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BAF0" w14:textId="77777777" w:rsidR="003E45A3" w:rsidRDefault="003E45A3" w:rsidP="00DA0661">
      <w:pPr>
        <w:pStyle w:val="Rubrik"/>
      </w:pPr>
      <w:bookmarkStart w:id="0" w:name="Start"/>
      <w:bookmarkEnd w:id="0"/>
      <w:r>
        <w:t xml:space="preserve">Svar på fråga 2019/20:22 av </w:t>
      </w:r>
      <w:sdt>
        <w:sdtPr>
          <w:alias w:val="Frågeställare"/>
          <w:tag w:val="delete"/>
          <w:id w:val="-211816850"/>
          <w:placeholder>
            <w:docPart w:val="D43F1C995F7244C595D23836DC09F00B"/>
          </w:placeholder>
          <w:dataBinding w:prefixMappings="xmlns:ns0='http://lp/documentinfo/RK' " w:xpath="/ns0:DocumentInfo[1]/ns0:BaseInfo[1]/ns0:Extra3[1]" w:storeItemID="{EA6DD067-9852-44FA-93C3-7DD4023B3CD8}"/>
          <w:text/>
        </w:sdtPr>
        <w:sdtEndPr/>
        <w:sdtContent>
          <w:r>
            <w:t>Jens 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9B1502FA6D34EE8B8BEB91C63E4A53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Inför ICAO:s toppmöte och flygets skattebefrielse</w:t>
      </w:r>
      <w:bookmarkStart w:id="1" w:name="_GoBack"/>
      <w:bookmarkEnd w:id="1"/>
    </w:p>
    <w:p w14:paraId="7DC042BB" w14:textId="77777777" w:rsidR="003E45A3" w:rsidRDefault="00D71A7A" w:rsidP="002749F7">
      <w:pPr>
        <w:pStyle w:val="Brdtext"/>
      </w:pPr>
      <w:sdt>
        <w:sdtPr>
          <w:tag w:val="delete"/>
          <w:id w:val="541410710"/>
          <w:placeholder>
            <w:docPart w:val="BDF781A0582A4B48957239BA10156EBC"/>
          </w:placeholder>
          <w:dataBinding w:prefixMappings="xmlns:ns0='http://lp/documentinfo/RK' " w:xpath="/ns0:DocumentInfo[1]/ns0:BaseInfo[1]/ns0:Extra3[1]" w:storeItemID="{EA6DD067-9852-44FA-93C3-7DD4023B3CD8}"/>
          <w:text/>
        </w:sdtPr>
        <w:sdtEndPr/>
        <w:sdtContent>
          <w:r w:rsidR="003E45A3">
            <w:t>Jens Holm</w:t>
          </w:r>
        </w:sdtContent>
      </w:sdt>
      <w:r w:rsidR="003E45A3">
        <w:t xml:space="preserve"> har frågat finansministern om regeringen på ICAO:s toppmöte kommer att verka för att flygets skattebefrielse avskaffas och om en strategi för detta har tagits fram i linje med finansministerns tidigare utfästelse</w:t>
      </w:r>
      <w:r w:rsidR="000E77C2">
        <w:t>.</w:t>
      </w:r>
    </w:p>
    <w:p w14:paraId="53CCECF4" w14:textId="77777777" w:rsidR="003E45A3" w:rsidRDefault="003E45A3" w:rsidP="006A12F1">
      <w:pPr>
        <w:pStyle w:val="Brdtext"/>
      </w:pPr>
      <w:r>
        <w:t>Frågan har överlämnats till mig.</w:t>
      </w:r>
    </w:p>
    <w:p w14:paraId="77AB3191" w14:textId="77777777" w:rsidR="00C534E5" w:rsidRDefault="00C82A8E" w:rsidP="006A12F1">
      <w:pPr>
        <w:pStyle w:val="Brdtext"/>
      </w:pPr>
      <w:r>
        <w:t xml:space="preserve">Förra veckan </w:t>
      </w:r>
      <w:r w:rsidR="00320C18">
        <w:t>delt</w:t>
      </w:r>
      <w:r w:rsidR="00C534E5">
        <w:t>og jag</w:t>
      </w:r>
      <w:r w:rsidR="00320C18">
        <w:t xml:space="preserve"> </w:t>
      </w:r>
      <w:r w:rsidR="00735DC4">
        <w:t>på</w:t>
      </w:r>
      <w:r w:rsidR="00320C18">
        <w:t xml:space="preserve"> ICAO:s generalförsamling i Montréal. Där var jag tydlig med att </w:t>
      </w:r>
      <w:r w:rsidR="00C534E5">
        <w:t xml:space="preserve">det krävs krafttag för att minska </w:t>
      </w:r>
      <w:r w:rsidR="00261A11">
        <w:t xml:space="preserve">flyget klimatpåverkan. </w:t>
      </w:r>
      <w:r w:rsidR="00C45B0B">
        <w:t xml:space="preserve">Jag var också tydlig med att det </w:t>
      </w:r>
      <w:r w:rsidR="008A2D42">
        <w:t>måste bli</w:t>
      </w:r>
      <w:r w:rsidR="00C45B0B">
        <w:t xml:space="preserve"> möjligt att beskatta den internationella luftfartens användning av fossilt bränsle. </w:t>
      </w:r>
      <w:r w:rsidR="00FA4E03">
        <w:t xml:space="preserve">Detta väckte naturligtvis motstånd. Det är ju en tydlig förändring mot hur det internationella regelverket har varit tidigare.  </w:t>
      </w:r>
    </w:p>
    <w:p w14:paraId="7D997B36" w14:textId="77777777" w:rsidR="003E45A3" w:rsidRDefault="00FA4E03" w:rsidP="006A12F1">
      <w:pPr>
        <w:pStyle w:val="Brdtext"/>
      </w:pPr>
      <w:r>
        <w:t>Regeringen</w:t>
      </w:r>
      <w:r w:rsidRPr="00FA4E03">
        <w:t xml:space="preserve"> tvekar </w:t>
      </w:r>
      <w:r>
        <w:t xml:space="preserve">dock </w:t>
      </w:r>
      <w:r w:rsidRPr="00FA4E03">
        <w:t xml:space="preserve">inte när det gäller att ta ledartröjan för flygets omställning. Det är uppenbart att vi måste hitta fler instrument och öka takten i omställningen. </w:t>
      </w:r>
    </w:p>
    <w:p w14:paraId="0418CA6C" w14:textId="77777777" w:rsidR="003E45A3" w:rsidRDefault="003E45A3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2BB174E0F33241D0BE12118FB214EB7D"/>
          </w:placeholder>
          <w:dataBinding w:prefixMappings="xmlns:ns0='http://lp/documentinfo/RK' " w:xpath="/ns0:DocumentInfo[1]/ns0:BaseInfo[1]/ns0:HeaderDate[1]" w:storeItemID="{EA6DD067-9852-44FA-93C3-7DD4023B3CD8}"/>
          <w:date w:fullDate="2019-09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45B0B">
            <w:t>30 september 2019</w:t>
          </w:r>
        </w:sdtContent>
      </w:sdt>
    </w:p>
    <w:p w14:paraId="461A31D4" w14:textId="77777777" w:rsidR="003E45A3" w:rsidRDefault="003E45A3" w:rsidP="00471B06">
      <w:pPr>
        <w:pStyle w:val="Brdtextutanavstnd"/>
      </w:pPr>
    </w:p>
    <w:p w14:paraId="75F66C60" w14:textId="77777777" w:rsidR="003E45A3" w:rsidRDefault="003E45A3" w:rsidP="00471B06">
      <w:pPr>
        <w:pStyle w:val="Brdtextutanavstnd"/>
      </w:pPr>
    </w:p>
    <w:p w14:paraId="09A8A154" w14:textId="77777777" w:rsidR="003E45A3" w:rsidRDefault="003E45A3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DDD821D807E04EB5BC071575BFF49A32"/>
        </w:placeholder>
        <w:dataBinding w:prefixMappings="xmlns:ns0='http://lp/documentinfo/RK' " w:xpath="/ns0:DocumentInfo[1]/ns0:BaseInfo[1]/ns0:TopSender[1]" w:storeItemID="{EA6DD067-9852-44FA-93C3-7DD4023B3CD8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2541D022" w14:textId="77777777" w:rsidR="003E45A3" w:rsidRDefault="00C45B0B" w:rsidP="00422A41">
          <w:pPr>
            <w:pStyle w:val="Brdtext"/>
          </w:pPr>
          <w:r>
            <w:t>Tomas Eneroth</w:t>
          </w:r>
        </w:p>
      </w:sdtContent>
    </w:sdt>
    <w:p w14:paraId="68DA802A" w14:textId="77777777" w:rsidR="003E45A3" w:rsidRPr="00DB48AB" w:rsidRDefault="003E45A3" w:rsidP="00DB48AB">
      <w:pPr>
        <w:pStyle w:val="Brdtext"/>
      </w:pPr>
    </w:p>
    <w:sectPr w:rsidR="003E45A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ED33" w14:textId="77777777" w:rsidR="001E0A70" w:rsidRDefault="001E0A70" w:rsidP="00A87A54">
      <w:pPr>
        <w:spacing w:after="0" w:line="240" w:lineRule="auto"/>
      </w:pPr>
      <w:r>
        <w:separator/>
      </w:r>
    </w:p>
  </w:endnote>
  <w:endnote w:type="continuationSeparator" w:id="0">
    <w:p w14:paraId="5A11F8CA" w14:textId="77777777" w:rsidR="001E0A70" w:rsidRDefault="001E0A7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9FFAA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9C70C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5D1E1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60C47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57EF3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77958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DB0C6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6B3B4F" w14:textId="77777777" w:rsidTr="00C26068">
      <w:trPr>
        <w:trHeight w:val="227"/>
      </w:trPr>
      <w:tc>
        <w:tcPr>
          <w:tcW w:w="4074" w:type="dxa"/>
        </w:tcPr>
        <w:p w14:paraId="09B001C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0422AA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CF1C1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2460" w14:textId="77777777" w:rsidR="001E0A70" w:rsidRDefault="001E0A70" w:rsidP="00A87A54">
      <w:pPr>
        <w:spacing w:after="0" w:line="240" w:lineRule="auto"/>
      </w:pPr>
      <w:r>
        <w:separator/>
      </w:r>
    </w:p>
  </w:footnote>
  <w:footnote w:type="continuationSeparator" w:id="0">
    <w:p w14:paraId="15D548ED" w14:textId="77777777" w:rsidR="001E0A70" w:rsidRDefault="001E0A7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E45A3" w14:paraId="00498AEE" w14:textId="77777777" w:rsidTr="00C93EBA">
      <w:trPr>
        <w:trHeight w:val="227"/>
      </w:trPr>
      <w:tc>
        <w:tcPr>
          <w:tcW w:w="5534" w:type="dxa"/>
        </w:tcPr>
        <w:p w14:paraId="1D8B15E2" w14:textId="77777777" w:rsidR="003E45A3" w:rsidRPr="007D73AB" w:rsidRDefault="003E45A3">
          <w:pPr>
            <w:pStyle w:val="Sidhuvud"/>
          </w:pPr>
        </w:p>
      </w:tc>
      <w:tc>
        <w:tcPr>
          <w:tcW w:w="3170" w:type="dxa"/>
          <w:vAlign w:val="bottom"/>
        </w:tcPr>
        <w:p w14:paraId="7BD3484C" w14:textId="77777777" w:rsidR="003E45A3" w:rsidRPr="007D73AB" w:rsidRDefault="003E45A3" w:rsidP="00340DE0">
          <w:pPr>
            <w:pStyle w:val="Sidhuvud"/>
          </w:pPr>
        </w:p>
      </w:tc>
      <w:tc>
        <w:tcPr>
          <w:tcW w:w="1134" w:type="dxa"/>
        </w:tcPr>
        <w:p w14:paraId="738995ED" w14:textId="77777777" w:rsidR="003E45A3" w:rsidRDefault="003E45A3" w:rsidP="005A703A">
          <w:pPr>
            <w:pStyle w:val="Sidhuvud"/>
          </w:pPr>
        </w:p>
      </w:tc>
    </w:tr>
    <w:tr w:rsidR="003E45A3" w14:paraId="0937C3E7" w14:textId="77777777" w:rsidTr="00C93EBA">
      <w:trPr>
        <w:trHeight w:val="1928"/>
      </w:trPr>
      <w:tc>
        <w:tcPr>
          <w:tcW w:w="5534" w:type="dxa"/>
        </w:tcPr>
        <w:p w14:paraId="20637A3F" w14:textId="77777777" w:rsidR="003E45A3" w:rsidRPr="00340DE0" w:rsidRDefault="003E45A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E43FF8" wp14:editId="6176E16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5575B1" w14:textId="77777777" w:rsidR="003E45A3" w:rsidRPr="00710A6C" w:rsidRDefault="003E45A3" w:rsidP="00EE3C0F">
          <w:pPr>
            <w:pStyle w:val="Sidhuvud"/>
            <w:rPr>
              <w:b/>
            </w:rPr>
          </w:pPr>
        </w:p>
        <w:p w14:paraId="2090CF02" w14:textId="77777777" w:rsidR="003E45A3" w:rsidRDefault="003E45A3" w:rsidP="00EE3C0F">
          <w:pPr>
            <w:pStyle w:val="Sidhuvud"/>
          </w:pPr>
        </w:p>
        <w:p w14:paraId="6E62530B" w14:textId="77777777" w:rsidR="003E45A3" w:rsidRDefault="003E45A3" w:rsidP="00EE3C0F">
          <w:pPr>
            <w:pStyle w:val="Sidhuvud"/>
          </w:pPr>
        </w:p>
        <w:p w14:paraId="4D18CC99" w14:textId="77777777" w:rsidR="003E45A3" w:rsidRDefault="003E45A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4343A7B2694FA6BFAF6490D54AE647"/>
            </w:placeholder>
            <w:dataBinding w:prefixMappings="xmlns:ns0='http://lp/documentinfo/RK' " w:xpath="/ns0:DocumentInfo[1]/ns0:BaseInfo[1]/ns0:Dnr[1]" w:storeItemID="{EA6DD067-9852-44FA-93C3-7DD4023B3CD8}"/>
            <w:text/>
          </w:sdtPr>
          <w:sdtEndPr/>
          <w:sdtContent>
            <w:p w14:paraId="4B6DF04F" w14:textId="77777777" w:rsidR="003E45A3" w:rsidRDefault="003E45A3" w:rsidP="00EE3C0F">
              <w:pPr>
                <w:pStyle w:val="Sidhuvud"/>
              </w:pPr>
              <w:r>
                <w:t>I2019/</w:t>
              </w:r>
              <w:r w:rsidR="001E3D86">
                <w:t>2460</w:t>
              </w:r>
              <w:r>
                <w:t>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0F5A0A3F6542EA8F59CF1B9CF5F32D"/>
            </w:placeholder>
            <w:showingPlcHdr/>
            <w:dataBinding w:prefixMappings="xmlns:ns0='http://lp/documentinfo/RK' " w:xpath="/ns0:DocumentInfo[1]/ns0:BaseInfo[1]/ns0:DocNumber[1]" w:storeItemID="{EA6DD067-9852-44FA-93C3-7DD4023B3CD8}"/>
            <w:text/>
          </w:sdtPr>
          <w:sdtEndPr/>
          <w:sdtContent>
            <w:p w14:paraId="53A8E1A9" w14:textId="77777777" w:rsidR="003E45A3" w:rsidRDefault="003E45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E5FDDE" w14:textId="77777777" w:rsidR="003E45A3" w:rsidRDefault="003E45A3" w:rsidP="00EE3C0F">
          <w:pPr>
            <w:pStyle w:val="Sidhuvud"/>
          </w:pPr>
        </w:p>
      </w:tc>
      <w:tc>
        <w:tcPr>
          <w:tcW w:w="1134" w:type="dxa"/>
        </w:tcPr>
        <w:p w14:paraId="6248EF95" w14:textId="77777777" w:rsidR="003E45A3" w:rsidRDefault="003E45A3" w:rsidP="0094502D">
          <w:pPr>
            <w:pStyle w:val="Sidhuvud"/>
          </w:pPr>
        </w:p>
        <w:p w14:paraId="231C2157" w14:textId="77777777" w:rsidR="003E45A3" w:rsidRPr="0094502D" w:rsidRDefault="003E45A3" w:rsidP="00EC71A6">
          <w:pPr>
            <w:pStyle w:val="Sidhuvud"/>
          </w:pPr>
        </w:p>
      </w:tc>
    </w:tr>
    <w:tr w:rsidR="003E45A3" w14:paraId="41B533D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90C05D3DFECB49CC8D13C0D92F7C7281"/>
            </w:placeholder>
          </w:sdtPr>
          <w:sdtEndPr/>
          <w:sdtContent>
            <w:sdt>
              <w:sdtPr>
                <w:rPr>
                  <w:b/>
                </w:rPr>
                <w:alias w:val="SenderText"/>
                <w:tag w:val="ccRKShow_SenderText"/>
                <w:id w:val="622424347"/>
                <w:placeholder>
                  <w:docPart w:val="4B1648A0E6024436BCEA89DBD6F147ED"/>
                </w:placeholder>
              </w:sdtPr>
              <w:sdtEndPr/>
              <w:sdtContent>
                <w:p w14:paraId="3B63185C" w14:textId="77777777" w:rsidR="00135903" w:rsidRDefault="00135903" w:rsidP="00135903">
                  <w:pPr>
                    <w:pStyle w:val="Sidhuvud"/>
                    <w:rPr>
                      <w:bCs/>
                      <w:iCs/>
                    </w:rPr>
                  </w:pPr>
                  <w:r>
                    <w:rPr>
                      <w:b/>
                    </w:rPr>
                    <w:t>Infrastruktur</w:t>
                  </w:r>
                  <w:r w:rsidRPr="00627524">
                    <w:rPr>
                      <w:b/>
                    </w:rPr>
                    <w:t>departementet</w:t>
                  </w:r>
                  <w:r>
                    <w:rPr>
                      <w:bCs/>
                      <w:iCs/>
                    </w:rPr>
                    <w:t xml:space="preserve"> </w:t>
                  </w:r>
                </w:p>
                <w:p w14:paraId="63AA580A" w14:textId="77777777" w:rsidR="00135903" w:rsidRDefault="00135903" w:rsidP="00135903">
                  <w:pPr>
                    <w:pStyle w:val="Sidhuvud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Infrastrukturministern</w:t>
                  </w:r>
                </w:p>
                <w:p w14:paraId="19005093" w14:textId="77777777" w:rsidR="00135903" w:rsidRDefault="00135903" w:rsidP="00135903">
                  <w:pPr>
                    <w:pStyle w:val="Sidhuvud"/>
                    <w:rPr>
                      <w:bCs/>
                      <w:iCs/>
                    </w:rPr>
                  </w:pPr>
                </w:p>
                <w:p w14:paraId="3C1FE22E" w14:textId="77777777" w:rsidR="00135903" w:rsidRDefault="00135903" w:rsidP="00135903">
                  <w:pPr>
                    <w:pStyle w:val="Sidhuvud"/>
                    <w:rPr>
                      <w:bCs/>
                      <w:iCs/>
                    </w:rPr>
                  </w:pPr>
                </w:p>
                <w:p w14:paraId="3DFC9888" w14:textId="56D07EAF" w:rsidR="003E45A3" w:rsidRDefault="00D71A7A" w:rsidP="00135903">
                  <w:pPr>
                    <w:pStyle w:val="Sidhuvud"/>
                  </w:pPr>
                </w:p>
              </w:sdtContent>
            </w:sdt>
          </w:sdtContent>
        </w:sdt>
        <w:p w14:paraId="72EF1B25" w14:textId="77777777" w:rsidR="00135903" w:rsidRPr="00135903" w:rsidRDefault="00135903" w:rsidP="00D71A7A">
          <w:pPr>
            <w:rPr>
              <w:rFonts w:asciiTheme="majorHAnsi" w:hAnsiTheme="majorHAnsi" w:cstheme="majorHAnsi"/>
              <w:sz w:val="20"/>
              <w:szCs w:val="20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810E63677F5A47C2A8E12C7E5D8B4A41"/>
          </w:placeholder>
          <w:dataBinding w:prefixMappings="xmlns:ns0='http://lp/documentinfo/RK' " w:xpath="/ns0:DocumentInfo[1]/ns0:BaseInfo[1]/ns0:Recipient[1]" w:storeItemID="{EA6DD067-9852-44FA-93C3-7DD4023B3CD8}"/>
          <w:text w:multiLine="1"/>
        </w:sdtPr>
        <w:sdtEndPr/>
        <w:sdtContent>
          <w:tc>
            <w:tcPr>
              <w:tcW w:w="3170" w:type="dxa"/>
            </w:tcPr>
            <w:p w14:paraId="59F14B35" w14:textId="77777777" w:rsidR="003E45A3" w:rsidRDefault="003E45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DF1855" w14:textId="77777777" w:rsidR="003E45A3" w:rsidRDefault="003E45A3" w:rsidP="003E6020">
          <w:pPr>
            <w:pStyle w:val="Sidhuvud"/>
          </w:pPr>
        </w:p>
      </w:tc>
    </w:tr>
  </w:tbl>
  <w:p w14:paraId="5F91C8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A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7C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7C5"/>
    <w:rsid w:val="0012582E"/>
    <w:rsid w:val="00125B5E"/>
    <w:rsid w:val="00126E6B"/>
    <w:rsid w:val="00130EC3"/>
    <w:rsid w:val="001318F5"/>
    <w:rsid w:val="001331B1"/>
    <w:rsid w:val="00134837"/>
    <w:rsid w:val="00135111"/>
    <w:rsid w:val="00135903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6D4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415"/>
    <w:rsid w:val="001B4824"/>
    <w:rsid w:val="001C1C7D"/>
    <w:rsid w:val="001C4980"/>
    <w:rsid w:val="001C5DC9"/>
    <w:rsid w:val="001C71A9"/>
    <w:rsid w:val="001D12FC"/>
    <w:rsid w:val="001D512F"/>
    <w:rsid w:val="001E0A70"/>
    <w:rsid w:val="001E0BD5"/>
    <w:rsid w:val="001E1A13"/>
    <w:rsid w:val="001E20CC"/>
    <w:rsid w:val="001E3D83"/>
    <w:rsid w:val="001E3D86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FE5"/>
    <w:rsid w:val="00260D2D"/>
    <w:rsid w:val="00261975"/>
    <w:rsid w:val="00261A11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C18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5A3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163FA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DC4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340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5D2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D42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B0B"/>
    <w:rsid w:val="00C461E6"/>
    <w:rsid w:val="00C50045"/>
    <w:rsid w:val="00C50771"/>
    <w:rsid w:val="00C508BE"/>
    <w:rsid w:val="00C534E5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A8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A7A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19E"/>
    <w:rsid w:val="00E469E4"/>
    <w:rsid w:val="00E475C3"/>
    <w:rsid w:val="00E509B0"/>
    <w:rsid w:val="00E50B11"/>
    <w:rsid w:val="00E5375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63C"/>
    <w:rsid w:val="00E93339"/>
    <w:rsid w:val="00E96532"/>
    <w:rsid w:val="00E973A0"/>
    <w:rsid w:val="00EA1688"/>
    <w:rsid w:val="00EA1AFC"/>
    <w:rsid w:val="00EA2317"/>
    <w:rsid w:val="00EA4C83"/>
    <w:rsid w:val="00EB466F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333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E03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4B59E"/>
  <w15:docId w15:val="{FA153DA2-36B4-4F93-BF92-073DD46A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4343A7B2694FA6BFAF6490D54AE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B4160-9662-417B-9870-AFAE9EB53C6C}"/>
      </w:docPartPr>
      <w:docPartBody>
        <w:p w:rsidR="008700E0" w:rsidRDefault="00B54A72" w:rsidP="00B54A72">
          <w:pPr>
            <w:pStyle w:val="534343A7B2694FA6BFAF6490D54AE6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0F5A0A3F6542EA8F59CF1B9CF5F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C0179-D20F-4490-ACBE-1B4307A4035B}"/>
      </w:docPartPr>
      <w:docPartBody>
        <w:p w:rsidR="008700E0" w:rsidRDefault="00B54A72" w:rsidP="00B54A72">
          <w:pPr>
            <w:pStyle w:val="B10F5A0A3F6542EA8F59CF1B9CF5F3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C05D3DFECB49CC8D13C0D92F7C7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EAA49-829D-43AD-B290-B31AB9B43ADF}"/>
      </w:docPartPr>
      <w:docPartBody>
        <w:p w:rsidR="008700E0" w:rsidRDefault="00B54A72" w:rsidP="00B54A72">
          <w:pPr>
            <w:pStyle w:val="90C05D3DFECB49CC8D13C0D92F7C72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0E63677F5A47C2A8E12C7E5D8B4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1CBD2-C18F-49C7-AE19-56934515D132}"/>
      </w:docPartPr>
      <w:docPartBody>
        <w:p w:rsidR="008700E0" w:rsidRDefault="00B54A72" w:rsidP="00B54A72">
          <w:pPr>
            <w:pStyle w:val="810E63677F5A47C2A8E12C7E5D8B4A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3F1C995F7244C595D23836DC09F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4452C-33F6-45A1-ABA5-B99A8E4F4B98}"/>
      </w:docPartPr>
      <w:docPartBody>
        <w:p w:rsidR="008700E0" w:rsidRDefault="00B54A72" w:rsidP="00B54A72">
          <w:pPr>
            <w:pStyle w:val="D43F1C995F7244C595D23836DC09F00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9B1502FA6D34EE8B8BEB91C63E4A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97A6-BA43-4D68-AC4C-E08E906F7FA0}"/>
      </w:docPartPr>
      <w:docPartBody>
        <w:p w:rsidR="008700E0" w:rsidRDefault="00B54A72" w:rsidP="00B54A72">
          <w:pPr>
            <w:pStyle w:val="39B1502FA6D34EE8B8BEB91C63E4A53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DF781A0582A4B48957239BA10156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2563D-A4D8-4F71-B151-AD44D05F3BE6}"/>
      </w:docPartPr>
      <w:docPartBody>
        <w:p w:rsidR="008700E0" w:rsidRDefault="00B54A72" w:rsidP="00B54A72">
          <w:pPr>
            <w:pStyle w:val="BDF781A0582A4B48957239BA10156EB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BB174E0F33241D0BE12118FB214E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6B96C-21D8-4D2B-809F-2BB4277E46A0}"/>
      </w:docPartPr>
      <w:docPartBody>
        <w:p w:rsidR="008700E0" w:rsidRDefault="00B54A72" w:rsidP="00B54A72">
          <w:pPr>
            <w:pStyle w:val="2BB174E0F33241D0BE12118FB214EB7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DD821D807E04EB5BC071575BFF49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028B4-D936-4A8B-8AC4-3D745AF43222}"/>
      </w:docPartPr>
      <w:docPartBody>
        <w:p w:rsidR="008700E0" w:rsidRDefault="00B54A72" w:rsidP="00B54A72">
          <w:pPr>
            <w:pStyle w:val="DDD821D807E04EB5BC071575BFF49A3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B1648A0E6024436BCEA89DBD6F14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16562-D879-411F-87A2-8CE3B3A11436}"/>
      </w:docPartPr>
      <w:docPartBody>
        <w:p w:rsidR="00BC0D1F" w:rsidRDefault="008700E0" w:rsidP="008700E0">
          <w:pPr>
            <w:pStyle w:val="4B1648A0E6024436BCEA89DBD6F147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72"/>
    <w:rsid w:val="008164FC"/>
    <w:rsid w:val="008700E0"/>
    <w:rsid w:val="00B54A72"/>
    <w:rsid w:val="00B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E6DC1C68204A8482FF21776BD67E17">
    <w:name w:val="79E6DC1C68204A8482FF21776BD67E17"/>
    <w:rsid w:val="00B54A72"/>
  </w:style>
  <w:style w:type="character" w:styleId="Platshllartext">
    <w:name w:val="Placeholder Text"/>
    <w:basedOn w:val="Standardstycketeckensnitt"/>
    <w:uiPriority w:val="99"/>
    <w:semiHidden/>
    <w:rsid w:val="008700E0"/>
    <w:rPr>
      <w:noProof w:val="0"/>
      <w:color w:val="808080"/>
    </w:rPr>
  </w:style>
  <w:style w:type="paragraph" w:customStyle="1" w:styleId="6ED5E44410CC4C0181E0FAD88621EDA5">
    <w:name w:val="6ED5E44410CC4C0181E0FAD88621EDA5"/>
    <w:rsid w:val="00B54A72"/>
  </w:style>
  <w:style w:type="paragraph" w:customStyle="1" w:styleId="CC808DC6E8604FB491899B7B4708FA7F">
    <w:name w:val="CC808DC6E8604FB491899B7B4708FA7F"/>
    <w:rsid w:val="00B54A72"/>
  </w:style>
  <w:style w:type="paragraph" w:customStyle="1" w:styleId="34FBBF7A8A734C93B38D9BF80051674D">
    <w:name w:val="34FBBF7A8A734C93B38D9BF80051674D"/>
    <w:rsid w:val="00B54A72"/>
  </w:style>
  <w:style w:type="paragraph" w:customStyle="1" w:styleId="534343A7B2694FA6BFAF6490D54AE647">
    <w:name w:val="534343A7B2694FA6BFAF6490D54AE647"/>
    <w:rsid w:val="00B54A72"/>
  </w:style>
  <w:style w:type="paragraph" w:customStyle="1" w:styleId="B10F5A0A3F6542EA8F59CF1B9CF5F32D">
    <w:name w:val="B10F5A0A3F6542EA8F59CF1B9CF5F32D"/>
    <w:rsid w:val="00B54A72"/>
  </w:style>
  <w:style w:type="paragraph" w:customStyle="1" w:styleId="04F24C6D973F4B60A48DF99B64A97C82">
    <w:name w:val="04F24C6D973F4B60A48DF99B64A97C82"/>
    <w:rsid w:val="00B54A72"/>
  </w:style>
  <w:style w:type="paragraph" w:customStyle="1" w:styleId="ADD508A750084332B73C3CC32843D5E4">
    <w:name w:val="ADD508A750084332B73C3CC32843D5E4"/>
    <w:rsid w:val="00B54A72"/>
  </w:style>
  <w:style w:type="paragraph" w:customStyle="1" w:styleId="D0C90FEE854A41D19A97FB7D01E194A1">
    <w:name w:val="D0C90FEE854A41D19A97FB7D01E194A1"/>
    <w:rsid w:val="00B54A72"/>
  </w:style>
  <w:style w:type="paragraph" w:customStyle="1" w:styleId="90C05D3DFECB49CC8D13C0D92F7C7281">
    <w:name w:val="90C05D3DFECB49CC8D13C0D92F7C7281"/>
    <w:rsid w:val="00B54A72"/>
  </w:style>
  <w:style w:type="paragraph" w:customStyle="1" w:styleId="810E63677F5A47C2A8E12C7E5D8B4A41">
    <w:name w:val="810E63677F5A47C2A8E12C7E5D8B4A41"/>
    <w:rsid w:val="00B54A72"/>
  </w:style>
  <w:style w:type="paragraph" w:customStyle="1" w:styleId="D43F1C995F7244C595D23836DC09F00B">
    <w:name w:val="D43F1C995F7244C595D23836DC09F00B"/>
    <w:rsid w:val="00B54A72"/>
  </w:style>
  <w:style w:type="paragraph" w:customStyle="1" w:styleId="39B1502FA6D34EE8B8BEB91C63E4A533">
    <w:name w:val="39B1502FA6D34EE8B8BEB91C63E4A533"/>
    <w:rsid w:val="00B54A72"/>
  </w:style>
  <w:style w:type="paragraph" w:customStyle="1" w:styleId="33921F09B6024311A6FAF6D7B310E201">
    <w:name w:val="33921F09B6024311A6FAF6D7B310E201"/>
    <w:rsid w:val="00B54A72"/>
  </w:style>
  <w:style w:type="paragraph" w:customStyle="1" w:styleId="CF47DFA143154CC196390CB2FC84BE21">
    <w:name w:val="CF47DFA143154CC196390CB2FC84BE21"/>
    <w:rsid w:val="00B54A72"/>
  </w:style>
  <w:style w:type="paragraph" w:customStyle="1" w:styleId="BDF781A0582A4B48957239BA10156EBC">
    <w:name w:val="BDF781A0582A4B48957239BA10156EBC"/>
    <w:rsid w:val="00B54A72"/>
  </w:style>
  <w:style w:type="paragraph" w:customStyle="1" w:styleId="01C85E49E99B402C8D0C20A98C4F81CF">
    <w:name w:val="01C85E49E99B402C8D0C20A98C4F81CF"/>
    <w:rsid w:val="00B54A72"/>
  </w:style>
  <w:style w:type="paragraph" w:customStyle="1" w:styleId="D4C8E81236514B23A7390BF50922C6C4">
    <w:name w:val="D4C8E81236514B23A7390BF50922C6C4"/>
    <w:rsid w:val="00B54A72"/>
  </w:style>
  <w:style w:type="paragraph" w:customStyle="1" w:styleId="2BB174E0F33241D0BE12118FB214EB7D">
    <w:name w:val="2BB174E0F33241D0BE12118FB214EB7D"/>
    <w:rsid w:val="00B54A72"/>
  </w:style>
  <w:style w:type="paragraph" w:customStyle="1" w:styleId="DDD821D807E04EB5BC071575BFF49A32">
    <w:name w:val="DDD821D807E04EB5BC071575BFF49A32"/>
    <w:rsid w:val="00B54A72"/>
  </w:style>
  <w:style w:type="paragraph" w:customStyle="1" w:styleId="4B1648A0E6024436BCEA89DBD6F147ED">
    <w:name w:val="4B1648A0E6024436BCEA89DBD6F147ED"/>
    <w:rsid w:val="00870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2019-09-30T00:00:00</HeaderDate>
    <Office/>
    <Dnr>I2019/2460/TM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48609544-e169-443a-8044-1002471ec7eb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2019-09-30T00:00:00</HeaderDate>
    <Office/>
    <Dnr>I2019/2460/TM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B60B-E3D3-4F97-97D5-64B9EEB6B371}"/>
</file>

<file path=customXml/itemProps2.xml><?xml version="1.0" encoding="utf-8"?>
<ds:datastoreItem xmlns:ds="http://schemas.openxmlformats.org/officeDocument/2006/customXml" ds:itemID="{EA6DD067-9852-44FA-93C3-7DD4023B3CD8}"/>
</file>

<file path=customXml/itemProps3.xml><?xml version="1.0" encoding="utf-8"?>
<ds:datastoreItem xmlns:ds="http://schemas.openxmlformats.org/officeDocument/2006/customXml" ds:itemID="{AA33A6DC-8E00-4440-82D9-EA6B417219F2}"/>
</file>

<file path=customXml/itemProps4.xml><?xml version="1.0" encoding="utf-8"?>
<ds:datastoreItem xmlns:ds="http://schemas.openxmlformats.org/officeDocument/2006/customXml" ds:itemID="{EA6DD067-9852-44FA-93C3-7DD4023B3CD8}"/>
</file>

<file path=customXml/itemProps5.xml><?xml version="1.0" encoding="utf-8"?>
<ds:datastoreItem xmlns:ds="http://schemas.openxmlformats.org/officeDocument/2006/customXml" ds:itemID="{0A155C5B-3927-4EA8-A8BA-96DCFA7B54C8}"/>
</file>

<file path=customXml/itemProps6.xml><?xml version="1.0" encoding="utf-8"?>
<ds:datastoreItem xmlns:ds="http://schemas.openxmlformats.org/officeDocument/2006/customXml" ds:itemID="{BA387D56-47A4-4EAC-B733-305185D7ED25}"/>
</file>

<file path=customXml/itemProps7.xml><?xml version="1.0" encoding="utf-8"?>
<ds:datastoreItem xmlns:ds="http://schemas.openxmlformats.org/officeDocument/2006/customXml" ds:itemID="{0A155C5B-3927-4EA8-A8BA-96DCFA7B54C8}"/>
</file>

<file path=customXml/itemProps8.xml><?xml version="1.0" encoding="utf-8"?>
<ds:datastoreItem xmlns:ds="http://schemas.openxmlformats.org/officeDocument/2006/customXml" ds:itemID="{9E3B4DAC-09B3-476E-A135-A6A3215F29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156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 av Jens Holm (V) Inför ICAOs toppmöte och flygets skattebefrielse.docx</dc:title>
  <dc:subject/>
  <dc:creator>Stefan Andersson</dc:creator>
  <cp:keywords/>
  <dc:description/>
  <cp:lastModifiedBy>Helene Lassi</cp:lastModifiedBy>
  <cp:revision>2</cp:revision>
  <cp:lastPrinted>2019-09-30T06:04:00Z</cp:lastPrinted>
  <dcterms:created xsi:type="dcterms:W3CDTF">2019-09-30T06:04:00Z</dcterms:created>
  <dcterms:modified xsi:type="dcterms:W3CDTF">2019-09-30T06:04:00Z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