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9706" w14:textId="3AD63C91" w:rsidR="00FC141B" w:rsidRDefault="00FC141B" w:rsidP="00DA0661">
      <w:pPr>
        <w:pStyle w:val="Rubrik"/>
      </w:pPr>
      <w:bookmarkStart w:id="0" w:name="Start"/>
      <w:bookmarkEnd w:id="0"/>
      <w:r>
        <w:t>Svar på fråga 2019/20:973 av Pål Jonson (M)</w:t>
      </w:r>
      <w:r>
        <w:br/>
      </w:r>
      <w:r w:rsidRPr="00FC141B">
        <w:t>Finansieringen av ett nytt cyberoperationscenter</w:t>
      </w:r>
      <w:bookmarkStart w:id="1" w:name="_GoBack"/>
      <w:bookmarkEnd w:id="1"/>
    </w:p>
    <w:p w14:paraId="280B74BC" w14:textId="73ABFECB" w:rsidR="00FC141B" w:rsidRDefault="00FC141B" w:rsidP="00FC141B">
      <w:pPr>
        <w:pStyle w:val="Brdtext"/>
      </w:pPr>
      <w:r>
        <w:t xml:space="preserve">Pål Jonson har frågat mig hur stora ekonomiska resurser regeringen planerar att avsätta för att finansiera </w:t>
      </w:r>
      <w:r w:rsidR="00844B2B">
        <w:t>cyberoperationscentret</w:t>
      </w:r>
      <w:r>
        <w:t>, och när det bedöms vara fullt operativt.</w:t>
      </w:r>
    </w:p>
    <w:p w14:paraId="1D1C0746" w14:textId="638F9E52" w:rsidR="00717D9A" w:rsidRDefault="00717D9A" w:rsidP="00FC141B">
      <w:pPr>
        <w:pStyle w:val="Brdtext"/>
      </w:pPr>
      <w:r w:rsidRPr="00717D9A">
        <w:t>Sveriges säkerhet och välstånd vilar i stor utsträckning på digitala grunder. Det är av vikt att digitaliseringens möjligheter tillvaratas samtidigt som de risker den leder till måste hanteras. Cyberhoten mot Sverige och svenska intressen är omfattande</w:t>
      </w:r>
      <w:r>
        <w:t>. Mot den bakgrunden uppdrog regeringen</w:t>
      </w:r>
      <w:r w:rsidRPr="00717D9A">
        <w:t xml:space="preserve"> åt Försvarets radioanstalt, Försvarsmakten, Myndigheten för samhällsskydd och beredskap och Säkerhetspolisen att tillsammans vidta förberedande åtgärder och lämna förslag för att ett nationellt cybersäkerhetscenter ska kunna inrättas under 2020.</w:t>
      </w:r>
      <w:r w:rsidR="00BB499C" w:rsidRPr="00BB499C">
        <w:t xml:space="preserve"> </w:t>
      </w:r>
      <w:r w:rsidRPr="00717D9A">
        <w:t>Det nationella cybersäkerhetscentret ska stärka Sveriges samlade förmåga att förebygga, upptäcka och hantera antagonistiska cyberhot mot Sverige och minska cybersårbarheterna</w:t>
      </w:r>
      <w:r>
        <w:t>. Myndigheterna redovisade uppdraget den 16 december 2019.</w:t>
      </w:r>
      <w:r w:rsidR="00DA65BA">
        <w:t xml:space="preserve"> </w:t>
      </w:r>
      <w:r w:rsidR="00FB3096" w:rsidRPr="00DA65BA">
        <w:t>Den inledande verksamhet som myndigheterna föreslagit för 2020 bedömer myndigheterna kan bedrivas inom befintliga ekonomiska ramar.</w:t>
      </w:r>
      <w:r w:rsidR="00FB3096">
        <w:t xml:space="preserve"> </w:t>
      </w:r>
      <w:r w:rsidR="00A43A7D" w:rsidRPr="00A43A7D">
        <w:t>Myndigheternas redovisning inklusive bland annat frågan om centrets finansiering bereds nu i Regeringskansliet.</w:t>
      </w:r>
      <w:r w:rsidR="00BB499C">
        <w:t xml:space="preserve"> </w:t>
      </w:r>
      <w:r w:rsidR="00A43A7D">
        <w:t xml:space="preserve"> </w:t>
      </w:r>
      <w:r w:rsidR="00F57B19">
        <w:t xml:space="preserve"> </w:t>
      </w:r>
    </w:p>
    <w:p w14:paraId="5A8A0E13" w14:textId="77777777" w:rsidR="00FC141B" w:rsidRDefault="00FC141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243B02E78DE42FCA3AC7CDEF2740976"/>
          </w:placeholder>
          <w:dataBinding w:prefixMappings="xmlns:ns0='http://lp/documentinfo/RK' " w:xpath="/ns0:DocumentInfo[1]/ns0:BaseInfo[1]/ns0:HeaderDate[1]" w:storeItemID="{A0CA8479-0373-4B2B-B945-AD49E58DF9D9}"/>
          <w:date w:fullDate="2020-02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26 februari 2020</w:t>
          </w:r>
        </w:sdtContent>
      </w:sdt>
    </w:p>
    <w:p w14:paraId="7D4AD2D1" w14:textId="77777777" w:rsidR="00FC141B" w:rsidRDefault="00FC141B" w:rsidP="004E7A8F">
      <w:pPr>
        <w:pStyle w:val="Brdtextutanavstnd"/>
      </w:pPr>
    </w:p>
    <w:p w14:paraId="3A869144" w14:textId="77777777" w:rsidR="00FC141B" w:rsidRDefault="00FC141B" w:rsidP="004E7A8F">
      <w:pPr>
        <w:pStyle w:val="Brdtextutanavstnd"/>
      </w:pPr>
    </w:p>
    <w:p w14:paraId="577FA290" w14:textId="77777777" w:rsidR="00FC141B" w:rsidRDefault="00FC141B" w:rsidP="004E7A8F">
      <w:pPr>
        <w:pStyle w:val="Brdtextutanavstnd"/>
      </w:pPr>
    </w:p>
    <w:p w14:paraId="5E4E76A0" w14:textId="567E4420" w:rsidR="00FC141B" w:rsidRPr="00DB48AB" w:rsidRDefault="00FC141B" w:rsidP="00DB48AB">
      <w:pPr>
        <w:pStyle w:val="Brdtext"/>
      </w:pPr>
      <w:r>
        <w:t>Mikael Damberg</w:t>
      </w:r>
    </w:p>
    <w:sectPr w:rsidR="00FC141B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99584" w14:textId="77777777" w:rsidR="00FC141B" w:rsidRDefault="00FC141B" w:rsidP="00A87A54">
      <w:pPr>
        <w:spacing w:after="0" w:line="240" w:lineRule="auto"/>
      </w:pPr>
      <w:r>
        <w:separator/>
      </w:r>
    </w:p>
  </w:endnote>
  <w:endnote w:type="continuationSeparator" w:id="0">
    <w:p w14:paraId="4C69F899" w14:textId="77777777" w:rsidR="00FC141B" w:rsidRDefault="00FC141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5BD0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34BA60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A596A3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531648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2C43C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2EAD8E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0EBB47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6CE3C4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3E8FCEA" w14:textId="77777777" w:rsidTr="00C26068">
      <w:trPr>
        <w:trHeight w:val="227"/>
      </w:trPr>
      <w:tc>
        <w:tcPr>
          <w:tcW w:w="4074" w:type="dxa"/>
        </w:tcPr>
        <w:p w14:paraId="2D77A51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205CF2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3B462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1DEB" w14:textId="77777777" w:rsidR="00FC141B" w:rsidRDefault="00FC141B" w:rsidP="00A87A54">
      <w:pPr>
        <w:spacing w:after="0" w:line="240" w:lineRule="auto"/>
      </w:pPr>
      <w:r>
        <w:separator/>
      </w:r>
    </w:p>
  </w:footnote>
  <w:footnote w:type="continuationSeparator" w:id="0">
    <w:p w14:paraId="10986B54" w14:textId="77777777" w:rsidR="00FC141B" w:rsidRDefault="00FC141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BB60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A618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C141B" w14:paraId="1E31BF5D" w14:textId="77777777" w:rsidTr="00C93EBA">
      <w:trPr>
        <w:trHeight w:val="227"/>
      </w:trPr>
      <w:tc>
        <w:tcPr>
          <w:tcW w:w="5534" w:type="dxa"/>
        </w:tcPr>
        <w:p w14:paraId="072222DD" w14:textId="77777777" w:rsidR="00FC141B" w:rsidRPr="007D73AB" w:rsidRDefault="00FC141B">
          <w:pPr>
            <w:pStyle w:val="Sidhuvud"/>
          </w:pPr>
        </w:p>
      </w:tc>
      <w:tc>
        <w:tcPr>
          <w:tcW w:w="3170" w:type="dxa"/>
          <w:vAlign w:val="bottom"/>
        </w:tcPr>
        <w:p w14:paraId="43A03726" w14:textId="77777777" w:rsidR="00FC141B" w:rsidRPr="007D73AB" w:rsidRDefault="00FC141B" w:rsidP="00340DE0">
          <w:pPr>
            <w:pStyle w:val="Sidhuvud"/>
          </w:pPr>
        </w:p>
      </w:tc>
      <w:tc>
        <w:tcPr>
          <w:tcW w:w="1134" w:type="dxa"/>
        </w:tcPr>
        <w:p w14:paraId="747095DA" w14:textId="77777777" w:rsidR="00FC141B" w:rsidRDefault="00FC141B" w:rsidP="005A703A">
          <w:pPr>
            <w:pStyle w:val="Sidhuvud"/>
          </w:pPr>
        </w:p>
      </w:tc>
    </w:tr>
    <w:tr w:rsidR="00FC141B" w14:paraId="3D9923E5" w14:textId="77777777" w:rsidTr="00C93EBA">
      <w:trPr>
        <w:trHeight w:val="1928"/>
      </w:trPr>
      <w:tc>
        <w:tcPr>
          <w:tcW w:w="5534" w:type="dxa"/>
        </w:tcPr>
        <w:p w14:paraId="75870D4D" w14:textId="77777777" w:rsidR="00FC141B" w:rsidRPr="00340DE0" w:rsidRDefault="00FC141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9333674" wp14:editId="1CBCF56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9163DDB" w14:textId="77777777" w:rsidR="00FC141B" w:rsidRPr="00710A6C" w:rsidRDefault="00FC141B" w:rsidP="00EE3C0F">
          <w:pPr>
            <w:pStyle w:val="Sidhuvud"/>
            <w:rPr>
              <w:b/>
            </w:rPr>
          </w:pPr>
        </w:p>
        <w:p w14:paraId="454FD034" w14:textId="77777777" w:rsidR="00FC141B" w:rsidRDefault="00FC141B" w:rsidP="00EE3C0F">
          <w:pPr>
            <w:pStyle w:val="Sidhuvud"/>
          </w:pPr>
        </w:p>
        <w:p w14:paraId="21F325F9" w14:textId="77777777" w:rsidR="00FC141B" w:rsidRDefault="00FC141B" w:rsidP="00EE3C0F">
          <w:pPr>
            <w:pStyle w:val="Sidhuvud"/>
          </w:pPr>
        </w:p>
        <w:p w14:paraId="08047516" w14:textId="77777777" w:rsidR="00FC141B" w:rsidRDefault="00FC141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7FFB497D6EA48FC828FA6C1E2149141"/>
            </w:placeholder>
            <w:dataBinding w:prefixMappings="xmlns:ns0='http://lp/documentinfo/RK' " w:xpath="/ns0:DocumentInfo[1]/ns0:BaseInfo[1]/ns0:Dnr[1]" w:storeItemID="{A0CA8479-0373-4B2B-B945-AD49E58DF9D9}"/>
            <w:text/>
          </w:sdtPr>
          <w:sdtEndPr/>
          <w:sdtContent>
            <w:p w14:paraId="2E0C863D" w14:textId="00C934DC" w:rsidR="00FC141B" w:rsidRDefault="003B3264" w:rsidP="00EE3C0F">
              <w:pPr>
                <w:pStyle w:val="Sidhuvud"/>
              </w:pPr>
              <w:r>
                <w:t>Ju2020/00630/POL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FB8A0E6D76E43BDA76936A862475A26"/>
            </w:placeholder>
            <w:showingPlcHdr/>
            <w:dataBinding w:prefixMappings="xmlns:ns0='http://lp/documentinfo/RK' " w:xpath="/ns0:DocumentInfo[1]/ns0:BaseInfo[1]/ns0:DocNumber[1]" w:storeItemID="{A0CA8479-0373-4B2B-B945-AD49E58DF9D9}"/>
            <w:text/>
          </w:sdtPr>
          <w:sdtEndPr/>
          <w:sdtContent>
            <w:p w14:paraId="3186A34F" w14:textId="77777777" w:rsidR="00FC141B" w:rsidRDefault="00FC141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533DCAD" w14:textId="77777777" w:rsidR="00FC141B" w:rsidRDefault="00FC141B" w:rsidP="00EE3C0F">
          <w:pPr>
            <w:pStyle w:val="Sidhuvud"/>
          </w:pPr>
        </w:p>
      </w:tc>
      <w:tc>
        <w:tcPr>
          <w:tcW w:w="1134" w:type="dxa"/>
        </w:tcPr>
        <w:p w14:paraId="01A59D90" w14:textId="77777777" w:rsidR="00FC141B" w:rsidRDefault="00FC141B" w:rsidP="0094502D">
          <w:pPr>
            <w:pStyle w:val="Sidhuvud"/>
          </w:pPr>
        </w:p>
        <w:p w14:paraId="499A4014" w14:textId="77777777" w:rsidR="00FC141B" w:rsidRPr="0094502D" w:rsidRDefault="00FC141B" w:rsidP="00EC71A6">
          <w:pPr>
            <w:pStyle w:val="Sidhuvud"/>
          </w:pPr>
        </w:p>
      </w:tc>
    </w:tr>
    <w:tr w:rsidR="00FC141B" w14:paraId="6D8860F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3BB588176794EDD8E2C731346A1757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34CEEB4" w14:textId="77777777" w:rsidR="003B3264" w:rsidRPr="003B3264" w:rsidRDefault="003B3264" w:rsidP="00340DE0">
              <w:pPr>
                <w:pStyle w:val="Sidhuvud"/>
                <w:rPr>
                  <w:b/>
                </w:rPr>
              </w:pPr>
              <w:r w:rsidRPr="003B3264">
                <w:rPr>
                  <w:b/>
                </w:rPr>
                <w:t>Justitiedepartementet</w:t>
              </w:r>
            </w:p>
            <w:p w14:paraId="060A8E8C" w14:textId="296E4410" w:rsidR="00FC141B" w:rsidRPr="00340DE0" w:rsidRDefault="003B3264" w:rsidP="00340DE0">
              <w:pPr>
                <w:pStyle w:val="Sidhuvud"/>
              </w:pPr>
              <w:r w:rsidRPr="003B3264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434725970834FE8B11D1A5D104CE73F"/>
          </w:placeholder>
          <w:dataBinding w:prefixMappings="xmlns:ns0='http://lp/documentinfo/RK' " w:xpath="/ns0:DocumentInfo[1]/ns0:BaseInfo[1]/ns0:Recipient[1]" w:storeItemID="{A0CA8479-0373-4B2B-B945-AD49E58DF9D9}"/>
          <w:text w:multiLine="1"/>
        </w:sdtPr>
        <w:sdtEndPr/>
        <w:sdtContent>
          <w:tc>
            <w:tcPr>
              <w:tcW w:w="3170" w:type="dxa"/>
            </w:tcPr>
            <w:p w14:paraId="5E0B3799" w14:textId="32CD9D10" w:rsidR="00FC141B" w:rsidRDefault="003B326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F60BEE6" w14:textId="77777777" w:rsidR="00FC141B" w:rsidRDefault="00FC141B" w:rsidP="003E6020">
          <w:pPr>
            <w:pStyle w:val="Sidhuvud"/>
          </w:pPr>
        </w:p>
      </w:tc>
    </w:tr>
  </w:tbl>
  <w:p w14:paraId="23FD7EE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594B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362C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3264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23E9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6D7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16F5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D9A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3EBC"/>
    <w:rsid w:val="008150A6"/>
    <w:rsid w:val="00816019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4B2B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6779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A7D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498F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333F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99C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5BA"/>
    <w:rsid w:val="00DB213B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1DBA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7B19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3096"/>
    <w:rsid w:val="00FB43A8"/>
    <w:rsid w:val="00FB4D12"/>
    <w:rsid w:val="00FB5279"/>
    <w:rsid w:val="00FC069A"/>
    <w:rsid w:val="00FC08A9"/>
    <w:rsid w:val="00FC0BA0"/>
    <w:rsid w:val="00FC141B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1F5486"/>
  <w15:docId w15:val="{6775D309-0CCF-411B-AEF5-CEE1CAC3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FFB497D6EA48FC828FA6C1E2149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AA3169-B1A6-4F29-868D-DB6758F82B94}"/>
      </w:docPartPr>
      <w:docPartBody>
        <w:p w:rsidR="008C241E" w:rsidRDefault="00D7400A" w:rsidP="00D7400A">
          <w:pPr>
            <w:pStyle w:val="E7FFB497D6EA48FC828FA6C1E21491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B8A0E6D76E43BDA76936A862475A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E4249C-A4AE-4A9C-9775-A3E971990473}"/>
      </w:docPartPr>
      <w:docPartBody>
        <w:p w:rsidR="008C241E" w:rsidRDefault="00D7400A" w:rsidP="00D7400A">
          <w:pPr>
            <w:pStyle w:val="8FB8A0E6D76E43BDA76936A862475A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BB588176794EDD8E2C731346A17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5B9548-C853-46B8-9CB4-29B35AE57C22}"/>
      </w:docPartPr>
      <w:docPartBody>
        <w:p w:rsidR="008C241E" w:rsidRDefault="00D7400A" w:rsidP="00D7400A">
          <w:pPr>
            <w:pStyle w:val="73BB588176794EDD8E2C731346A175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34725970834FE8B11D1A5D104CE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45105-ED25-45D9-BC64-C33D426C81A5}"/>
      </w:docPartPr>
      <w:docPartBody>
        <w:p w:rsidR="008C241E" w:rsidRDefault="00D7400A" w:rsidP="00D7400A">
          <w:pPr>
            <w:pStyle w:val="4434725970834FE8B11D1A5D104CE7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43B02E78DE42FCA3AC7CDEF2740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CF6FC6-3C97-4A52-BFB4-392F1F0B99ED}"/>
      </w:docPartPr>
      <w:docPartBody>
        <w:p w:rsidR="008C241E" w:rsidRDefault="00D7400A" w:rsidP="00D7400A">
          <w:pPr>
            <w:pStyle w:val="4243B02E78DE42FCA3AC7CDEF274097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0A"/>
    <w:rsid w:val="008C241E"/>
    <w:rsid w:val="00D7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2ABAC27BE6640A29F26A128F6326168">
    <w:name w:val="02ABAC27BE6640A29F26A128F6326168"/>
    <w:rsid w:val="00D7400A"/>
  </w:style>
  <w:style w:type="character" w:styleId="Platshllartext">
    <w:name w:val="Placeholder Text"/>
    <w:basedOn w:val="Standardstycketeckensnitt"/>
    <w:uiPriority w:val="99"/>
    <w:semiHidden/>
    <w:rsid w:val="00D7400A"/>
    <w:rPr>
      <w:noProof w:val="0"/>
      <w:color w:val="808080"/>
    </w:rPr>
  </w:style>
  <w:style w:type="paragraph" w:customStyle="1" w:styleId="D3D6B2515D76490BB42AF197CB4D8BC1">
    <w:name w:val="D3D6B2515D76490BB42AF197CB4D8BC1"/>
    <w:rsid w:val="00D7400A"/>
  </w:style>
  <w:style w:type="paragraph" w:customStyle="1" w:styleId="4ECDD3D7AB0141F8877400FD642BC214">
    <w:name w:val="4ECDD3D7AB0141F8877400FD642BC214"/>
    <w:rsid w:val="00D7400A"/>
  </w:style>
  <w:style w:type="paragraph" w:customStyle="1" w:styleId="AA4E1EEBEC3741618E61FFFB69664855">
    <w:name w:val="AA4E1EEBEC3741618E61FFFB69664855"/>
    <w:rsid w:val="00D7400A"/>
  </w:style>
  <w:style w:type="paragraph" w:customStyle="1" w:styleId="E7FFB497D6EA48FC828FA6C1E2149141">
    <w:name w:val="E7FFB497D6EA48FC828FA6C1E2149141"/>
    <w:rsid w:val="00D7400A"/>
  </w:style>
  <w:style w:type="paragraph" w:customStyle="1" w:styleId="8FB8A0E6D76E43BDA76936A862475A26">
    <w:name w:val="8FB8A0E6D76E43BDA76936A862475A26"/>
    <w:rsid w:val="00D7400A"/>
  </w:style>
  <w:style w:type="paragraph" w:customStyle="1" w:styleId="7A13C3064A874B569F4816FBF3D5571D">
    <w:name w:val="7A13C3064A874B569F4816FBF3D5571D"/>
    <w:rsid w:val="00D7400A"/>
  </w:style>
  <w:style w:type="paragraph" w:customStyle="1" w:styleId="B57D0D04CFB749E2A3E12066EBCFE389">
    <w:name w:val="B57D0D04CFB749E2A3E12066EBCFE389"/>
    <w:rsid w:val="00D7400A"/>
  </w:style>
  <w:style w:type="paragraph" w:customStyle="1" w:styleId="5E0CB5149DBD4719892611C368404A39">
    <w:name w:val="5E0CB5149DBD4719892611C368404A39"/>
    <w:rsid w:val="00D7400A"/>
  </w:style>
  <w:style w:type="paragraph" w:customStyle="1" w:styleId="73BB588176794EDD8E2C731346A17570">
    <w:name w:val="73BB588176794EDD8E2C731346A17570"/>
    <w:rsid w:val="00D7400A"/>
  </w:style>
  <w:style w:type="paragraph" w:customStyle="1" w:styleId="4434725970834FE8B11D1A5D104CE73F">
    <w:name w:val="4434725970834FE8B11D1A5D104CE73F"/>
    <w:rsid w:val="00D7400A"/>
  </w:style>
  <w:style w:type="paragraph" w:customStyle="1" w:styleId="6174BEBE5E89423A8417EEF3CFDD94E2">
    <w:name w:val="6174BEBE5E89423A8417EEF3CFDD94E2"/>
    <w:rsid w:val="00D7400A"/>
  </w:style>
  <w:style w:type="paragraph" w:customStyle="1" w:styleId="2951A00221974941817E684964173883">
    <w:name w:val="2951A00221974941817E684964173883"/>
    <w:rsid w:val="00D7400A"/>
  </w:style>
  <w:style w:type="paragraph" w:customStyle="1" w:styleId="30C2D1548DAF4EE29B49379DAA3F932B">
    <w:name w:val="30C2D1548DAF4EE29B49379DAA3F932B"/>
    <w:rsid w:val="00D7400A"/>
  </w:style>
  <w:style w:type="paragraph" w:customStyle="1" w:styleId="C77F05E3773846DCBF582C35BE4ABB65">
    <w:name w:val="C77F05E3773846DCBF582C35BE4ABB65"/>
    <w:rsid w:val="00D7400A"/>
  </w:style>
  <w:style w:type="paragraph" w:customStyle="1" w:styleId="E091D4C39BDC4EE19AAA1E20562F57F0">
    <w:name w:val="E091D4C39BDC4EE19AAA1E20562F57F0"/>
    <w:rsid w:val="00D7400A"/>
  </w:style>
  <w:style w:type="paragraph" w:customStyle="1" w:styleId="4243B02E78DE42FCA3AC7CDEF2740976">
    <w:name w:val="4243B02E78DE42FCA3AC7CDEF2740976"/>
    <w:rsid w:val="00D7400A"/>
  </w:style>
  <w:style w:type="paragraph" w:customStyle="1" w:styleId="58151B4702FA4E89828CD0C5270E434B">
    <w:name w:val="58151B4702FA4E89828CD0C5270E434B"/>
    <w:rsid w:val="00D74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2020-02-26T00:00:00</HeaderDate>
    <Office/>
    <Dnr>Ju2020/00630/POL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2020-02-26T00:00:00</HeaderDate>
    <Office/>
    <Dnr>Ju2020/00630/POL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bebd353c-4085-4179-89a0-a37c3f823aff">KFC6CWP2AM32-1490769246-1203</_dlc_DocId>
    <_dlc_DocIdUrl xmlns="bebd353c-4085-4179-89a0-a37c3f823aff">
      <Url>https://dhs.sp.regeringskansliet.se/yta/ju-ssk/_layouts/15/DocIdRedir.aspx?ID=KFC6CWP2AM32-1490769246-1203</Url>
      <Description>KFC6CWP2AM32-1490769246-1203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4DCED44FC678F4685EA11E7D8B17590" ma:contentTypeVersion="13" ma:contentTypeDescription="Skapa nytt dokument med möjlighet att välja RK-mall" ma:contentTypeScope="" ma:versionID="2a1bda1cba8da5523348f75d42d2b4c1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bebd353c-4085-4179-89a0-a37c3f823aff" targetNamespace="http://schemas.microsoft.com/office/2006/metadata/properties" ma:root="true" ma:fieldsID="6f54a6843dedd7403749612dfc4ef5a9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bebd353c-4085-4179-89a0-a37c3f823aff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9c7f7827-2fdb-4150-b27c-d20c0fd6e78f}" ma:internalName="TaxCatchAll" ma:showField="CatchAllData" ma:web="454c06d5-c5d8-4ad9-802c-d60e9780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9c7f7827-2fdb-4150-b27c-d20c0fd6e78f}" ma:internalName="TaxCatchAllLabel" ma:readOnly="true" ma:showField="CatchAllDataLabel" ma:web="454c06d5-c5d8-4ad9-802c-d60e9780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353c-4085-4179-89a0-a37c3f823aff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3a2037e3-5e8e-42e9-a6a9-b4a7d89a4a21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3EA4-9C78-478E-9F9F-6C5FAF20CAE6}"/>
</file>

<file path=customXml/itemProps2.xml><?xml version="1.0" encoding="utf-8"?>
<ds:datastoreItem xmlns:ds="http://schemas.openxmlformats.org/officeDocument/2006/customXml" ds:itemID="{A0CA8479-0373-4B2B-B945-AD49E58DF9D9}"/>
</file>

<file path=customXml/itemProps3.xml><?xml version="1.0" encoding="utf-8"?>
<ds:datastoreItem xmlns:ds="http://schemas.openxmlformats.org/officeDocument/2006/customXml" ds:itemID="{88535ED8-5E3D-4748-862C-321A5DEC27F0}"/>
</file>

<file path=customXml/itemProps4.xml><?xml version="1.0" encoding="utf-8"?>
<ds:datastoreItem xmlns:ds="http://schemas.openxmlformats.org/officeDocument/2006/customXml" ds:itemID="{A0CA8479-0373-4B2B-B945-AD49E58DF9D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700E0199-7B9C-460C-9707-540A26C8AE0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4e9c2f0c-7bf8-49af-8356-cbf363fc78a7"/>
    <ds:schemaRef ds:uri="http://schemas.microsoft.com/office/2006/metadata/properties"/>
    <ds:schemaRef ds:uri="http://purl.org/dc/elements/1.1/"/>
    <ds:schemaRef ds:uri="http://schemas.microsoft.com/office/infopath/2007/PartnerControls"/>
    <ds:schemaRef ds:uri="bebd353c-4085-4179-89a0-a37c3f823aff"/>
    <ds:schemaRef ds:uri="9c9941df-7074-4a92-bf99-225d24d78d61"/>
    <ds:schemaRef ds:uri="18f3d968-6251-40b0-9f11-012b293496c2"/>
    <ds:schemaRef ds:uri="cc625d36-bb37-4650-91b9-0c96159295ba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6DA7643-7C43-4D8B-83CF-8C09CF484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bebd353c-4085-4179-89a0-a37c3f823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00E0199-7B9C-460C-9707-540A26C8AE0C}"/>
</file>

<file path=customXml/itemProps8.xml><?xml version="1.0" encoding="utf-8"?>
<ds:datastoreItem xmlns:ds="http://schemas.openxmlformats.org/officeDocument/2006/customXml" ds:itemID="{DE1E81EA-4219-4497-A5A3-EB34809FE42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973.docx</dc:title>
  <dc:subject/>
  <dc:creator>Joel Mård Larsson</dc:creator>
  <cp:keywords/>
  <dc:description/>
  <cp:lastModifiedBy>Monique Karlsson</cp:lastModifiedBy>
  <cp:revision>21</cp:revision>
  <cp:lastPrinted>2020-02-20T17:13:00Z</cp:lastPrinted>
  <dcterms:created xsi:type="dcterms:W3CDTF">2020-02-18T08:13:00Z</dcterms:created>
  <dcterms:modified xsi:type="dcterms:W3CDTF">2020-02-25T06:46:00Z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61087948-4a69-449e-b055-affd60f1ed6e</vt:lpwstr>
  </property>
</Properties>
</file>