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C0B" w:rsidRDefault="00AF1C0B" w:rsidP="00AF1C0B">
      <w:pPr>
        <w:pStyle w:val="Rubrik"/>
      </w:pPr>
      <w:bookmarkStart w:id="0" w:name="_GoBack"/>
      <w:bookmarkEnd w:id="0"/>
      <w:r>
        <w:t>Svar på fråga 2019/20:</w:t>
      </w:r>
      <w:r w:rsidR="00755F84">
        <w:t>2015</w:t>
      </w:r>
      <w:r>
        <w:t xml:space="preserve"> av </w:t>
      </w:r>
      <w:r w:rsidR="00755F84">
        <w:t xml:space="preserve">Lars </w:t>
      </w:r>
      <w:proofErr w:type="spellStart"/>
      <w:r w:rsidR="00755F84">
        <w:t>Hjälmered</w:t>
      </w:r>
      <w:proofErr w:type="spellEnd"/>
      <w:r>
        <w:t xml:space="preserve"> (M) </w:t>
      </w:r>
      <w:r w:rsidR="00755F84">
        <w:t xml:space="preserve">Enskilda näringsidkares möjligheter att överbrygga </w:t>
      </w:r>
      <w:proofErr w:type="spellStart"/>
      <w:r w:rsidR="00755F84">
        <w:t>coronakrisen</w:t>
      </w:r>
      <w:proofErr w:type="spellEnd"/>
      <w:r w:rsidR="00755F84">
        <w:t xml:space="preserve"> </w:t>
      </w:r>
    </w:p>
    <w:p w:rsidR="00AF1C0B" w:rsidRDefault="00755F84" w:rsidP="00AF1C0B">
      <w:pPr>
        <w:pStyle w:val="Brdtext"/>
      </w:pPr>
      <w:r>
        <w:t xml:space="preserve">Lars </w:t>
      </w:r>
      <w:proofErr w:type="spellStart"/>
      <w:r>
        <w:t>Hjälmer</w:t>
      </w:r>
      <w:r w:rsidR="00074699">
        <w:t>e</w:t>
      </w:r>
      <w:r>
        <w:t>d</w:t>
      </w:r>
      <w:proofErr w:type="spellEnd"/>
      <w:r w:rsidR="00AF1C0B">
        <w:t xml:space="preserve"> har frågat mig när jag avser att</w:t>
      </w:r>
      <w:r>
        <w:t xml:space="preserve"> återkomma med förslag som stärker enskilda näringsidkares möjligheter att överb</w:t>
      </w:r>
      <w:r w:rsidR="00971099">
        <w:t>r</w:t>
      </w:r>
      <w:r>
        <w:t xml:space="preserve">ygga </w:t>
      </w:r>
      <w:proofErr w:type="spellStart"/>
      <w:r>
        <w:t>coronakrisens</w:t>
      </w:r>
      <w:proofErr w:type="spellEnd"/>
      <w:r>
        <w:t xml:space="preserve"> konsekvenser</w:t>
      </w:r>
      <w:r w:rsidR="00AF1C0B">
        <w:t xml:space="preserve">. </w:t>
      </w:r>
    </w:p>
    <w:p w:rsidR="00AF1C0B" w:rsidRDefault="00AF1C0B" w:rsidP="00AF1C0B">
      <w:pPr>
        <w:pStyle w:val="Brdtext"/>
      </w:pPr>
      <w:r>
        <w:t>Regeringen har infört flera åtgärder för att underlätta för företagare med anledning av den pågående pandemin</w:t>
      </w:r>
      <w:r w:rsidR="00F620BD">
        <w:t>.</w:t>
      </w:r>
    </w:p>
    <w:p w:rsidR="005772EB" w:rsidRDefault="00AF1C0B" w:rsidP="00AF1C0B">
      <w:pPr>
        <w:pStyle w:val="Brdtext"/>
      </w:pPr>
      <w:r>
        <w:t xml:space="preserve">Omställningsstöd baserat på minskad omsättning, tillfälligt sänkta arbetsgivar- och egenavgifter, tillfällig rabatt för fasta hyreskostnader i vissa branscher, utökad avsättning till periodiseringsfond, utökat statligt ansvar för sjuklönekostnader, anstånd med skatteinbetalningar, statlig lånegaranti till små och medelstora företag och </w:t>
      </w:r>
      <w:r w:rsidR="00943303">
        <w:t xml:space="preserve">ökad möjlighet till arbetslöshetsersättning vid vilande företag </w:t>
      </w:r>
      <w:r>
        <w:t xml:space="preserve">är </w:t>
      </w:r>
      <w:r w:rsidR="00F620BD">
        <w:t xml:space="preserve">alla </w:t>
      </w:r>
      <w:r>
        <w:t xml:space="preserve">stödåtgärder som enskilda näringsidkare kan ta del av. </w:t>
      </w:r>
    </w:p>
    <w:p w:rsidR="00317FEF" w:rsidRDefault="00D0704A" w:rsidP="00AF1C0B">
      <w:pPr>
        <w:pStyle w:val="Brdtext"/>
      </w:pPr>
      <w:r>
        <w:t>R</w:t>
      </w:r>
      <w:r w:rsidR="00755F84">
        <w:t xml:space="preserve">egeringen avser </w:t>
      </w:r>
      <w:r w:rsidR="00F620BD">
        <w:t xml:space="preserve">även </w:t>
      </w:r>
      <w:r w:rsidR="00755F84">
        <w:t xml:space="preserve">att </w:t>
      </w:r>
      <w:r>
        <w:t xml:space="preserve">införa ett stöd som riktar sig till enskilda näringsidkare och återkommer med de närmare detaljerna kring stödet inom kort. </w:t>
      </w:r>
    </w:p>
    <w:p w:rsidR="00AF1C0B" w:rsidRPr="005464B7" w:rsidRDefault="00AF1C0B" w:rsidP="00AF1C0B">
      <w:pPr>
        <w:pStyle w:val="Brdtext"/>
        <w:rPr>
          <w:lang w:val="de-DE"/>
        </w:rPr>
      </w:pPr>
      <w:r w:rsidRPr="005464B7">
        <w:rPr>
          <w:lang w:val="de-DE"/>
        </w:rPr>
        <w:t xml:space="preserve">Stockholm den 4 </w:t>
      </w:r>
      <w:proofErr w:type="spellStart"/>
      <w:r w:rsidRPr="005464B7">
        <w:rPr>
          <w:lang w:val="de-DE"/>
        </w:rPr>
        <w:t>september</w:t>
      </w:r>
      <w:proofErr w:type="spellEnd"/>
      <w:r w:rsidRPr="005464B7">
        <w:rPr>
          <w:lang w:val="de-DE"/>
        </w:rPr>
        <w:t xml:space="preserve"> 2020</w:t>
      </w:r>
    </w:p>
    <w:p w:rsidR="00AF1C0B" w:rsidRPr="005464B7" w:rsidRDefault="00AF1C0B" w:rsidP="00AF1C0B">
      <w:pPr>
        <w:pStyle w:val="Brdtext"/>
        <w:rPr>
          <w:lang w:val="de-DE"/>
        </w:rPr>
      </w:pPr>
    </w:p>
    <w:p w:rsidR="00AF1C0B" w:rsidRPr="005464B7" w:rsidRDefault="00AF1C0B" w:rsidP="00AF1C0B">
      <w:pPr>
        <w:pStyle w:val="Brdtext"/>
        <w:rPr>
          <w:lang w:val="de-DE"/>
        </w:rPr>
      </w:pPr>
      <w:r w:rsidRPr="005464B7">
        <w:rPr>
          <w:lang w:val="de-DE"/>
        </w:rPr>
        <w:t xml:space="preserve">Ibrahim </w:t>
      </w:r>
      <w:proofErr w:type="spellStart"/>
      <w:r w:rsidRPr="005464B7">
        <w:rPr>
          <w:lang w:val="de-DE"/>
        </w:rPr>
        <w:t>Baylan</w:t>
      </w:r>
      <w:proofErr w:type="spellEnd"/>
    </w:p>
    <w:p w:rsidR="00A0129C" w:rsidRPr="005464B7" w:rsidRDefault="00A0129C" w:rsidP="00CF6E13">
      <w:pPr>
        <w:pStyle w:val="Brdtext"/>
        <w:rPr>
          <w:lang w:val="de-DE"/>
        </w:rPr>
      </w:pPr>
    </w:p>
    <w:sectPr w:rsidR="00A0129C" w:rsidRPr="005464B7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C0B" w:rsidRDefault="00AF1C0B" w:rsidP="00A87A54">
      <w:pPr>
        <w:spacing w:after="0" w:line="240" w:lineRule="auto"/>
      </w:pPr>
      <w:r>
        <w:separator/>
      </w:r>
    </w:p>
  </w:endnote>
  <w:endnote w:type="continuationSeparator" w:id="0">
    <w:p w:rsidR="00AF1C0B" w:rsidRDefault="00AF1C0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C0B" w:rsidRDefault="00AF1C0B" w:rsidP="00A87A54">
      <w:pPr>
        <w:spacing w:after="0" w:line="240" w:lineRule="auto"/>
      </w:pPr>
      <w:r>
        <w:separator/>
      </w:r>
    </w:p>
  </w:footnote>
  <w:footnote w:type="continuationSeparator" w:id="0">
    <w:p w:rsidR="00AF1C0B" w:rsidRDefault="00AF1C0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F1C0B" w:rsidTr="00C93EBA">
      <w:trPr>
        <w:trHeight w:val="227"/>
      </w:trPr>
      <w:tc>
        <w:tcPr>
          <w:tcW w:w="5534" w:type="dxa"/>
        </w:tcPr>
        <w:p w:rsidR="00AF1C0B" w:rsidRPr="007D73AB" w:rsidRDefault="00AF1C0B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3E2A97E85FA64E3F98A99B8104AB422F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AF1C0B" w:rsidRPr="007D73AB" w:rsidRDefault="00AF1C0B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AF1C0B" w:rsidRDefault="00AF1C0B" w:rsidP="005A703A">
          <w:pPr>
            <w:pStyle w:val="Sidhuvud"/>
          </w:pPr>
        </w:p>
      </w:tc>
    </w:tr>
    <w:tr w:rsidR="00AF1C0B" w:rsidTr="00C93EBA">
      <w:trPr>
        <w:trHeight w:val="1928"/>
      </w:trPr>
      <w:tc>
        <w:tcPr>
          <w:tcW w:w="5534" w:type="dxa"/>
        </w:tcPr>
        <w:p w:rsidR="00AF1C0B" w:rsidRPr="00340DE0" w:rsidRDefault="00AF1C0B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C10DD58D4E344337878E930032165B21"/>
            </w:placeholder>
            <w:showingPlcHdr/>
            <w:dataBinding w:prefixMappings="xmlns:ns0='http://lp/documentinfo/RK' " w:xpath="/ns0:DocumentInfo[1]/ns0:BaseInfo[1]/ns0:DocTypeShowName[1]" w:storeItemID="{71C61EF4-1096-476D-91C2-39A15C321E6E}"/>
            <w:text/>
          </w:sdtPr>
          <w:sdtEndPr/>
          <w:sdtContent>
            <w:p w:rsidR="00AF1C0B" w:rsidRPr="00710A6C" w:rsidRDefault="000D330D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:rsidR="00AF1C0B" w:rsidRDefault="00AF1C0B" w:rsidP="00EE3C0F">
          <w:pPr>
            <w:pStyle w:val="Sidhuvud"/>
          </w:pPr>
        </w:p>
        <w:p w:rsidR="00AF1C0B" w:rsidRDefault="00AF1C0B" w:rsidP="00EE3C0F">
          <w:pPr>
            <w:pStyle w:val="Sidhuvud"/>
          </w:pPr>
        </w:p>
        <w:p w:rsidR="00AF1C0B" w:rsidRDefault="00AF1C0B" w:rsidP="00EE3C0F">
          <w:pPr>
            <w:pStyle w:val="Sidhuvud"/>
          </w:pPr>
        </w:p>
        <w:sdt>
          <w:sdtPr>
            <w:alias w:val="Dnr"/>
            <w:tag w:val="ccRKShow_Dnr"/>
            <w:id w:val="956755014"/>
            <w:placeholder>
              <w:docPart w:val="97AD59A5EFCF431B818CAA3418D978EB"/>
            </w:placeholder>
            <w:dataBinding w:prefixMappings="xmlns:ns0='http://lp/documentinfo/RK' " w:xpath="/ns0:DocumentInfo[1]/ns0:BaseInfo[1]/ns0:Dnr[1]" w:storeItemID="{71C61EF4-1096-476D-91C2-39A15C321E6E}"/>
            <w:text/>
          </w:sdtPr>
          <w:sdtEndPr/>
          <w:sdtContent>
            <w:p w:rsidR="00AF1C0B" w:rsidRDefault="00AF1C0B" w:rsidP="00EE3C0F">
              <w:pPr>
                <w:pStyle w:val="Sidhuvud"/>
              </w:pPr>
              <w:r>
                <w:t>N2020/</w:t>
              </w:r>
              <w:r w:rsidR="00971099">
                <w:t>02060/MK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48FEB4B327264EAEB249136128B268A9"/>
            </w:placeholder>
            <w:showingPlcHdr/>
            <w:dataBinding w:prefixMappings="xmlns:ns0='http://lp/documentinfo/RK' " w:xpath="/ns0:DocumentInfo[1]/ns0:BaseInfo[1]/ns0:DocNumber[1]" w:storeItemID="{71C61EF4-1096-476D-91C2-39A15C321E6E}"/>
            <w:text/>
          </w:sdtPr>
          <w:sdtEndPr/>
          <w:sdtContent>
            <w:p w:rsidR="00AF1C0B" w:rsidRDefault="00AF1C0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F1C0B" w:rsidRDefault="00AF1C0B" w:rsidP="00EE3C0F">
          <w:pPr>
            <w:pStyle w:val="Sidhuvud"/>
          </w:pPr>
        </w:p>
      </w:tc>
      <w:tc>
        <w:tcPr>
          <w:tcW w:w="1134" w:type="dxa"/>
        </w:tcPr>
        <w:p w:rsidR="00AF1C0B" w:rsidRDefault="00AF1C0B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C6748C27916A4E40A98B0372BE1067AB"/>
            </w:placeholder>
            <w:showingPlcHdr/>
            <w:dataBinding w:prefixMappings="xmlns:ns0='http://lp/documentinfo/RK' " w:xpath="/ns0:DocumentInfo[1]/ns0:BaseInfo[1]/ns0:Appendix[1]" w:storeItemID="{71C61EF4-1096-476D-91C2-39A15C321E6E}"/>
            <w:text/>
          </w:sdtPr>
          <w:sdtEndPr/>
          <w:sdtContent>
            <w:p w:rsidR="00AF1C0B" w:rsidRPr="0094502D" w:rsidRDefault="00AF1C0B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AF1C0B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8CE72303126340C88FEE3C798E5216A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F1C0B" w:rsidRPr="00AF1C0B" w:rsidRDefault="00AF1C0B" w:rsidP="00340DE0">
              <w:pPr>
                <w:pStyle w:val="Sidhuvud"/>
                <w:rPr>
                  <w:b/>
                </w:rPr>
              </w:pPr>
              <w:r w:rsidRPr="00AF1C0B">
                <w:rPr>
                  <w:b/>
                </w:rPr>
                <w:t>Näringsdepartementet</w:t>
              </w:r>
            </w:p>
            <w:p w:rsidR="00AF1C0B" w:rsidRPr="00AF1C0B" w:rsidRDefault="00AF1C0B" w:rsidP="00340DE0">
              <w:pPr>
                <w:pStyle w:val="Sidhuvud"/>
              </w:pPr>
              <w:r>
                <w:t>Näringsministern</w:t>
              </w:r>
            </w:p>
            <w:p w:rsidR="00AF1C0B" w:rsidRDefault="00AF1C0B" w:rsidP="00340DE0">
              <w:pPr>
                <w:pStyle w:val="Sidhuvud"/>
              </w:pPr>
            </w:p>
            <w:p w:rsidR="00AF1C0B" w:rsidRDefault="00AF1C0B" w:rsidP="00340DE0">
              <w:pPr>
                <w:pStyle w:val="Sidhuvud"/>
              </w:pPr>
            </w:p>
            <w:p w:rsidR="00AF1C0B" w:rsidRPr="00340DE0" w:rsidRDefault="00AF1C0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A2B8A8BBE82944B6A2CF37DC881B8F90"/>
          </w:placeholder>
          <w:dataBinding w:prefixMappings="xmlns:ns0='http://lp/documentinfo/RK' " w:xpath="/ns0:DocumentInfo[1]/ns0:BaseInfo[1]/ns0:Recipient[1]" w:storeItemID="{71C61EF4-1096-476D-91C2-39A15C321E6E}"/>
          <w:text w:multiLine="1"/>
        </w:sdtPr>
        <w:sdtEndPr/>
        <w:sdtContent>
          <w:tc>
            <w:tcPr>
              <w:tcW w:w="3170" w:type="dxa"/>
            </w:tcPr>
            <w:p w:rsidR="00AF1C0B" w:rsidRDefault="00755F8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F1C0B" w:rsidRDefault="00AF1C0B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0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4699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30D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FEF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64B7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72EB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620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8E9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C8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5F8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3303"/>
    <w:rsid w:val="0094502D"/>
    <w:rsid w:val="00946561"/>
    <w:rsid w:val="00946B39"/>
    <w:rsid w:val="00947013"/>
    <w:rsid w:val="0095062C"/>
    <w:rsid w:val="00956EA9"/>
    <w:rsid w:val="00966E40"/>
    <w:rsid w:val="00971099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1C0B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04A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1D5F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E47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0B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08163D0-4FE9-44A6-8E7B-88D9DC7E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2A97E85FA64E3F98A99B8104AB4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52009-A03F-45C3-989F-BA02ECC2C944}"/>
      </w:docPartPr>
      <w:docPartBody>
        <w:p w:rsidR="00FD7053" w:rsidRDefault="00555A26" w:rsidP="00555A26">
          <w:pPr>
            <w:pStyle w:val="3E2A97E85FA64E3F98A99B8104AB422F"/>
          </w:pPr>
          <w:r>
            <w:t xml:space="preserve"> </w:t>
          </w:r>
        </w:p>
      </w:docPartBody>
    </w:docPart>
    <w:docPart>
      <w:docPartPr>
        <w:name w:val="C10DD58D4E344337878E930032165B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569B9-D18A-4CA8-8AFC-FFFAF2CEE2D5}"/>
      </w:docPartPr>
      <w:docPartBody>
        <w:p w:rsidR="00FD7053" w:rsidRDefault="00555A26" w:rsidP="00555A26">
          <w:pPr>
            <w:pStyle w:val="C10DD58D4E344337878E930032165B21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97AD59A5EFCF431B818CAA3418D978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EED2B-124E-4AAD-B9A4-623CB661D9C9}"/>
      </w:docPartPr>
      <w:docPartBody>
        <w:p w:rsidR="00FD7053" w:rsidRDefault="00555A26" w:rsidP="00555A26">
          <w:pPr>
            <w:pStyle w:val="97AD59A5EFCF431B818CAA3418D978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FEB4B327264EAEB249136128B26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C24D6E-266B-47E9-B45D-417E83180996}"/>
      </w:docPartPr>
      <w:docPartBody>
        <w:p w:rsidR="00FD7053" w:rsidRDefault="00555A26" w:rsidP="00555A26">
          <w:pPr>
            <w:pStyle w:val="48FEB4B327264EAEB249136128B268A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748C27916A4E40A98B0372BE106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D2D20-48FC-4D11-92A8-B2F613A4A161}"/>
      </w:docPartPr>
      <w:docPartBody>
        <w:p w:rsidR="00FD7053" w:rsidRDefault="00555A26" w:rsidP="00555A26">
          <w:pPr>
            <w:pStyle w:val="C6748C27916A4E40A98B0372BE1067A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E72303126340C88FEE3C798E521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CBDC4E-FA20-4D81-9333-880A71326B6D}"/>
      </w:docPartPr>
      <w:docPartBody>
        <w:p w:rsidR="00FD7053" w:rsidRDefault="00555A26" w:rsidP="00555A26">
          <w:pPr>
            <w:pStyle w:val="8CE72303126340C88FEE3C798E5216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B8A8BBE82944B6A2CF37DC881B8F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96B65-7C4E-42CC-AE7E-D6AF4191B2D5}"/>
      </w:docPartPr>
      <w:docPartBody>
        <w:p w:rsidR="00FD7053" w:rsidRDefault="00555A26" w:rsidP="00555A26">
          <w:pPr>
            <w:pStyle w:val="A2B8A8BBE82944B6A2CF37DC881B8F90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26"/>
    <w:rsid w:val="00555A26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E2A97E85FA64E3F98A99B8104AB422F">
    <w:name w:val="3E2A97E85FA64E3F98A99B8104AB422F"/>
    <w:rsid w:val="00555A26"/>
  </w:style>
  <w:style w:type="character" w:styleId="Platshllartext">
    <w:name w:val="Placeholder Text"/>
    <w:basedOn w:val="Standardstycketeckensnitt"/>
    <w:uiPriority w:val="99"/>
    <w:semiHidden/>
    <w:rsid w:val="00555A26"/>
    <w:rPr>
      <w:noProof w:val="0"/>
      <w:color w:val="808080"/>
    </w:rPr>
  </w:style>
  <w:style w:type="paragraph" w:customStyle="1" w:styleId="C10DD58D4E344337878E930032165B21">
    <w:name w:val="C10DD58D4E344337878E930032165B21"/>
    <w:rsid w:val="00555A26"/>
  </w:style>
  <w:style w:type="paragraph" w:customStyle="1" w:styleId="034E4A14AEB14061AF94EAB7D303AC5B">
    <w:name w:val="034E4A14AEB14061AF94EAB7D303AC5B"/>
    <w:rsid w:val="00555A26"/>
  </w:style>
  <w:style w:type="paragraph" w:customStyle="1" w:styleId="D9AF114E3DB845409AD63D6F06F6715F">
    <w:name w:val="D9AF114E3DB845409AD63D6F06F6715F"/>
    <w:rsid w:val="00555A26"/>
  </w:style>
  <w:style w:type="paragraph" w:customStyle="1" w:styleId="8A994DBE10BD40D981BD22940400876D">
    <w:name w:val="8A994DBE10BD40D981BD22940400876D"/>
    <w:rsid w:val="00555A26"/>
  </w:style>
  <w:style w:type="paragraph" w:customStyle="1" w:styleId="97AD59A5EFCF431B818CAA3418D978EB">
    <w:name w:val="97AD59A5EFCF431B818CAA3418D978EB"/>
    <w:rsid w:val="00555A26"/>
  </w:style>
  <w:style w:type="paragraph" w:customStyle="1" w:styleId="48FEB4B327264EAEB249136128B268A9">
    <w:name w:val="48FEB4B327264EAEB249136128B268A9"/>
    <w:rsid w:val="00555A26"/>
  </w:style>
  <w:style w:type="paragraph" w:customStyle="1" w:styleId="910291D62AE14707B489795AB1EDBDD2">
    <w:name w:val="910291D62AE14707B489795AB1EDBDD2"/>
    <w:rsid w:val="00555A26"/>
  </w:style>
  <w:style w:type="paragraph" w:customStyle="1" w:styleId="DDE6C5EF1F9A49B4B0266F89E2BBF752">
    <w:name w:val="DDE6C5EF1F9A49B4B0266F89E2BBF752"/>
    <w:rsid w:val="00555A26"/>
  </w:style>
  <w:style w:type="paragraph" w:customStyle="1" w:styleId="C6748C27916A4E40A98B0372BE1067AB">
    <w:name w:val="C6748C27916A4E40A98B0372BE1067AB"/>
    <w:rsid w:val="00555A26"/>
  </w:style>
  <w:style w:type="paragraph" w:customStyle="1" w:styleId="8CE72303126340C88FEE3C798E5216A1">
    <w:name w:val="8CE72303126340C88FEE3C798E5216A1"/>
    <w:rsid w:val="00555A26"/>
  </w:style>
  <w:style w:type="paragraph" w:customStyle="1" w:styleId="A2B8A8BBE82944B6A2CF37DC881B8F90">
    <w:name w:val="A2B8A8BBE82944B6A2CF37DC881B8F90"/>
    <w:rsid w:val="00555A26"/>
  </w:style>
  <w:style w:type="paragraph" w:customStyle="1" w:styleId="48FEB4B327264EAEB249136128B268A91">
    <w:name w:val="48FEB4B327264EAEB249136128B268A91"/>
    <w:rsid w:val="00555A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6748C27916A4E40A98B0372BE1067AB1">
    <w:name w:val="C6748C27916A4E40A98B0372BE1067AB1"/>
    <w:rsid w:val="00555A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CE72303126340C88FEE3C798E5216A11">
    <w:name w:val="8CE72303126340C88FEE3C798E5216A11"/>
    <w:rsid w:val="00555A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2B8A8BBE82944B6A2CF37DC881B8F901">
    <w:name w:val="A2B8A8BBE82944B6A2CF37DC881B8F901"/>
    <w:rsid w:val="00555A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A8D2BEF16A4F359E65244254532831">
    <w:name w:val="3EA8D2BEF16A4F359E65244254532831"/>
    <w:rsid w:val="00555A26"/>
  </w:style>
  <w:style w:type="paragraph" w:customStyle="1" w:styleId="6BA04D52198D4B8F9DE1763825286072">
    <w:name w:val="6BA04D52198D4B8F9DE1763825286072"/>
    <w:rsid w:val="00555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2</RkTemplate>
    <DocType>PM</DocType>
    <DocTypeShowName/>
    <Status> </Status>
    <Sender>
      <SenderName>Marina Ekenberg</SenderName>
      <SenderTitle/>
      <SenderMail>marina.ekenberg@regeringskansliet.se</SenderMail>
      <SenderPhone/>
    </Sender>
    <TopId>1</TopId>
    <TopSender/>
    <OrganisationInfo>
      <Organisatoriskenhet1>Näringsdepartementet</Organisatoriskenhet1>
      <Organisatoriskenhet2>Avdelningen för näringsliv</Organisatoriskenhet2>
      <Organisatoriskenhet3>Enheten för marknad och konkurrens</Organisatoriskenhet3>
      <Organisatoriskenhet1Id>196</Organisatoriskenhet1Id>
      <Organisatoriskenhet2Id>637</Organisatoriskenhet2Id>
      <Organisatoriskenhet3Id>649</Organisatoriskenhet3Id>
    </OrganisationInfo>
    <HeaderDate>2020-08-28</HeaderDate>
    <Office/>
    <Dnr>N2020/02060/MK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e2c2d6ae-649e-4c06-87b6-a55c6df7293a</RD_Svarsid>
  </documentManagement>
</p:properties>
</file>

<file path=customXml/itemProps1.xml><?xml version="1.0" encoding="utf-8"?>
<ds:datastoreItem xmlns:ds="http://schemas.openxmlformats.org/officeDocument/2006/customXml" ds:itemID="{95207C3B-169B-4017-9FD8-0D16349AEFCC}"/>
</file>

<file path=customXml/itemProps2.xml><?xml version="1.0" encoding="utf-8"?>
<ds:datastoreItem xmlns:ds="http://schemas.openxmlformats.org/officeDocument/2006/customXml" ds:itemID="{036D3255-0EE2-48D0-8E7A-9E453D3831EF}"/>
</file>

<file path=customXml/itemProps3.xml><?xml version="1.0" encoding="utf-8"?>
<ds:datastoreItem xmlns:ds="http://schemas.openxmlformats.org/officeDocument/2006/customXml" ds:itemID="{432A99B5-DFCC-44EF-A5C7-3D9FDBF9D885}"/>
</file>

<file path=customXml/itemProps4.xml><?xml version="1.0" encoding="utf-8"?>
<ds:datastoreItem xmlns:ds="http://schemas.openxmlformats.org/officeDocument/2006/customXml" ds:itemID="{71C61EF4-1096-476D-91C2-39A15C321E6E}"/>
</file>

<file path=customXml/itemProps5.xml><?xml version="1.0" encoding="utf-8"?>
<ds:datastoreItem xmlns:ds="http://schemas.openxmlformats.org/officeDocument/2006/customXml" ds:itemID="{0CA172F8-93D7-4E5C-9CC7-F0DF217E442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166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2015 av Lars Hjälmered (M) Enskilda näringsidkares möjligheter att överbrygga coronakrisen.docx</dc:title>
  <dc:subject/>
  <dc:creator>Marina Ekenberg</dc:creator>
  <cp:keywords/>
  <dc:description/>
  <cp:lastModifiedBy>Catherine Versini Bovin</cp:lastModifiedBy>
  <cp:revision>2</cp:revision>
  <dcterms:created xsi:type="dcterms:W3CDTF">2020-09-07T08:04:00Z</dcterms:created>
  <dcterms:modified xsi:type="dcterms:W3CDTF">2020-09-07T08:04:00Z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">
    <vt:lpwstr>PM</vt:lpwstr>
  </property>
  <property fmtid="{D5CDD505-2E9C-101B-9397-08002B2CF9AE}" pid="3" name="ShowStyleSet">
    <vt:lpwstr>RKStyleSet</vt:lpwstr>
  </property>
  <property fmtid="{D5CDD505-2E9C-101B-9397-08002B2CF9AE}" pid="4" name="ContentTypeId">
    <vt:lpwstr>0x0101007DCF975C04D44161A4E6A1E30BEAF3560093B6C30A1794704D9AEDAE4402691088</vt:lpwstr>
  </property>
</Properties>
</file>