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AE3B7" w14:textId="77777777" w:rsidR="000B4686" w:rsidRDefault="000B4686" w:rsidP="00DA0661">
      <w:pPr>
        <w:pStyle w:val="Rubrik"/>
      </w:pPr>
      <w:bookmarkStart w:id="0" w:name="Start"/>
      <w:bookmarkEnd w:id="0"/>
      <w:r>
        <w:t>Svar på fråga 2017/18:947 av Roger Haddad (L)</w:t>
      </w:r>
      <w:r>
        <w:br/>
        <w:t>Arbetsförmedlingens roll i arbetet mot hedersrelaterat förtryck</w:t>
      </w:r>
    </w:p>
    <w:p w14:paraId="4397F450" w14:textId="77777777" w:rsidR="00A167DD" w:rsidRDefault="00A167DD" w:rsidP="00A167DD">
      <w:pPr>
        <w:pStyle w:val="Brdtext"/>
      </w:pPr>
      <w:r>
        <w:t xml:space="preserve">Roger Haddad har frågat mig om regeringen och jag är beredd att uppdra åt Arbetsförmedlingen att arbeta förebyggande när det gäller frågan om att förhindra hedersrelaterat förtryck. </w:t>
      </w:r>
    </w:p>
    <w:p w14:paraId="37847FEC" w14:textId="3D63F6EE" w:rsidR="00A167DD" w:rsidRDefault="00A167DD" w:rsidP="00A167DD">
      <w:pPr>
        <w:pStyle w:val="Brdtext"/>
      </w:pPr>
      <w:r w:rsidRPr="00E5739F">
        <w:t xml:space="preserve">Kunskapen om hedersförtryck och starka kollektiva normer har under det senaste decenniet vuxit. </w:t>
      </w:r>
      <w:r>
        <w:t xml:space="preserve">Hedersrelaterat våld och förtryck är ett allvarligt samhällsproblem som medför ett stort fysiskt och psykiskt lidande för </w:t>
      </w:r>
      <w:r w:rsidR="0058708A">
        <w:t>den som är utsatt</w:t>
      </w:r>
      <w:r>
        <w:t xml:space="preserve">. </w:t>
      </w:r>
    </w:p>
    <w:p w14:paraId="712C58EC" w14:textId="3ACEE59C" w:rsidR="00A167DD" w:rsidRDefault="00A167DD" w:rsidP="00A167DD">
      <w:pPr>
        <w:pStyle w:val="Brdtext"/>
      </w:pPr>
      <w:r>
        <w:t xml:space="preserve">Regeringen </w:t>
      </w:r>
      <w:r w:rsidR="001F1B86">
        <w:t xml:space="preserve">tar det </w:t>
      </w:r>
      <w:r>
        <w:t>hedersrelatera</w:t>
      </w:r>
      <w:r w:rsidR="001F1B86">
        <w:t>de</w:t>
      </w:r>
      <w:r>
        <w:t xml:space="preserve"> våld</w:t>
      </w:r>
      <w:r w:rsidR="001F1B86">
        <w:t>et</w:t>
      </w:r>
      <w:r>
        <w:t xml:space="preserve"> och förtryck</w:t>
      </w:r>
      <w:r w:rsidR="001F1B86">
        <w:t>et på stort allvar</w:t>
      </w:r>
      <w:r>
        <w:t xml:space="preserve">. Jämställdhet är inte något som är villkorat, gäller vissa, på särskilda platser eller på vissa tider. </w:t>
      </w:r>
    </w:p>
    <w:p w14:paraId="4D5C4DEB" w14:textId="2DA70BB1" w:rsidR="00A167DD" w:rsidRDefault="00A167DD" w:rsidP="00A167DD">
      <w:pPr>
        <w:pStyle w:val="Brdtext"/>
      </w:pPr>
      <w:r>
        <w:t xml:space="preserve">Regeringen har beslutat en 10-årig nationell strategi för att förebygga och bekämpa mäns våld mot kvinnor, inklusive hedersrelaterat våld och förtryck. Jämställdhet och mänskliga rättigheter är något som gäller alla, överallt, hela tiden. </w:t>
      </w:r>
      <w:bookmarkStart w:id="1" w:name="_GoBack"/>
      <w:bookmarkEnd w:id="1"/>
    </w:p>
    <w:p w14:paraId="2D46B3C5" w14:textId="77777777" w:rsidR="00A167DD" w:rsidRDefault="00A167DD" w:rsidP="00A167DD">
      <w:pPr>
        <w:pStyle w:val="Brdtext"/>
      </w:pPr>
      <w:r>
        <w:t xml:space="preserve">Vi kommer aldrig acceptera att hedersrelaterat våld och förtryck förekommer. Möjlighet till egenförsörjning är en nyckel till jämställdhet mellan kvinnor och män i arbets- och samhällslivet. Att en kvinna förhindras att ta ett arbete på grund av hedersförtryck kan aldrig vara accepterat. </w:t>
      </w:r>
    </w:p>
    <w:p w14:paraId="692617B2" w14:textId="7C785300" w:rsidR="00A167DD" w:rsidRDefault="00A167DD" w:rsidP="00A167DD">
      <w:pPr>
        <w:pStyle w:val="Brdtext"/>
      </w:pPr>
      <w:r>
        <w:t xml:space="preserve">I syfte </w:t>
      </w:r>
      <w:r w:rsidR="001F1B86">
        <w:t xml:space="preserve">att fler utrikes födda kvinnor måste komma i jobb har </w:t>
      </w:r>
      <w:r>
        <w:rPr>
          <w:rFonts w:cs="TimesNewRomanPSMT"/>
          <w:szCs w:val="24"/>
          <w:lang w:eastAsia="sv-SE"/>
        </w:rPr>
        <w:t>regeringen bland annat avskaffat vårdnadsbidraget och begränsat föräldra</w:t>
      </w:r>
      <w:r w:rsidR="00DD3A26">
        <w:rPr>
          <w:rFonts w:cs="TimesNewRomanPSMT"/>
          <w:szCs w:val="24"/>
          <w:lang w:eastAsia="sv-SE"/>
        </w:rPr>
        <w:t>penningen</w:t>
      </w:r>
      <w:r>
        <w:rPr>
          <w:rFonts w:cs="TimesNewRomanPSMT"/>
          <w:szCs w:val="24"/>
          <w:lang w:eastAsia="sv-SE"/>
        </w:rPr>
        <w:t xml:space="preserve"> </w:t>
      </w:r>
      <w:r w:rsidRPr="00EF71FD">
        <w:rPr>
          <w:lang w:eastAsia="sv-SE"/>
        </w:rPr>
        <w:t>för personer som kommer till Sverige med barn äldre än ett år</w:t>
      </w:r>
      <w:r>
        <w:rPr>
          <w:rFonts w:cs="TimesNewRomanPSMT"/>
          <w:szCs w:val="24"/>
          <w:lang w:eastAsia="sv-SE"/>
        </w:rPr>
        <w:t xml:space="preserve">. </w:t>
      </w:r>
      <w:r>
        <w:t xml:space="preserve">I regeringens </w:t>
      </w:r>
      <w:r>
        <w:lastRenderedPageBreak/>
        <w:t>budget för 2018 görs ytterligare riktade insatser för utrikes födda kvinnor. Sammanlagt satsas 135 miljoner kronor på åtgärder som handlar om stärkta möjligheter att lära sig svenska, uppsökande och motiverande insatser och att öka kvinnors företagande.</w:t>
      </w:r>
    </w:p>
    <w:p w14:paraId="7567F402" w14:textId="10EAC0D6" w:rsidR="00A167DD" w:rsidRDefault="00A167DD" w:rsidP="00A167DD">
      <w:pPr>
        <w:pStyle w:val="Brdtext"/>
      </w:pPr>
      <w:r>
        <w:t>För att nyanlända kvinnor och män tidigt ska få kunskap om samhället har regeringen nyligen gett i uppdrag till Länsstyrelsen i Jönköpings län att se över samhällsorienteringens innehåll</w:t>
      </w:r>
      <w:r w:rsidR="001F1B86">
        <w:t xml:space="preserve"> och ge ökat utrymme för frågor som handlar om värderingar</w:t>
      </w:r>
      <w:r>
        <w:t>.</w:t>
      </w:r>
    </w:p>
    <w:p w14:paraId="3008E398" w14:textId="77777777" w:rsidR="00A167DD" w:rsidRDefault="00A167DD" w:rsidP="00A167DD">
      <w:pPr>
        <w:pStyle w:val="Brdtext"/>
      </w:pPr>
      <w:r>
        <w:t>Arbets</w:t>
      </w:r>
      <w:r w:rsidRPr="0043357C">
        <w:t xml:space="preserve">förmedlingen </w:t>
      </w:r>
      <w:r>
        <w:t>har redan i dag i uppdrag att</w:t>
      </w:r>
      <w:r w:rsidRPr="0043357C">
        <w:t xml:space="preserve"> ge nyanlända grundläggande information om svensk arbetsmarknad, bl.a. innebörden av jämställdhet på arbetsmarknaden. </w:t>
      </w:r>
      <w:r>
        <w:t xml:space="preserve">Detta ska ske i </w:t>
      </w:r>
      <w:r w:rsidRPr="0043357C">
        <w:t>samarbete med arbetsmarknadens parter.</w:t>
      </w:r>
      <w:r>
        <w:t xml:space="preserve"> </w:t>
      </w:r>
    </w:p>
    <w:p w14:paraId="6010033A" w14:textId="4801C4A2" w:rsidR="00A167DD" w:rsidRDefault="00A167DD" w:rsidP="00A167DD">
      <w:pPr>
        <w:pStyle w:val="Brdtext"/>
      </w:pPr>
      <w:r>
        <w:t xml:space="preserve">Arbetsförmedlingen har, tillsammans med flera andra offentliga förvaltningar, tagit fram ett internt utbildningsmaterial för att upptäcka om relationsvåld kan vara en dold orsak till arbetslöshet hos kvinnor. </w:t>
      </w:r>
    </w:p>
    <w:p w14:paraId="19F4D008" w14:textId="77777777" w:rsidR="001F1B86" w:rsidRDefault="001F1B86" w:rsidP="00A167DD">
      <w:pPr>
        <w:pStyle w:val="Brdtext"/>
      </w:pPr>
      <w:r>
        <w:t xml:space="preserve">Arbetsförmedlarna som i sitt dagliga arbete möter kvinnor och män har en viktig roll. Jag följer den här frågan noga och utesluter inte att ytterligare </w:t>
      </w:r>
      <w:r w:rsidR="00A167DD">
        <w:t xml:space="preserve">initiativ kan krävas. </w:t>
      </w:r>
    </w:p>
    <w:p w14:paraId="6158AD12" w14:textId="62CE2881" w:rsidR="00A167DD" w:rsidRDefault="001F1B86" w:rsidP="00A167DD">
      <w:pPr>
        <w:pStyle w:val="Brdtext"/>
      </w:pPr>
      <w:r>
        <w:t>Varje</w:t>
      </w:r>
      <w:r w:rsidR="00A167DD">
        <w:t xml:space="preserve"> individ </w:t>
      </w:r>
      <w:r>
        <w:t xml:space="preserve">har </w:t>
      </w:r>
      <w:r w:rsidR="00A167DD">
        <w:t>rätt att forma sitt eget liv, och varje medborgare</w:t>
      </w:r>
      <w:r>
        <w:t xml:space="preserve"> har </w:t>
      </w:r>
      <w:r w:rsidR="00A167DD">
        <w:t xml:space="preserve">rätt att vara med och forma vårt </w:t>
      </w:r>
      <w:r>
        <w:t xml:space="preserve">gemensamma </w:t>
      </w:r>
      <w:r w:rsidR="00A167DD">
        <w:t xml:space="preserve">samhälle. </w:t>
      </w:r>
      <w:r>
        <w:t xml:space="preserve">Ytterst är det samhällets ansvar att säkerställa detta. </w:t>
      </w:r>
    </w:p>
    <w:p w14:paraId="21F4860D" w14:textId="77777777" w:rsidR="00A167DD" w:rsidRDefault="00A167DD" w:rsidP="00A167DD">
      <w:pPr>
        <w:pStyle w:val="Brdtext"/>
      </w:pPr>
      <w:r w:rsidRPr="00A167DD">
        <w:t xml:space="preserve">Stockholm den </w:t>
      </w:r>
      <w:sdt>
        <w:sdtPr>
          <w:id w:val="-332521902"/>
          <w:placeholder>
            <w:docPart w:val="BA9D038C658A49D78012F67EB6988328"/>
          </w:placeholder>
          <w:dataBinding w:prefixMappings="xmlns:ns0='http://lp/documentinfo/RK' " w:xpath="/ns0:DocumentInfo[1]/ns0:BaseInfo[1]/ns0:HeaderDate[1]" w:storeItemID="{2EA3B924-A1E7-4D7C-B4DA-4A36BFEDBEC1}"/>
          <w:date w:fullDate="2018-03-14T00:00:00Z">
            <w:dateFormat w:val="d MMMM yyyy"/>
            <w:lid w:val="sv-SE"/>
            <w:storeMappedDataAs w:val="dateTime"/>
            <w:calendar w:val="gregorian"/>
          </w:date>
        </w:sdtPr>
        <w:sdtEndPr/>
        <w:sdtContent>
          <w:r w:rsidRPr="00A167DD">
            <w:t>14 mars 2018</w:t>
          </w:r>
        </w:sdtContent>
      </w:sdt>
    </w:p>
    <w:p w14:paraId="3CC75386" w14:textId="77777777" w:rsidR="00A167DD" w:rsidRDefault="00A167DD" w:rsidP="00A167DD">
      <w:pPr>
        <w:pStyle w:val="Brdtextutanavstnd"/>
      </w:pPr>
    </w:p>
    <w:p w14:paraId="45DC1B5D" w14:textId="77777777" w:rsidR="00A167DD" w:rsidRDefault="00A167DD" w:rsidP="00A167DD">
      <w:pPr>
        <w:pStyle w:val="Brdtextutanavstnd"/>
      </w:pPr>
    </w:p>
    <w:p w14:paraId="281296E7" w14:textId="77777777" w:rsidR="00A167DD" w:rsidRDefault="00A167DD" w:rsidP="00A167DD">
      <w:pPr>
        <w:pStyle w:val="Brdtextutanavstnd"/>
      </w:pPr>
    </w:p>
    <w:p w14:paraId="6C33E6C5" w14:textId="77777777" w:rsidR="00A167DD" w:rsidRDefault="00A167DD" w:rsidP="00A167DD">
      <w:pPr>
        <w:pStyle w:val="Brdtext"/>
      </w:pPr>
      <w:r>
        <w:t>Ylva Johansson</w:t>
      </w:r>
    </w:p>
    <w:p w14:paraId="1E28FF04" w14:textId="77777777" w:rsidR="00A167DD" w:rsidRPr="00DB48AB" w:rsidRDefault="00A167DD" w:rsidP="00A167DD">
      <w:pPr>
        <w:pStyle w:val="Brdtext"/>
      </w:pPr>
    </w:p>
    <w:p w14:paraId="7B8B3486" w14:textId="77777777" w:rsidR="00522411" w:rsidRPr="00DB48AB" w:rsidRDefault="00522411" w:rsidP="006D5A6C">
      <w:pPr>
        <w:pStyle w:val="Brdtext"/>
      </w:pPr>
    </w:p>
    <w:sectPr w:rsidR="00522411" w:rsidRPr="00DB48AB" w:rsidSect="000B4686">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17E3" w14:textId="77777777" w:rsidR="000B4686" w:rsidRDefault="000B4686" w:rsidP="00A87A54">
      <w:pPr>
        <w:spacing w:after="0" w:line="240" w:lineRule="auto"/>
      </w:pPr>
      <w:r>
        <w:separator/>
      </w:r>
    </w:p>
  </w:endnote>
  <w:endnote w:type="continuationSeparator" w:id="0">
    <w:p w14:paraId="638307A0" w14:textId="77777777" w:rsidR="000B4686" w:rsidRDefault="000B468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3BA8" w14:textId="77777777" w:rsidR="00AB2BC0" w:rsidRDefault="00AB2BC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C8A771B" w14:textId="77777777" w:rsidTr="006A26EC">
      <w:trPr>
        <w:trHeight w:val="227"/>
        <w:jc w:val="right"/>
      </w:trPr>
      <w:tc>
        <w:tcPr>
          <w:tcW w:w="708" w:type="dxa"/>
          <w:vAlign w:val="bottom"/>
        </w:tcPr>
        <w:p w14:paraId="2ACAAE38" w14:textId="2152800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526A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526AC">
            <w:rPr>
              <w:rStyle w:val="Sidnummer"/>
              <w:noProof/>
            </w:rPr>
            <w:t>2</w:t>
          </w:r>
          <w:r>
            <w:rPr>
              <w:rStyle w:val="Sidnummer"/>
            </w:rPr>
            <w:fldChar w:fldCharType="end"/>
          </w:r>
          <w:r>
            <w:rPr>
              <w:rStyle w:val="Sidnummer"/>
            </w:rPr>
            <w:t>)</w:t>
          </w:r>
        </w:p>
      </w:tc>
    </w:tr>
    <w:tr w:rsidR="005606BC" w:rsidRPr="00347E11" w14:paraId="7D1B9A82" w14:textId="77777777" w:rsidTr="006A26EC">
      <w:trPr>
        <w:trHeight w:val="850"/>
        <w:jc w:val="right"/>
      </w:trPr>
      <w:tc>
        <w:tcPr>
          <w:tcW w:w="708" w:type="dxa"/>
          <w:vAlign w:val="bottom"/>
        </w:tcPr>
        <w:p w14:paraId="27081BB4" w14:textId="77777777" w:rsidR="005606BC" w:rsidRPr="00347E11" w:rsidRDefault="005606BC" w:rsidP="005606BC">
          <w:pPr>
            <w:pStyle w:val="Sidfot"/>
            <w:spacing w:line="276" w:lineRule="auto"/>
            <w:jc w:val="right"/>
          </w:pPr>
        </w:p>
      </w:tc>
    </w:tr>
  </w:tbl>
  <w:p w14:paraId="2703706E"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5FB4954" w14:textId="77777777" w:rsidTr="001F4302">
      <w:trPr>
        <w:trHeight w:val="510"/>
      </w:trPr>
      <w:tc>
        <w:tcPr>
          <w:tcW w:w="8525" w:type="dxa"/>
          <w:gridSpan w:val="2"/>
          <w:vAlign w:val="bottom"/>
        </w:tcPr>
        <w:p w14:paraId="61A73078" w14:textId="77777777" w:rsidR="00347E11" w:rsidRPr="00347E11" w:rsidRDefault="00347E11" w:rsidP="00347E11">
          <w:pPr>
            <w:pStyle w:val="Sidfot"/>
            <w:rPr>
              <w:sz w:val="8"/>
            </w:rPr>
          </w:pPr>
        </w:p>
      </w:tc>
    </w:tr>
    <w:tr w:rsidR="00093408" w:rsidRPr="00EE3C0F" w14:paraId="3C519963" w14:textId="77777777" w:rsidTr="00C26068">
      <w:trPr>
        <w:trHeight w:val="227"/>
      </w:trPr>
      <w:tc>
        <w:tcPr>
          <w:tcW w:w="4074" w:type="dxa"/>
        </w:tcPr>
        <w:p w14:paraId="7438FE45" w14:textId="77777777" w:rsidR="00347E11" w:rsidRPr="00F53AEA" w:rsidRDefault="00347E11" w:rsidP="00C26068">
          <w:pPr>
            <w:pStyle w:val="Sidfot"/>
            <w:spacing w:line="276" w:lineRule="auto"/>
          </w:pPr>
        </w:p>
      </w:tc>
      <w:tc>
        <w:tcPr>
          <w:tcW w:w="4451" w:type="dxa"/>
        </w:tcPr>
        <w:p w14:paraId="497F8657" w14:textId="77777777" w:rsidR="00093408" w:rsidRPr="00F53AEA" w:rsidRDefault="00093408" w:rsidP="00F53AEA">
          <w:pPr>
            <w:pStyle w:val="Sidfot"/>
            <w:spacing w:line="276" w:lineRule="auto"/>
          </w:pPr>
        </w:p>
      </w:tc>
    </w:tr>
  </w:tbl>
  <w:p w14:paraId="2176466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C1CB" w14:textId="77777777" w:rsidR="000B4686" w:rsidRDefault="000B4686" w:rsidP="00A87A54">
      <w:pPr>
        <w:spacing w:after="0" w:line="240" w:lineRule="auto"/>
      </w:pPr>
      <w:r>
        <w:separator/>
      </w:r>
    </w:p>
  </w:footnote>
  <w:footnote w:type="continuationSeparator" w:id="0">
    <w:p w14:paraId="53F55852" w14:textId="77777777" w:rsidR="000B4686" w:rsidRDefault="000B468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6B37" w14:textId="77777777" w:rsidR="00AB2BC0" w:rsidRDefault="00AB2BC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D379" w14:textId="77777777" w:rsidR="00AB2BC0" w:rsidRDefault="00AB2BC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B4686" w14:paraId="25445778" w14:textId="77777777" w:rsidTr="00C93EBA">
      <w:trPr>
        <w:trHeight w:val="227"/>
      </w:trPr>
      <w:tc>
        <w:tcPr>
          <w:tcW w:w="5534" w:type="dxa"/>
        </w:tcPr>
        <w:p w14:paraId="056519BE" w14:textId="77777777" w:rsidR="000B4686" w:rsidRPr="007D73AB" w:rsidRDefault="000B4686">
          <w:pPr>
            <w:pStyle w:val="Sidhuvud"/>
          </w:pPr>
        </w:p>
      </w:tc>
      <w:tc>
        <w:tcPr>
          <w:tcW w:w="3170" w:type="dxa"/>
          <w:vAlign w:val="bottom"/>
        </w:tcPr>
        <w:p w14:paraId="129940C1" w14:textId="77777777" w:rsidR="000B4686" w:rsidRPr="007D73AB" w:rsidRDefault="000B4686" w:rsidP="00340DE0">
          <w:pPr>
            <w:pStyle w:val="Sidhuvud"/>
          </w:pPr>
        </w:p>
      </w:tc>
      <w:tc>
        <w:tcPr>
          <w:tcW w:w="1134" w:type="dxa"/>
        </w:tcPr>
        <w:p w14:paraId="1C55DE78" w14:textId="77777777" w:rsidR="000B4686" w:rsidRDefault="000B4686" w:rsidP="005A703A">
          <w:pPr>
            <w:pStyle w:val="Sidhuvud"/>
          </w:pPr>
        </w:p>
      </w:tc>
    </w:tr>
    <w:tr w:rsidR="000B4686" w14:paraId="2431567A" w14:textId="77777777" w:rsidTr="00C93EBA">
      <w:trPr>
        <w:trHeight w:val="1928"/>
      </w:trPr>
      <w:tc>
        <w:tcPr>
          <w:tcW w:w="5534" w:type="dxa"/>
        </w:tcPr>
        <w:p w14:paraId="49DC6112" w14:textId="77777777" w:rsidR="000B4686" w:rsidRPr="00340DE0" w:rsidRDefault="000B4686"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684DE82" w14:textId="77777777" w:rsidR="000B4686" w:rsidRPr="00710A6C" w:rsidRDefault="000B4686" w:rsidP="00EE3C0F">
          <w:pPr>
            <w:pStyle w:val="Sidhuvud"/>
            <w:rPr>
              <w:b/>
            </w:rPr>
          </w:pPr>
        </w:p>
        <w:p w14:paraId="5258FB70" w14:textId="77777777" w:rsidR="000B4686" w:rsidRDefault="000B4686" w:rsidP="00EE3C0F">
          <w:pPr>
            <w:pStyle w:val="Sidhuvud"/>
          </w:pPr>
        </w:p>
        <w:p w14:paraId="3AB2EC34" w14:textId="77777777" w:rsidR="000B4686" w:rsidRDefault="000B4686" w:rsidP="00EE3C0F">
          <w:pPr>
            <w:pStyle w:val="Sidhuvud"/>
          </w:pPr>
        </w:p>
        <w:p w14:paraId="7D1C4BAC" w14:textId="77777777" w:rsidR="000B4686" w:rsidRDefault="000B4686" w:rsidP="00EE3C0F">
          <w:pPr>
            <w:pStyle w:val="Sidhuvud"/>
          </w:pPr>
        </w:p>
        <w:sdt>
          <w:sdtPr>
            <w:rPr>
              <w:rFonts w:eastAsia="Times New Roman"/>
              <w:sz w:val="20"/>
              <w:szCs w:val="20"/>
            </w:rPr>
            <w:alias w:val="Dnr"/>
            <w:tag w:val="ccRKShow_Dnr"/>
            <w:id w:val="-829283628"/>
            <w:placeholder>
              <w:docPart w:val="FD93704CB2A140BDA8BA5204545D0E93"/>
            </w:placeholder>
            <w:dataBinding w:prefixMappings="xmlns:ns0='http://lp/documentinfo/RK' " w:xpath="/ns0:DocumentInfo[1]/ns0:BaseInfo[1]/ns0:Dnr[1]" w:storeItemID="{2EA3B924-A1E7-4D7C-B4DA-4A36BFEDBEC1}"/>
            <w:text/>
          </w:sdtPr>
          <w:sdtEndPr/>
          <w:sdtContent>
            <w:p w14:paraId="418FFBF2" w14:textId="77777777" w:rsidR="000B4686" w:rsidRDefault="008D4310" w:rsidP="00EE3C0F">
              <w:pPr>
                <w:pStyle w:val="Sidhuvud"/>
              </w:pPr>
              <w:r>
                <w:rPr>
                  <w:rFonts w:eastAsia="Times New Roman"/>
                  <w:sz w:val="20"/>
                  <w:szCs w:val="20"/>
                </w:rPr>
                <w:t>A2018</w:t>
              </w:r>
              <w:r w:rsidRPr="008D4310">
                <w:rPr>
                  <w:rFonts w:eastAsia="Times New Roman"/>
                  <w:sz w:val="20"/>
                  <w:szCs w:val="20"/>
                </w:rPr>
                <w:t>/00522/A</w:t>
              </w:r>
            </w:p>
          </w:sdtContent>
        </w:sdt>
        <w:sdt>
          <w:sdtPr>
            <w:alias w:val="DocNumber"/>
            <w:tag w:val="DocNumber"/>
            <w:id w:val="1726028884"/>
            <w:placeholder>
              <w:docPart w:val="69B60CA92B63477BBDF1E3BF41233EAD"/>
            </w:placeholder>
            <w:showingPlcHdr/>
            <w:dataBinding w:prefixMappings="xmlns:ns0='http://lp/documentinfo/RK' " w:xpath="/ns0:DocumentInfo[1]/ns0:BaseInfo[1]/ns0:DocNumber[1]" w:storeItemID="{2EA3B924-A1E7-4D7C-B4DA-4A36BFEDBEC1}"/>
            <w:text/>
          </w:sdtPr>
          <w:sdtEndPr/>
          <w:sdtContent>
            <w:p w14:paraId="4BC1537F" w14:textId="7B3CF275" w:rsidR="000B4686" w:rsidRDefault="000B4686" w:rsidP="00EE3C0F">
              <w:pPr>
                <w:pStyle w:val="Sidhuvud"/>
              </w:pPr>
              <w:r>
                <w:rPr>
                  <w:rStyle w:val="Platshllartext"/>
                </w:rPr>
                <w:t xml:space="preserve"> </w:t>
              </w:r>
            </w:p>
          </w:sdtContent>
        </w:sdt>
        <w:p w14:paraId="52AD0E25" w14:textId="77777777" w:rsidR="000B4686" w:rsidRDefault="000B4686" w:rsidP="00EE3C0F">
          <w:pPr>
            <w:pStyle w:val="Sidhuvud"/>
          </w:pPr>
        </w:p>
      </w:tc>
      <w:tc>
        <w:tcPr>
          <w:tcW w:w="1134" w:type="dxa"/>
        </w:tcPr>
        <w:p w14:paraId="54048791" w14:textId="77777777" w:rsidR="000B4686" w:rsidRDefault="000B4686" w:rsidP="0094502D">
          <w:pPr>
            <w:pStyle w:val="Sidhuvud"/>
          </w:pPr>
        </w:p>
        <w:p w14:paraId="4CD1B59E" w14:textId="77777777" w:rsidR="000B4686" w:rsidRPr="0094502D" w:rsidRDefault="000B4686" w:rsidP="00EC71A6">
          <w:pPr>
            <w:pStyle w:val="Sidhuvud"/>
          </w:pPr>
        </w:p>
      </w:tc>
    </w:tr>
    <w:tr w:rsidR="000B4686" w14:paraId="13BFE207" w14:textId="77777777" w:rsidTr="00C93EBA">
      <w:trPr>
        <w:trHeight w:val="2268"/>
      </w:trPr>
      <w:sdt>
        <w:sdtPr>
          <w:rPr>
            <w:b/>
          </w:rPr>
          <w:alias w:val="SenderText"/>
          <w:tag w:val="ccRKShow_SenderText"/>
          <w:id w:val="1374046025"/>
          <w:placeholder>
            <w:docPart w:val="9805C71618A74FC18D2A4687C89BBD01"/>
          </w:placeholder>
        </w:sdtPr>
        <w:sdtEndPr>
          <w:rPr>
            <w:b w:val="0"/>
          </w:rPr>
        </w:sdtEndPr>
        <w:sdtContent>
          <w:tc>
            <w:tcPr>
              <w:tcW w:w="5534" w:type="dxa"/>
              <w:tcMar>
                <w:right w:w="1134" w:type="dxa"/>
              </w:tcMar>
            </w:tcPr>
            <w:p w14:paraId="13CF4543" w14:textId="77777777" w:rsidR="000B4686" w:rsidRPr="002F243C" w:rsidRDefault="000B4686" w:rsidP="00340DE0">
              <w:pPr>
                <w:pStyle w:val="Sidhuvud"/>
                <w:rPr>
                  <w:b/>
                </w:rPr>
              </w:pPr>
              <w:r w:rsidRPr="002F243C">
                <w:rPr>
                  <w:b/>
                </w:rPr>
                <w:t>Arbetsmarknadsdepartementet</w:t>
              </w:r>
            </w:p>
            <w:p w14:paraId="11A0E4FF" w14:textId="77777777" w:rsidR="008D4310" w:rsidRPr="002F243C" w:rsidRDefault="000B4686" w:rsidP="00340DE0">
              <w:pPr>
                <w:pStyle w:val="Sidhuvud"/>
              </w:pPr>
              <w:r w:rsidRPr="002F243C">
                <w:t>Arbetsmarknads- och etableringsministern</w:t>
              </w:r>
            </w:p>
            <w:p w14:paraId="647DD351" w14:textId="77777777" w:rsidR="008D4310" w:rsidRPr="002F243C" w:rsidRDefault="008D4310" w:rsidP="00340DE0">
              <w:pPr>
                <w:pStyle w:val="Sidhuvud"/>
              </w:pPr>
            </w:p>
            <w:p w14:paraId="206844CD" w14:textId="744CA79D" w:rsidR="000B4686" w:rsidRPr="00340DE0" w:rsidRDefault="000B4686" w:rsidP="00340DE0">
              <w:pPr>
                <w:pStyle w:val="Sidhuvud"/>
              </w:pPr>
            </w:p>
          </w:tc>
        </w:sdtContent>
      </w:sdt>
      <w:sdt>
        <w:sdtPr>
          <w:alias w:val="Recipient"/>
          <w:tag w:val="ccRKShow_Recipient"/>
          <w:id w:val="-28344517"/>
          <w:placeholder>
            <w:docPart w:val="6A114C8F36E642AD84F88D5CF21154EC"/>
          </w:placeholder>
          <w:dataBinding w:prefixMappings="xmlns:ns0='http://lp/documentinfo/RK' " w:xpath="/ns0:DocumentInfo[1]/ns0:BaseInfo[1]/ns0:Recipient[1]" w:storeItemID="{2EA3B924-A1E7-4D7C-B4DA-4A36BFEDBEC1}"/>
          <w:text w:multiLine="1"/>
        </w:sdtPr>
        <w:sdtEndPr/>
        <w:sdtContent>
          <w:tc>
            <w:tcPr>
              <w:tcW w:w="3170" w:type="dxa"/>
            </w:tcPr>
            <w:p w14:paraId="5B243860" w14:textId="77777777" w:rsidR="000B4686" w:rsidRDefault="000B4686" w:rsidP="00547B89">
              <w:pPr>
                <w:pStyle w:val="Sidhuvud"/>
              </w:pPr>
              <w:r>
                <w:t>Till riksdagen</w:t>
              </w:r>
            </w:p>
          </w:tc>
        </w:sdtContent>
      </w:sdt>
      <w:tc>
        <w:tcPr>
          <w:tcW w:w="1134" w:type="dxa"/>
        </w:tcPr>
        <w:p w14:paraId="179394CB" w14:textId="77777777" w:rsidR="000B4686" w:rsidRDefault="000B4686" w:rsidP="003E6020">
          <w:pPr>
            <w:pStyle w:val="Sidhuvud"/>
          </w:pPr>
        </w:p>
      </w:tc>
    </w:tr>
  </w:tbl>
  <w:p w14:paraId="434ED57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86"/>
    <w:rsid w:val="00000290"/>
    <w:rsid w:val="00002528"/>
    <w:rsid w:val="00004D5C"/>
    <w:rsid w:val="00005F68"/>
    <w:rsid w:val="00006CA7"/>
    <w:rsid w:val="00012B00"/>
    <w:rsid w:val="00014EF6"/>
    <w:rsid w:val="00017197"/>
    <w:rsid w:val="0001725B"/>
    <w:rsid w:val="000203B0"/>
    <w:rsid w:val="00025992"/>
    <w:rsid w:val="00026711"/>
    <w:rsid w:val="0003679E"/>
    <w:rsid w:val="000402BB"/>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4686"/>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4759F"/>
    <w:rsid w:val="00165EAF"/>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1B86"/>
    <w:rsid w:val="001F3CA8"/>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225F"/>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D5FFB"/>
    <w:rsid w:val="002E2C89"/>
    <w:rsid w:val="002E3609"/>
    <w:rsid w:val="002E4D3F"/>
    <w:rsid w:val="002E61A5"/>
    <w:rsid w:val="002F243C"/>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47E27"/>
    <w:rsid w:val="003503DD"/>
    <w:rsid w:val="00350696"/>
    <w:rsid w:val="00350C92"/>
    <w:rsid w:val="003542C5"/>
    <w:rsid w:val="00363ADA"/>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2763B"/>
    <w:rsid w:val="00431A7B"/>
    <w:rsid w:val="0043357C"/>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22411"/>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8708A"/>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C571B"/>
    <w:rsid w:val="006D2998"/>
    <w:rsid w:val="006D3188"/>
    <w:rsid w:val="006D5A6C"/>
    <w:rsid w:val="006E08FC"/>
    <w:rsid w:val="006E6EA3"/>
    <w:rsid w:val="006F2588"/>
    <w:rsid w:val="00710A6C"/>
    <w:rsid w:val="00710D98"/>
    <w:rsid w:val="00711CE9"/>
    <w:rsid w:val="00712266"/>
    <w:rsid w:val="00712593"/>
    <w:rsid w:val="00712D82"/>
    <w:rsid w:val="007171AB"/>
    <w:rsid w:val="007213D0"/>
    <w:rsid w:val="00732599"/>
    <w:rsid w:val="00743E09"/>
    <w:rsid w:val="00744FCC"/>
    <w:rsid w:val="00750C93"/>
    <w:rsid w:val="007526AC"/>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778F"/>
    <w:rsid w:val="007C44FF"/>
    <w:rsid w:val="007C7BDB"/>
    <w:rsid w:val="007D73AB"/>
    <w:rsid w:val="007E2712"/>
    <w:rsid w:val="007E4A9C"/>
    <w:rsid w:val="007E5516"/>
    <w:rsid w:val="007E7EE2"/>
    <w:rsid w:val="007F06CA"/>
    <w:rsid w:val="007F0973"/>
    <w:rsid w:val="007F0B80"/>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046E"/>
    <w:rsid w:val="00881BC6"/>
    <w:rsid w:val="008860CC"/>
    <w:rsid w:val="00890876"/>
    <w:rsid w:val="00891929"/>
    <w:rsid w:val="00893029"/>
    <w:rsid w:val="0089514A"/>
    <w:rsid w:val="008A0A0D"/>
    <w:rsid w:val="008A4CEA"/>
    <w:rsid w:val="008A7506"/>
    <w:rsid w:val="008B1603"/>
    <w:rsid w:val="008B20ED"/>
    <w:rsid w:val="008C4538"/>
    <w:rsid w:val="008C514C"/>
    <w:rsid w:val="008C562B"/>
    <w:rsid w:val="008C6717"/>
    <w:rsid w:val="008D2D6B"/>
    <w:rsid w:val="008D3090"/>
    <w:rsid w:val="008D4306"/>
    <w:rsid w:val="008D4310"/>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505A"/>
    <w:rsid w:val="0096382B"/>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0910"/>
    <w:rsid w:val="00A00AE4"/>
    <w:rsid w:val="00A00D24"/>
    <w:rsid w:val="00A01F5C"/>
    <w:rsid w:val="00A167DD"/>
    <w:rsid w:val="00A2019A"/>
    <w:rsid w:val="00A2416A"/>
    <w:rsid w:val="00A25325"/>
    <w:rsid w:val="00A3270B"/>
    <w:rsid w:val="00A379E4"/>
    <w:rsid w:val="00A43B02"/>
    <w:rsid w:val="00A44946"/>
    <w:rsid w:val="00A4619B"/>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2BC0"/>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17B25"/>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2F6F"/>
    <w:rsid w:val="00D13433"/>
    <w:rsid w:val="00D13D8A"/>
    <w:rsid w:val="00D17FEC"/>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D3A26"/>
    <w:rsid w:val="00DF5BFB"/>
    <w:rsid w:val="00DF5CD6"/>
    <w:rsid w:val="00E022DA"/>
    <w:rsid w:val="00E03BCB"/>
    <w:rsid w:val="00E124DC"/>
    <w:rsid w:val="00E26DDF"/>
    <w:rsid w:val="00E30167"/>
    <w:rsid w:val="00E33493"/>
    <w:rsid w:val="00E34BF3"/>
    <w:rsid w:val="00E37922"/>
    <w:rsid w:val="00E406DF"/>
    <w:rsid w:val="00E415D3"/>
    <w:rsid w:val="00E469E4"/>
    <w:rsid w:val="00E475C3"/>
    <w:rsid w:val="00E509B0"/>
    <w:rsid w:val="00E54246"/>
    <w:rsid w:val="00E55D8E"/>
    <w:rsid w:val="00E5739F"/>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4B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74F"/>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4A7F8E"/>
  <w15:docId w15:val="{5B8BCED3-D6F0-4C55-BBDD-E728F680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8D4310"/>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paragraph" w:customStyle="1" w:styleId="Default">
    <w:name w:val="Default"/>
    <w:rsid w:val="00A253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3704CB2A140BDA8BA5204545D0E93"/>
        <w:category>
          <w:name w:val="Allmänt"/>
          <w:gallery w:val="placeholder"/>
        </w:category>
        <w:types>
          <w:type w:val="bbPlcHdr"/>
        </w:types>
        <w:behaviors>
          <w:behavior w:val="content"/>
        </w:behaviors>
        <w:guid w:val="{671523AF-4F89-4141-9C13-59BBFABFA53D}"/>
      </w:docPartPr>
      <w:docPartBody>
        <w:p w:rsidR="00852AEA" w:rsidRDefault="00960DAD" w:rsidP="00960DAD">
          <w:pPr>
            <w:pStyle w:val="FD93704CB2A140BDA8BA5204545D0E93"/>
          </w:pPr>
          <w:r>
            <w:rPr>
              <w:rStyle w:val="Platshllartext"/>
            </w:rPr>
            <w:t xml:space="preserve"> </w:t>
          </w:r>
        </w:p>
      </w:docPartBody>
    </w:docPart>
    <w:docPart>
      <w:docPartPr>
        <w:name w:val="69B60CA92B63477BBDF1E3BF41233EAD"/>
        <w:category>
          <w:name w:val="Allmänt"/>
          <w:gallery w:val="placeholder"/>
        </w:category>
        <w:types>
          <w:type w:val="bbPlcHdr"/>
        </w:types>
        <w:behaviors>
          <w:behavior w:val="content"/>
        </w:behaviors>
        <w:guid w:val="{DBE0AC7B-512D-4B36-B97F-FF3B2E33A014}"/>
      </w:docPartPr>
      <w:docPartBody>
        <w:p w:rsidR="00852AEA" w:rsidRDefault="00960DAD" w:rsidP="00960DAD">
          <w:pPr>
            <w:pStyle w:val="69B60CA92B63477BBDF1E3BF41233EAD"/>
          </w:pPr>
          <w:r>
            <w:rPr>
              <w:rStyle w:val="Platshllartext"/>
            </w:rPr>
            <w:t xml:space="preserve"> </w:t>
          </w:r>
        </w:p>
      </w:docPartBody>
    </w:docPart>
    <w:docPart>
      <w:docPartPr>
        <w:name w:val="9805C71618A74FC18D2A4687C89BBD01"/>
        <w:category>
          <w:name w:val="Allmänt"/>
          <w:gallery w:val="placeholder"/>
        </w:category>
        <w:types>
          <w:type w:val="bbPlcHdr"/>
        </w:types>
        <w:behaviors>
          <w:behavior w:val="content"/>
        </w:behaviors>
        <w:guid w:val="{036308B6-678A-4629-B903-6AA46FA6CF42}"/>
      </w:docPartPr>
      <w:docPartBody>
        <w:p w:rsidR="00852AEA" w:rsidRDefault="00960DAD" w:rsidP="00960DAD">
          <w:pPr>
            <w:pStyle w:val="9805C71618A74FC18D2A4687C89BBD01"/>
          </w:pPr>
          <w:r>
            <w:rPr>
              <w:rStyle w:val="Platshllartext"/>
            </w:rPr>
            <w:t xml:space="preserve"> </w:t>
          </w:r>
        </w:p>
      </w:docPartBody>
    </w:docPart>
    <w:docPart>
      <w:docPartPr>
        <w:name w:val="6A114C8F36E642AD84F88D5CF21154EC"/>
        <w:category>
          <w:name w:val="Allmänt"/>
          <w:gallery w:val="placeholder"/>
        </w:category>
        <w:types>
          <w:type w:val="bbPlcHdr"/>
        </w:types>
        <w:behaviors>
          <w:behavior w:val="content"/>
        </w:behaviors>
        <w:guid w:val="{67F3E9D3-ADF6-474A-A611-83B6C50B8DCF}"/>
      </w:docPartPr>
      <w:docPartBody>
        <w:p w:rsidR="00852AEA" w:rsidRDefault="00960DAD" w:rsidP="00960DAD">
          <w:pPr>
            <w:pStyle w:val="6A114C8F36E642AD84F88D5CF21154EC"/>
          </w:pPr>
          <w:r>
            <w:rPr>
              <w:rStyle w:val="Platshllartext"/>
            </w:rPr>
            <w:t xml:space="preserve"> </w:t>
          </w:r>
        </w:p>
      </w:docPartBody>
    </w:docPart>
    <w:docPart>
      <w:docPartPr>
        <w:name w:val="BA9D038C658A49D78012F67EB6988328"/>
        <w:category>
          <w:name w:val="Allmänt"/>
          <w:gallery w:val="placeholder"/>
        </w:category>
        <w:types>
          <w:type w:val="bbPlcHdr"/>
        </w:types>
        <w:behaviors>
          <w:behavior w:val="content"/>
        </w:behaviors>
        <w:guid w:val="{BE0F548D-0E4C-4F84-B024-094713C179D2}"/>
      </w:docPartPr>
      <w:docPartBody>
        <w:p w:rsidR="00F2032C" w:rsidRDefault="00972E1E" w:rsidP="00972E1E">
          <w:pPr>
            <w:pStyle w:val="BA9D038C658A49D78012F67EB698832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AD"/>
    <w:rsid w:val="00852AEA"/>
    <w:rsid w:val="00947CFF"/>
    <w:rsid w:val="00960DAD"/>
    <w:rsid w:val="00972E1E"/>
    <w:rsid w:val="00F203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A876225E2AE4D4EAC20C6F1CAB09F14">
    <w:name w:val="8A876225E2AE4D4EAC20C6F1CAB09F14"/>
    <w:rsid w:val="00960DAD"/>
  </w:style>
  <w:style w:type="character" w:styleId="Platshllartext">
    <w:name w:val="Placeholder Text"/>
    <w:basedOn w:val="Standardstycketeckensnitt"/>
    <w:uiPriority w:val="99"/>
    <w:semiHidden/>
    <w:rsid w:val="00972E1E"/>
    <w:rPr>
      <w:noProof w:val="0"/>
      <w:color w:val="808080"/>
    </w:rPr>
  </w:style>
  <w:style w:type="paragraph" w:customStyle="1" w:styleId="1CF576B2C4C84F91A56E2768159ABB60">
    <w:name w:val="1CF576B2C4C84F91A56E2768159ABB60"/>
    <w:rsid w:val="00960DAD"/>
  </w:style>
  <w:style w:type="paragraph" w:customStyle="1" w:styleId="B30D442310864B45A8AF53EF9150C000">
    <w:name w:val="B30D442310864B45A8AF53EF9150C000"/>
    <w:rsid w:val="00960DAD"/>
  </w:style>
  <w:style w:type="paragraph" w:customStyle="1" w:styleId="7733F4E3E8F94B7B911274F8F6B54FE9">
    <w:name w:val="7733F4E3E8F94B7B911274F8F6B54FE9"/>
    <w:rsid w:val="00960DAD"/>
  </w:style>
  <w:style w:type="paragraph" w:customStyle="1" w:styleId="FD93704CB2A140BDA8BA5204545D0E93">
    <w:name w:val="FD93704CB2A140BDA8BA5204545D0E93"/>
    <w:rsid w:val="00960DAD"/>
  </w:style>
  <w:style w:type="paragraph" w:customStyle="1" w:styleId="69B60CA92B63477BBDF1E3BF41233EAD">
    <w:name w:val="69B60CA92B63477BBDF1E3BF41233EAD"/>
    <w:rsid w:val="00960DAD"/>
  </w:style>
  <w:style w:type="paragraph" w:customStyle="1" w:styleId="0492A15D44C34B4BA0F6D700A525C1C6">
    <w:name w:val="0492A15D44C34B4BA0F6D700A525C1C6"/>
    <w:rsid w:val="00960DAD"/>
  </w:style>
  <w:style w:type="paragraph" w:customStyle="1" w:styleId="79487D53A93147E2B5EA5F03172AD03A">
    <w:name w:val="79487D53A93147E2B5EA5F03172AD03A"/>
    <w:rsid w:val="00960DAD"/>
  </w:style>
  <w:style w:type="paragraph" w:customStyle="1" w:styleId="2787610ED239432BA21569FDBC5DF13F">
    <w:name w:val="2787610ED239432BA21569FDBC5DF13F"/>
    <w:rsid w:val="00960DAD"/>
  </w:style>
  <w:style w:type="paragraph" w:customStyle="1" w:styleId="9805C71618A74FC18D2A4687C89BBD01">
    <w:name w:val="9805C71618A74FC18D2A4687C89BBD01"/>
    <w:rsid w:val="00960DAD"/>
  </w:style>
  <w:style w:type="paragraph" w:customStyle="1" w:styleId="6A114C8F36E642AD84F88D5CF21154EC">
    <w:name w:val="6A114C8F36E642AD84F88D5CF21154EC"/>
    <w:rsid w:val="00960DAD"/>
  </w:style>
  <w:style w:type="paragraph" w:customStyle="1" w:styleId="F7284F2E2FAF40F19E08A0D24C9E3EB1">
    <w:name w:val="F7284F2E2FAF40F19E08A0D24C9E3EB1"/>
    <w:rsid w:val="00960DAD"/>
  </w:style>
  <w:style w:type="paragraph" w:customStyle="1" w:styleId="AE4F82D2952A46D695829442538BCD85">
    <w:name w:val="AE4F82D2952A46D695829442538BCD85"/>
    <w:rsid w:val="00960DAD"/>
  </w:style>
  <w:style w:type="paragraph" w:customStyle="1" w:styleId="114457719DDC47A9A2EF74E1EAC349B3">
    <w:name w:val="114457719DDC47A9A2EF74E1EAC349B3"/>
    <w:rsid w:val="00960DAD"/>
  </w:style>
  <w:style w:type="paragraph" w:customStyle="1" w:styleId="333F54E3A2204E43AFD0F8ABB39E35DF">
    <w:name w:val="333F54E3A2204E43AFD0F8ABB39E35DF"/>
    <w:rsid w:val="00960DAD"/>
  </w:style>
  <w:style w:type="paragraph" w:customStyle="1" w:styleId="D8BE547B2DFD4B459A9E2489C292D660">
    <w:name w:val="D8BE547B2DFD4B459A9E2489C292D660"/>
    <w:rsid w:val="00960DAD"/>
  </w:style>
  <w:style w:type="paragraph" w:customStyle="1" w:styleId="D353759BFC6E4FF1B0216C12FCAC39B4">
    <w:name w:val="D353759BFC6E4FF1B0216C12FCAC39B4"/>
    <w:rsid w:val="00960DAD"/>
  </w:style>
  <w:style w:type="paragraph" w:customStyle="1" w:styleId="7327C6CB0F34411C9683B83EA7FD18BC">
    <w:name w:val="7327C6CB0F34411C9683B83EA7FD18BC"/>
    <w:rsid w:val="00960DAD"/>
  </w:style>
  <w:style w:type="paragraph" w:customStyle="1" w:styleId="72D339224A2C4300978A8A47FC884B65">
    <w:name w:val="72D339224A2C4300978A8A47FC884B65"/>
    <w:rsid w:val="00852AEA"/>
  </w:style>
  <w:style w:type="paragraph" w:customStyle="1" w:styleId="BA9D038C658A49D78012F67EB6988328">
    <w:name w:val="BA9D038C658A49D78012F67EB6988328"/>
    <w:rsid w:val="00972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2018-03-14T00:00:00</HeaderDate>
    <Office/>
    <Dnr>A2018/00522/A</Dnr>
    <ParagrafNr/>
    <DocumentTitle/>
    <VisitingAddress/>
    <Extra1/>
    <Extra2/>
    <Extra3>Roger Haddad</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2018-03-14T00:00:00</HeaderDate>
    <Office/>
    <Dnr>A2018/00522/A</Dnr>
    <ParagrafNr/>
    <DocumentTitle/>
    <VisitingAddress/>
    <Extra1/>
    <Extra2/>
    <Extra3>Roger Haddad</Extra3>
    <Number/>
    <Recipient>Till riksdagen</Recipient>
    <SenderText/>
    <DocNumber/>
    <Doclanguage>1053</Doclanguage>
    <Appendix/>
    <LogotypeName>RK_LOGO_SV_BW.png</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Nyckelord xmlns="0d84be90-394b-471d-a817-212aa87a77c1" xsi:nil="true"/>
    <Sekretess xmlns="0d84be90-394b-471d-a817-212aa87a77c1">false</Sekretess>
    <RKOrdnaCheckInComment xmlns="9545bea2-9d56-4a90-bc54-ea3c11713303" xsi:nil="true"/>
    <RKOrdnaClass xmlns="9545bea2-9d56-4a90-bc54-ea3c11713303" xsi:nil="true"/>
    <Diarienummer xmlns="0d84be90-394b-471d-a817-212aa87a77c1" xsi:nil="true"/>
    <k46d94c0acf84ab9a79866a9d8b1905f xmlns="0d84be90-394b-471d-a817-212aa87a77c1">
      <Terms xmlns="http://schemas.microsoft.com/office/infopath/2007/PartnerControls"/>
    </k46d94c0acf84ab9a79866a9d8b1905f>
    <TaxCatchAll xmlns="0d84be90-394b-471d-a817-212aa87a77c1"/>
    <c9cd366cc722410295b9eacffbd73909 xmlns="0d84be90-394b-471d-a817-212aa87a77c1">
      <Terms xmlns="http://schemas.microsoft.com/office/infopath/2007/PartnerControls"/>
    </c9cd366cc722410295b9eacffbd73909>
    <_dlc_DocId xmlns="0d84be90-394b-471d-a817-212aa87a77c1">67NVC2TPHDSQ-60-7746</_dlc_DocId>
    <_dlc_DocIdUrl xmlns="0d84be90-394b-471d-a817-212aa87a77c1">
      <Url>http://rkdhs-a/arenden/_layouts/DocIdRedir.aspx?ID=67NVC2TPHDSQ-60-7746</Url>
      <Description>67NVC2TPHDSQ-60-7746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17341FE2C516B84DB0FC7A4E9F8CC1C9" ma:contentTypeVersion="12" ma:contentTypeDescription="Skapa ett nytt dokument." ma:contentTypeScope="" ma:versionID="2daa2ec4d01fa6c9eeb1b7e4b104ab6c">
  <xsd:schema xmlns:xsd="http://www.w3.org/2001/XMLSchema" xmlns:xs="http://www.w3.org/2001/XMLSchema" xmlns:p="http://schemas.microsoft.com/office/2006/metadata/properties" xmlns:ns2="0d84be90-394b-471d-a817-212aa87a77c1" xmlns:ns3="9545bea2-9d56-4a90-bc54-ea3c11713303" targetNamespace="http://schemas.microsoft.com/office/2006/metadata/properties" ma:root="true" ma:fieldsID="5dbe13da63fcf16e0861bcbe55cf302c" ns2:_="" ns3:_="">
    <xsd:import namespace="0d84be90-394b-471d-a817-212aa87a77c1"/>
    <xsd:import namespace="9545bea2-9d56-4a90-bc54-ea3c1171330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194c057-8781-4653-a9ca-c715649241b0}" ma:internalName="TaxCatchAll" ma:showField="CatchAllData"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194c057-8781-4653-a9ca-c715649241b0}" ma:internalName="TaxCatchAllLabel" ma:readOnly="true" ma:showField="CatchAllDataLabel"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45bea2-9d56-4a90-bc54-ea3c1171330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aba03c6c-7c61-4157-b3e4-d5367bd836a8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BE96-60C1-4CAA-B88B-371C0C683DA5}"/>
</file>

<file path=customXml/itemProps2.xml><?xml version="1.0" encoding="utf-8"?>
<ds:datastoreItem xmlns:ds="http://schemas.openxmlformats.org/officeDocument/2006/customXml" ds:itemID="{2EA3B924-A1E7-4D7C-B4DA-4A36BFEDBEC1}"/>
</file>

<file path=customXml/itemProps3.xml><?xml version="1.0" encoding="utf-8"?>
<ds:datastoreItem xmlns:ds="http://schemas.openxmlformats.org/officeDocument/2006/customXml" ds:itemID="{059FC1B4-B91D-4973-ABD2-A5CCAC3C12FE}"/>
</file>

<file path=customXml/itemProps4.xml><?xml version="1.0" encoding="utf-8"?>
<ds:datastoreItem xmlns:ds="http://schemas.openxmlformats.org/officeDocument/2006/customXml" ds:itemID="{2EA3B924-A1E7-4D7C-B4DA-4A36BFEDBEC1}">
  <ds:schemaRefs>
    <ds:schemaRef ds:uri="http://lp/documentinfo/RK"/>
  </ds:schemaRefs>
</ds:datastoreItem>
</file>

<file path=customXml/itemProps5.xml><?xml version="1.0" encoding="utf-8"?>
<ds:datastoreItem xmlns:ds="http://schemas.openxmlformats.org/officeDocument/2006/customXml" ds:itemID="{C1348B80-D0ED-462B-926B-5CB8B28B5E63}">
  <ds:schemaRefs>
    <ds:schemaRef ds:uri="http://schemas.microsoft.com/office/2006/metadata/properties"/>
    <ds:schemaRef ds:uri="9545bea2-9d56-4a90-bc54-ea3c1171330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0d84be90-394b-471d-a817-212aa87a77c1"/>
    <ds:schemaRef ds:uri="http://www.w3.org/XML/1998/namespace"/>
  </ds:schemaRefs>
</ds:datastoreItem>
</file>

<file path=customXml/itemProps6.xml><?xml version="1.0" encoding="utf-8"?>
<ds:datastoreItem xmlns:ds="http://schemas.openxmlformats.org/officeDocument/2006/customXml" ds:itemID="{2E084371-F978-4585-A8EE-772F0E586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be90-394b-471d-a817-212aa87a77c1"/>
    <ds:schemaRef ds:uri="9545bea2-9d56-4a90-bc54-ea3c11713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1348B80-D0ED-462B-926B-5CB8B28B5E63}"/>
</file>

<file path=customXml/itemProps8.xml><?xml version="1.0" encoding="utf-8"?>
<ds:datastoreItem xmlns:ds="http://schemas.openxmlformats.org/officeDocument/2006/customXml" ds:itemID="{D4EFFD75-E6A2-464C-A5BD-8E01CD5DE831}"/>
</file>

<file path=docProps/app.xml><?xml version="1.0" encoding="utf-8"?>
<Properties xmlns="http://schemas.openxmlformats.org/officeDocument/2006/extended-properties" xmlns:vt="http://schemas.openxmlformats.org/officeDocument/2006/docPropsVTypes">
  <Template>RK Basmall</Template>
  <TotalTime>0</TotalTime>
  <Pages>2</Pages>
  <Words>444</Words>
  <Characters>2356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Hansson</dc:creator>
  <cp:keywords/>
  <dc:description/>
  <cp:lastModifiedBy>Maria Hansson</cp:lastModifiedBy>
  <cp:revision>34</cp:revision>
  <cp:lastPrinted>2018-03-13T11:18:00Z</cp:lastPrinted>
  <dcterms:created xsi:type="dcterms:W3CDTF">2018-03-05T15:58:00Z</dcterms:created>
  <dcterms:modified xsi:type="dcterms:W3CDTF">2018-03-13T11:31:00Z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8bcec881-88aa-4b21-a347-93171e91c245</vt:lpwstr>
  </property>
  <property fmtid="{D5CDD505-2E9C-101B-9397-08002B2CF9AE}" pid="4" name="Departementsenhet">
    <vt:lpwstr/>
  </property>
  <property fmtid="{D5CDD505-2E9C-101B-9397-08002B2CF9AE}" pid="5" name="Aktivitetskategori">
    <vt:lpwstr/>
  </property>
</Properties>
</file>