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6B8A" w14:textId="7C0241D3" w:rsidR="00723E26" w:rsidRDefault="00723E26" w:rsidP="00DA0661">
      <w:pPr>
        <w:pStyle w:val="Rubrik"/>
      </w:pPr>
      <w:bookmarkStart w:id="0" w:name="Start"/>
      <w:bookmarkEnd w:id="0"/>
      <w:r>
        <w:t xml:space="preserve">Svar på fråga 2020/21:1904 av </w:t>
      </w:r>
      <w:sdt>
        <w:sdtPr>
          <w:alias w:val="Frågeställare"/>
          <w:tag w:val="delete"/>
          <w:id w:val="-211816850"/>
          <w:placeholder>
            <w:docPart w:val="D6704268578E47A4AA476C7D2A189427"/>
          </w:placeholder>
          <w:dataBinding w:prefixMappings="xmlns:ns0='http://lp/documentinfo/RK' " w:xpath="/ns0:DocumentInfo[1]/ns0:BaseInfo[1]/ns0:Extra3[1]" w:storeItemID="{53A8CBBF-4584-4A6F-B94F-E2470E4BFF41}"/>
          <w:text/>
        </w:sdtPr>
        <w:sdtEndPr/>
        <w:sdtContent>
          <w:r>
            <w:t xml:space="preserve">Marcus </w:t>
          </w:r>
          <w:proofErr w:type="spellStart"/>
          <w:r>
            <w:t>Wiechel</w:t>
          </w:r>
          <w:proofErr w:type="spellEnd"/>
        </w:sdtContent>
      </w:sdt>
      <w:r>
        <w:t xml:space="preserve"> (</w:t>
      </w:r>
      <w:sdt>
        <w:sdtPr>
          <w:alias w:val="Parti"/>
          <w:tag w:val="Parti_delete"/>
          <w:id w:val="1620417071"/>
          <w:placeholder>
            <w:docPart w:val="11736C3E78EA43B59766419E61E7709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Prinsessan Latifa</w:t>
      </w:r>
    </w:p>
    <w:p w14:paraId="14A55CD9" w14:textId="31807CA7" w:rsidR="00723E26" w:rsidRDefault="002049AF" w:rsidP="002749F7">
      <w:pPr>
        <w:pStyle w:val="Brdtext"/>
      </w:pPr>
      <w:sdt>
        <w:sdtPr>
          <w:alias w:val="Frågeställare"/>
          <w:tag w:val="delete"/>
          <w:id w:val="-1635256365"/>
          <w:placeholder>
            <w:docPart w:val="7AA992B0EC9E4A7FAFF4DE1D87B67212"/>
          </w:placeholder>
          <w:dataBinding w:prefixMappings="xmlns:ns0='http://lp/documentinfo/RK' " w:xpath="/ns0:DocumentInfo[1]/ns0:BaseInfo[1]/ns0:Extra3[1]" w:storeItemID="{53A8CBBF-4584-4A6F-B94F-E2470E4BFF41}"/>
          <w:text/>
        </w:sdtPr>
        <w:sdtEndPr/>
        <w:sdtContent>
          <w:r w:rsidR="00723E26">
            <w:t xml:space="preserve">Marcus </w:t>
          </w:r>
          <w:proofErr w:type="spellStart"/>
          <w:r w:rsidR="00723E26">
            <w:t>Wiechel</w:t>
          </w:r>
          <w:proofErr w:type="spellEnd"/>
        </w:sdtContent>
      </w:sdt>
      <w:r w:rsidR="00723E26">
        <w:t xml:space="preserve"> har frågat mig huruvida jag avser ta några initiativ mot bakgrund av de uppgifter vi fått om prinsessan Latifa, och i sådana fall, vilka.</w:t>
      </w:r>
    </w:p>
    <w:p w14:paraId="3A748E86" w14:textId="661FFC70" w:rsidR="00C61FDF" w:rsidRPr="00C61FDF" w:rsidRDefault="00C61FDF" w:rsidP="00C61FDF">
      <w:pPr>
        <w:rPr>
          <w:rFonts w:cs="Arial"/>
        </w:rPr>
      </w:pPr>
      <w:r w:rsidRPr="00C61FDF">
        <w:rPr>
          <w:rFonts w:cs="Arial"/>
        </w:rPr>
        <w:t xml:space="preserve">Regeringen har noterat de uppgifter som har framkommit i fallet, såväl som de frågor som kontoret för FN:s högkommissarie för mänskliga rättigheter (OHCHR) har ställt till Förenade </w:t>
      </w:r>
      <w:proofErr w:type="spellStart"/>
      <w:r w:rsidRPr="00C61FDF">
        <w:rPr>
          <w:rFonts w:cs="Arial"/>
        </w:rPr>
        <w:t>arabemiraten</w:t>
      </w:r>
      <w:proofErr w:type="spellEnd"/>
      <w:r w:rsidRPr="00C61FDF">
        <w:rPr>
          <w:rFonts w:cs="Arial"/>
        </w:rPr>
        <w:t xml:space="preserve">. </w:t>
      </w:r>
      <w:r w:rsidR="00B147DE" w:rsidRPr="00B147DE">
        <w:rPr>
          <w:rFonts w:cs="Arial"/>
        </w:rPr>
        <w:t>Sverige stödjer OHCHR politiskt såväl som finansiellt, och är idag den största bidragsgivaren till kontoret. Det aktuella fallet och den roll som OHCHR nu spelar visar på vikten av ett fortsatt starkt svenskt stöd för FN:s arbete med mänskliga rättigheter.</w:t>
      </w:r>
    </w:p>
    <w:p w14:paraId="332242B0" w14:textId="77777777" w:rsidR="00B147DE" w:rsidRDefault="00723E26">
      <w:pPr>
        <w:pStyle w:val="Brdtext"/>
        <w:rPr>
          <w:rFonts w:cs="Calibri"/>
          <w:szCs w:val="24"/>
        </w:rPr>
      </w:pPr>
      <w:r w:rsidRPr="001D0432">
        <w:rPr>
          <w:rFonts w:cs="Calibri"/>
          <w:szCs w:val="24"/>
        </w:rPr>
        <w:t xml:space="preserve">Regeringen ser allvarligt på situationen för mänskliga rättigheter i </w:t>
      </w:r>
      <w:r>
        <w:rPr>
          <w:rFonts w:cs="Calibri"/>
          <w:szCs w:val="24"/>
        </w:rPr>
        <w:t xml:space="preserve">Förenade </w:t>
      </w:r>
      <w:proofErr w:type="spellStart"/>
      <w:r w:rsidR="00874BBA">
        <w:rPr>
          <w:rFonts w:cs="Calibri"/>
          <w:szCs w:val="24"/>
        </w:rPr>
        <w:t>arabemiraten</w:t>
      </w:r>
      <w:proofErr w:type="spellEnd"/>
      <w:r w:rsidRPr="001D0432">
        <w:rPr>
          <w:rFonts w:cs="Calibri"/>
          <w:szCs w:val="24"/>
        </w:rPr>
        <w:t xml:space="preserve">, i synnerhet avseende kvinnors och flickors åtnjutande av </w:t>
      </w:r>
      <w:r>
        <w:rPr>
          <w:rFonts w:cs="Calibri"/>
          <w:szCs w:val="24"/>
        </w:rPr>
        <w:t xml:space="preserve">de </w:t>
      </w:r>
      <w:r w:rsidRPr="001D0432">
        <w:rPr>
          <w:rFonts w:cs="Calibri"/>
          <w:szCs w:val="24"/>
        </w:rPr>
        <w:t>mänskliga rättigheter</w:t>
      </w:r>
      <w:r>
        <w:rPr>
          <w:rFonts w:cs="Calibri"/>
          <w:szCs w:val="24"/>
        </w:rPr>
        <w:t>na såväl som migrantarbetares rättigheter.</w:t>
      </w:r>
      <w:r w:rsidRPr="001D0432">
        <w:rPr>
          <w:rFonts w:cs="Calibri"/>
          <w:szCs w:val="24"/>
        </w:rPr>
        <w:t xml:space="preserve"> </w:t>
      </w:r>
      <w:r>
        <w:rPr>
          <w:rFonts w:cs="Calibri"/>
          <w:szCs w:val="24"/>
        </w:rPr>
        <w:t>Regeringens syn på situationen i landet beskrivs</w:t>
      </w:r>
      <w:r w:rsidRPr="001D0432">
        <w:rPr>
          <w:rFonts w:cs="Calibri"/>
          <w:szCs w:val="24"/>
        </w:rPr>
        <w:t xml:space="preserve"> i UD:s rapport om mänskliga rättigheter, demokrati och rättsstatens principer i </w:t>
      </w:r>
      <w:r>
        <w:rPr>
          <w:rFonts w:cs="Calibri"/>
          <w:szCs w:val="24"/>
        </w:rPr>
        <w:t xml:space="preserve">Förenade </w:t>
      </w:r>
      <w:proofErr w:type="spellStart"/>
      <w:r w:rsidR="00874BBA">
        <w:rPr>
          <w:rFonts w:cs="Calibri"/>
          <w:szCs w:val="24"/>
        </w:rPr>
        <w:t>arabemiraten</w:t>
      </w:r>
      <w:proofErr w:type="spellEnd"/>
      <w:r w:rsidR="00874BBA" w:rsidRPr="001D0432">
        <w:rPr>
          <w:rFonts w:cs="Calibri"/>
          <w:szCs w:val="24"/>
        </w:rPr>
        <w:t xml:space="preserve"> </w:t>
      </w:r>
      <w:r w:rsidRPr="001D0432">
        <w:rPr>
          <w:rFonts w:cs="Calibri"/>
          <w:szCs w:val="24"/>
        </w:rPr>
        <w:t xml:space="preserve">som </w:t>
      </w:r>
      <w:r>
        <w:rPr>
          <w:rFonts w:cs="Calibri"/>
          <w:szCs w:val="24"/>
        </w:rPr>
        <w:t xml:space="preserve">senast </w:t>
      </w:r>
      <w:r w:rsidRPr="001D0432">
        <w:rPr>
          <w:rFonts w:cs="Calibri"/>
          <w:szCs w:val="24"/>
        </w:rPr>
        <w:t xml:space="preserve">publicerades i </w:t>
      </w:r>
      <w:r>
        <w:rPr>
          <w:rFonts w:cs="Calibri"/>
          <w:szCs w:val="24"/>
        </w:rPr>
        <w:t>juni</w:t>
      </w:r>
      <w:r w:rsidRPr="001D0432">
        <w:rPr>
          <w:rFonts w:cs="Calibri"/>
          <w:szCs w:val="24"/>
        </w:rPr>
        <w:t xml:space="preserve"> 2019.</w:t>
      </w:r>
      <w:r w:rsidR="00126622">
        <w:rPr>
          <w:rFonts w:cs="Calibri"/>
          <w:szCs w:val="24"/>
        </w:rPr>
        <w:t xml:space="preserve"> </w:t>
      </w:r>
    </w:p>
    <w:p w14:paraId="1271EF80" w14:textId="1F254A68" w:rsidR="00B147DE" w:rsidRPr="00510F53" w:rsidRDefault="00723E26">
      <w:pPr>
        <w:pStyle w:val="Brdtext"/>
      </w:pPr>
      <w:r>
        <w:rPr>
          <w:rFonts w:cs="Calibri"/>
          <w:szCs w:val="24"/>
        </w:rPr>
        <w:t xml:space="preserve">Regeringen tar kontinuerligt upp </w:t>
      </w:r>
      <w:r w:rsidR="0073598E">
        <w:rPr>
          <w:rFonts w:cs="Calibri"/>
          <w:szCs w:val="24"/>
        </w:rPr>
        <w:t xml:space="preserve">dessa </w:t>
      </w:r>
      <w:r>
        <w:rPr>
          <w:rFonts w:cs="Calibri"/>
          <w:szCs w:val="24"/>
        </w:rPr>
        <w:t>fråg</w:t>
      </w:r>
      <w:r w:rsidR="0073598E">
        <w:rPr>
          <w:rFonts w:cs="Calibri"/>
          <w:szCs w:val="24"/>
        </w:rPr>
        <w:t xml:space="preserve">or </w:t>
      </w:r>
      <w:r>
        <w:rPr>
          <w:rFonts w:cs="Calibri"/>
          <w:szCs w:val="24"/>
        </w:rPr>
        <w:t>i våra bilaterala kontakter, liksom i vårt arbete inom EU och FN.</w:t>
      </w:r>
      <w:r w:rsidRPr="00EC3832">
        <w:t xml:space="preserve"> </w:t>
      </w:r>
      <w:r w:rsidR="00B147DE">
        <w:t xml:space="preserve">Sverige är pådrivande inom EU och i arbetet för att etablera en strukturerad dialog om mänskliga rättigheter med Förenade </w:t>
      </w:r>
      <w:proofErr w:type="spellStart"/>
      <w:r w:rsidR="00B147DE">
        <w:t>arabemiraten</w:t>
      </w:r>
      <w:proofErr w:type="spellEnd"/>
      <w:r w:rsidR="00B147DE">
        <w:t>, samt att frågor såsom kvinnors och flickors åtnjutande av de mänskliga rättigheterna lyfts i den informella dialogen om mänskliga rättigheter.</w:t>
      </w:r>
    </w:p>
    <w:p w14:paraId="4B48445D" w14:textId="78E21989" w:rsidR="00AF44FA" w:rsidRDefault="007B17FC" w:rsidP="006A12F1">
      <w:pPr>
        <w:pStyle w:val="Brdtext"/>
      </w:pPr>
      <w:r>
        <w:lastRenderedPageBreak/>
        <w:t>Sverige ska vara en ledande röst för</w:t>
      </w:r>
      <w:r w:rsidR="00D75F7A">
        <w:t xml:space="preserve"> </w:t>
      </w:r>
      <w:r>
        <w:t>kvinnors och flickors fulla åtnjutande av de mänskliga rättigheterna. Regeringen kommer att fortsätta driva de</w:t>
      </w:r>
      <w:r w:rsidR="00510F53">
        <w:t>tt</w:t>
      </w:r>
      <w:r>
        <w:t>a i bilaterala relationer såväl som i multilaterala fora.</w:t>
      </w:r>
    </w:p>
    <w:p w14:paraId="26E7C07C" w14:textId="496B98BA" w:rsidR="00723E26" w:rsidRDefault="00723E26" w:rsidP="006A12F1">
      <w:pPr>
        <w:pStyle w:val="Brdtext"/>
      </w:pPr>
      <w:r>
        <w:t xml:space="preserve">Stockholm den </w:t>
      </w:r>
      <w:sdt>
        <w:sdtPr>
          <w:id w:val="-1225218591"/>
          <w:placeholder>
            <w:docPart w:val="AB01B0C5CEF743DC99B54268B05B5E27"/>
          </w:placeholder>
          <w:dataBinding w:prefixMappings="xmlns:ns0='http://lp/documentinfo/RK' " w:xpath="/ns0:DocumentInfo[1]/ns0:BaseInfo[1]/ns0:HeaderDate[1]" w:storeItemID="{53A8CBBF-4584-4A6F-B94F-E2470E4BFF41}"/>
          <w:date w:fullDate="2021-03-03T00:00:00Z">
            <w:dateFormat w:val="d MMMM yyyy"/>
            <w:lid w:val="sv-SE"/>
            <w:storeMappedDataAs w:val="dateTime"/>
            <w:calendar w:val="gregorian"/>
          </w:date>
        </w:sdtPr>
        <w:sdtEndPr/>
        <w:sdtContent>
          <w:r w:rsidR="00A341D3">
            <w:t>3</w:t>
          </w:r>
          <w:r>
            <w:t xml:space="preserve"> </w:t>
          </w:r>
          <w:r w:rsidR="00A341D3">
            <w:t>mars</w:t>
          </w:r>
          <w:r>
            <w:t xml:space="preserve"> 2021</w:t>
          </w:r>
        </w:sdtContent>
      </w:sdt>
    </w:p>
    <w:p w14:paraId="0A43F563" w14:textId="74244CCB" w:rsidR="00723E26" w:rsidRDefault="00723E26" w:rsidP="004E7A8F">
      <w:pPr>
        <w:pStyle w:val="Brdtextutanavstnd"/>
      </w:pPr>
    </w:p>
    <w:p w14:paraId="2FA30E78" w14:textId="77777777" w:rsidR="00EF1E94" w:rsidRDefault="00EF1E94" w:rsidP="004E7A8F">
      <w:pPr>
        <w:pStyle w:val="Brdtextutanavstnd"/>
      </w:pPr>
    </w:p>
    <w:sdt>
      <w:sdtPr>
        <w:alias w:val="Klicka på listpilen"/>
        <w:tag w:val="run-loadAllMinistersFromDep_delete"/>
        <w:id w:val="-122627287"/>
        <w:placeholder>
          <w:docPart w:val="D66A0F687EE249468F8AC1E8E967F78A"/>
        </w:placeholder>
        <w:dataBinding w:prefixMappings="xmlns:ns0='http://lp/documentinfo/RK' " w:xpath="/ns0:DocumentInfo[1]/ns0:BaseInfo[1]/ns0:TopSender[1]" w:storeItemID="{53A8CBBF-4584-4A6F-B94F-E2470E4BFF41}"/>
        <w:comboBox w:lastValue="Utrikesministern">
          <w:listItem w:displayText="Ann Linde" w:value="Utrikesministern"/>
          <w:listItem w:displayText="Per Olsson Fridh" w:value="Minister för internationellt utvecklingssamarbete"/>
          <w:listItem w:displayText="Anna Hallberg" w:value="Utrikeshandelsministern och ministern med ansvar för nordiska frågor"/>
        </w:comboBox>
      </w:sdtPr>
      <w:sdtEndPr/>
      <w:sdtContent>
        <w:p w14:paraId="6C298EEF" w14:textId="0E53F1D4" w:rsidR="00723E26" w:rsidRDefault="00723E26" w:rsidP="00422A41">
          <w:pPr>
            <w:pStyle w:val="Brdtext"/>
          </w:pPr>
          <w:r>
            <w:t>Ann Linde</w:t>
          </w:r>
        </w:p>
      </w:sdtContent>
    </w:sdt>
    <w:p w14:paraId="2D11749C" w14:textId="466FC917" w:rsidR="00723E26" w:rsidRPr="00DB48AB" w:rsidRDefault="00723E26" w:rsidP="00DB48AB">
      <w:pPr>
        <w:pStyle w:val="Brdtext"/>
      </w:pPr>
    </w:p>
    <w:sectPr w:rsidR="00723E2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125B" w14:textId="77777777" w:rsidR="007B4815" w:rsidRDefault="007B4815" w:rsidP="00A87A54">
      <w:pPr>
        <w:spacing w:after="0" w:line="240" w:lineRule="auto"/>
      </w:pPr>
      <w:r>
        <w:separator/>
      </w:r>
    </w:p>
  </w:endnote>
  <w:endnote w:type="continuationSeparator" w:id="0">
    <w:p w14:paraId="2BC42239" w14:textId="77777777" w:rsidR="007B4815" w:rsidRDefault="007B481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D8B9DE8" w14:textId="77777777" w:rsidTr="006A26EC">
      <w:trPr>
        <w:trHeight w:val="227"/>
        <w:jc w:val="right"/>
      </w:trPr>
      <w:tc>
        <w:tcPr>
          <w:tcW w:w="708" w:type="dxa"/>
          <w:vAlign w:val="bottom"/>
        </w:tcPr>
        <w:p w14:paraId="025FBAB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40BC7F1" w14:textId="77777777" w:rsidTr="006A26EC">
      <w:trPr>
        <w:trHeight w:val="850"/>
        <w:jc w:val="right"/>
      </w:trPr>
      <w:tc>
        <w:tcPr>
          <w:tcW w:w="708" w:type="dxa"/>
          <w:vAlign w:val="bottom"/>
        </w:tcPr>
        <w:p w14:paraId="60359E6E" w14:textId="77777777" w:rsidR="005606BC" w:rsidRPr="00347E11" w:rsidRDefault="005606BC" w:rsidP="005606BC">
          <w:pPr>
            <w:pStyle w:val="Sidfot"/>
            <w:spacing w:line="276" w:lineRule="auto"/>
            <w:jc w:val="right"/>
          </w:pPr>
        </w:p>
      </w:tc>
    </w:tr>
  </w:tbl>
  <w:p w14:paraId="5302243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0BFE9D" w14:textId="77777777" w:rsidTr="001F4302">
      <w:trPr>
        <w:trHeight w:val="510"/>
      </w:trPr>
      <w:tc>
        <w:tcPr>
          <w:tcW w:w="8525" w:type="dxa"/>
          <w:gridSpan w:val="2"/>
          <w:vAlign w:val="bottom"/>
        </w:tcPr>
        <w:p w14:paraId="1565E4EC" w14:textId="77777777" w:rsidR="00347E11" w:rsidRPr="00347E11" w:rsidRDefault="00347E11" w:rsidP="00347E11">
          <w:pPr>
            <w:pStyle w:val="Sidfot"/>
            <w:rPr>
              <w:sz w:val="8"/>
            </w:rPr>
          </w:pPr>
        </w:p>
      </w:tc>
    </w:tr>
    <w:tr w:rsidR="00093408" w:rsidRPr="00EE3C0F" w14:paraId="780B25DB" w14:textId="77777777" w:rsidTr="00C26068">
      <w:trPr>
        <w:trHeight w:val="227"/>
      </w:trPr>
      <w:tc>
        <w:tcPr>
          <w:tcW w:w="4074" w:type="dxa"/>
        </w:tcPr>
        <w:p w14:paraId="44338E73" w14:textId="77777777" w:rsidR="00347E11" w:rsidRPr="00F53AEA" w:rsidRDefault="00347E11" w:rsidP="00C26068">
          <w:pPr>
            <w:pStyle w:val="Sidfot"/>
            <w:spacing w:line="276" w:lineRule="auto"/>
          </w:pPr>
        </w:p>
      </w:tc>
      <w:tc>
        <w:tcPr>
          <w:tcW w:w="4451" w:type="dxa"/>
        </w:tcPr>
        <w:p w14:paraId="08EC9B36" w14:textId="77777777" w:rsidR="00093408" w:rsidRPr="00F53AEA" w:rsidRDefault="00093408" w:rsidP="00F53AEA">
          <w:pPr>
            <w:pStyle w:val="Sidfot"/>
            <w:spacing w:line="276" w:lineRule="auto"/>
          </w:pPr>
        </w:p>
      </w:tc>
    </w:tr>
  </w:tbl>
  <w:p w14:paraId="5EB8281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4104" w14:textId="77777777" w:rsidR="007B4815" w:rsidRDefault="007B4815" w:rsidP="00A87A54">
      <w:pPr>
        <w:spacing w:after="0" w:line="240" w:lineRule="auto"/>
      </w:pPr>
      <w:r>
        <w:separator/>
      </w:r>
    </w:p>
  </w:footnote>
  <w:footnote w:type="continuationSeparator" w:id="0">
    <w:p w14:paraId="55602977" w14:textId="77777777" w:rsidR="007B4815" w:rsidRDefault="007B481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B1449" w14:paraId="6A318849" w14:textId="77777777" w:rsidTr="00C93EBA">
      <w:trPr>
        <w:trHeight w:val="227"/>
      </w:trPr>
      <w:tc>
        <w:tcPr>
          <w:tcW w:w="5534" w:type="dxa"/>
        </w:tcPr>
        <w:p w14:paraId="1161CF75" w14:textId="77777777" w:rsidR="00CB1449" w:rsidRPr="007D73AB" w:rsidRDefault="00CB1449">
          <w:pPr>
            <w:pStyle w:val="Sidhuvud"/>
          </w:pPr>
        </w:p>
      </w:tc>
      <w:tc>
        <w:tcPr>
          <w:tcW w:w="3170" w:type="dxa"/>
          <w:vAlign w:val="bottom"/>
        </w:tcPr>
        <w:p w14:paraId="706065D6" w14:textId="77777777" w:rsidR="00CB1449" w:rsidRPr="007D73AB" w:rsidRDefault="00CB1449" w:rsidP="00340DE0">
          <w:pPr>
            <w:pStyle w:val="Sidhuvud"/>
          </w:pPr>
        </w:p>
      </w:tc>
      <w:tc>
        <w:tcPr>
          <w:tcW w:w="1134" w:type="dxa"/>
        </w:tcPr>
        <w:p w14:paraId="3D2FB4A2" w14:textId="77777777" w:rsidR="00CB1449" w:rsidRDefault="00CB1449" w:rsidP="005A703A">
          <w:pPr>
            <w:pStyle w:val="Sidhuvud"/>
          </w:pPr>
        </w:p>
      </w:tc>
    </w:tr>
    <w:tr w:rsidR="00CB1449" w14:paraId="1FCE532A" w14:textId="77777777" w:rsidTr="00C93EBA">
      <w:trPr>
        <w:trHeight w:val="1928"/>
      </w:trPr>
      <w:tc>
        <w:tcPr>
          <w:tcW w:w="5534" w:type="dxa"/>
        </w:tcPr>
        <w:p w14:paraId="094645C5" w14:textId="77777777" w:rsidR="00CB1449" w:rsidRPr="00340DE0" w:rsidRDefault="00CB1449" w:rsidP="00340DE0">
          <w:pPr>
            <w:pStyle w:val="Sidhuvud"/>
          </w:pPr>
          <w:r>
            <w:rPr>
              <w:noProof/>
            </w:rPr>
            <w:drawing>
              <wp:inline distT="0" distB="0" distL="0" distR="0" wp14:anchorId="26CEC31E" wp14:editId="652015BD">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7EF4399" w14:textId="77777777" w:rsidR="00CB1449" w:rsidRPr="00710A6C" w:rsidRDefault="00CB1449" w:rsidP="00EE3C0F">
          <w:pPr>
            <w:pStyle w:val="Sidhuvud"/>
            <w:rPr>
              <w:b/>
            </w:rPr>
          </w:pPr>
        </w:p>
        <w:p w14:paraId="610124CA" w14:textId="77777777" w:rsidR="00CB1449" w:rsidRDefault="00CB1449" w:rsidP="00EE3C0F">
          <w:pPr>
            <w:pStyle w:val="Sidhuvud"/>
          </w:pPr>
        </w:p>
        <w:p w14:paraId="03ED3BEB" w14:textId="77777777" w:rsidR="00CB1449" w:rsidRDefault="00CB1449" w:rsidP="00EE3C0F">
          <w:pPr>
            <w:pStyle w:val="Sidhuvud"/>
          </w:pPr>
        </w:p>
        <w:p w14:paraId="3F205461" w14:textId="77777777" w:rsidR="00CB1449" w:rsidRDefault="00CB1449" w:rsidP="00EE3C0F">
          <w:pPr>
            <w:pStyle w:val="Sidhuvud"/>
          </w:pPr>
        </w:p>
        <w:sdt>
          <w:sdtPr>
            <w:alias w:val="DocNumber"/>
            <w:tag w:val="DocNumber"/>
            <w:id w:val="1726028884"/>
            <w:placeholder>
              <w:docPart w:val="DDD935AD6AFA47F6ACFC7293547C7F5D"/>
            </w:placeholder>
            <w:showingPlcHdr/>
            <w:dataBinding w:prefixMappings="xmlns:ns0='http://lp/documentinfo/RK' " w:xpath="/ns0:DocumentInfo[1]/ns0:BaseInfo[1]/ns0:DocNumber[1]" w:storeItemID="{53A8CBBF-4584-4A6F-B94F-E2470E4BFF41}"/>
            <w:text/>
          </w:sdtPr>
          <w:sdtEndPr/>
          <w:sdtContent>
            <w:p w14:paraId="1C631B3D" w14:textId="77777777" w:rsidR="00CB1449" w:rsidRDefault="00CB1449" w:rsidP="00EE3C0F">
              <w:pPr>
                <w:pStyle w:val="Sidhuvud"/>
              </w:pPr>
              <w:r>
                <w:rPr>
                  <w:rStyle w:val="Platshllartext"/>
                </w:rPr>
                <w:t xml:space="preserve"> </w:t>
              </w:r>
            </w:p>
          </w:sdtContent>
        </w:sdt>
        <w:p w14:paraId="2118A60A" w14:textId="77777777" w:rsidR="00CB1449" w:rsidRDefault="00CB1449" w:rsidP="00EE3C0F">
          <w:pPr>
            <w:pStyle w:val="Sidhuvud"/>
          </w:pPr>
        </w:p>
      </w:tc>
      <w:tc>
        <w:tcPr>
          <w:tcW w:w="1134" w:type="dxa"/>
        </w:tcPr>
        <w:p w14:paraId="49A68DEC" w14:textId="77777777" w:rsidR="00CB1449" w:rsidRDefault="00CB1449" w:rsidP="0094502D">
          <w:pPr>
            <w:pStyle w:val="Sidhuvud"/>
          </w:pPr>
        </w:p>
        <w:p w14:paraId="159F6ABB" w14:textId="77777777" w:rsidR="00CB1449" w:rsidRPr="0094502D" w:rsidRDefault="00CB1449" w:rsidP="00EC71A6">
          <w:pPr>
            <w:pStyle w:val="Sidhuvud"/>
          </w:pPr>
        </w:p>
      </w:tc>
    </w:tr>
    <w:tr w:rsidR="00E942C4" w14:paraId="4064BE78" w14:textId="77777777" w:rsidTr="00C93EBA">
      <w:trPr>
        <w:trHeight w:val="2268"/>
      </w:trPr>
      <w:tc>
        <w:tcPr>
          <w:tcW w:w="5534" w:type="dxa"/>
          <w:tcMar>
            <w:right w:w="1134" w:type="dxa"/>
          </w:tcMar>
        </w:tcPr>
        <w:sdt>
          <w:sdtPr>
            <w:rPr>
              <w:b/>
            </w:rPr>
            <w:alias w:val="SenderText"/>
            <w:tag w:val="ccRKShow_SenderText"/>
            <w:id w:val="-1113133475"/>
            <w:placeholder>
              <w:docPart w:val="F75F37DAE30C48DD9840A1B56DC378D0"/>
            </w:placeholder>
          </w:sdtPr>
          <w:sdtEndPr/>
          <w:sdtContent>
            <w:p w14:paraId="307706FC" w14:textId="77777777" w:rsidR="00E942C4" w:rsidRPr="00016EB5" w:rsidRDefault="00E942C4" w:rsidP="00E942C4">
              <w:pPr>
                <w:pStyle w:val="Sidhuvud"/>
                <w:rPr>
                  <w:b/>
                </w:rPr>
              </w:pPr>
              <w:r w:rsidRPr="00016EB5">
                <w:rPr>
                  <w:b/>
                </w:rPr>
                <w:t>Utrikesdepartementet</w:t>
              </w:r>
            </w:p>
            <w:p w14:paraId="68863B25" w14:textId="2145A569" w:rsidR="00E942C4" w:rsidRPr="002049AF" w:rsidRDefault="00E942C4" w:rsidP="00E942C4">
              <w:pPr>
                <w:pStyle w:val="Sidhuvud"/>
              </w:pPr>
              <w:r>
                <w:t>Utrikesministern</w:t>
              </w:r>
            </w:p>
          </w:sdtContent>
        </w:sdt>
        <w:p w14:paraId="495933D2" w14:textId="17FA707C" w:rsidR="00E942C4" w:rsidRPr="00340DE0" w:rsidRDefault="00E942C4" w:rsidP="00E942C4">
          <w:pPr>
            <w:pStyle w:val="Sidhuvud"/>
          </w:pPr>
        </w:p>
      </w:tc>
      <w:tc>
        <w:tcPr>
          <w:tcW w:w="3170" w:type="dxa"/>
        </w:tcPr>
        <w:p w14:paraId="4628C3F9" w14:textId="77777777" w:rsidR="00E942C4" w:rsidRDefault="002049AF" w:rsidP="00E942C4">
          <w:pPr>
            <w:pStyle w:val="Sidhuvud"/>
          </w:pPr>
          <w:sdt>
            <w:sdtPr>
              <w:alias w:val="Recipient"/>
              <w:tag w:val="ccRKShow_Recipient"/>
              <w:id w:val="-934290281"/>
              <w:placeholder>
                <w:docPart w:val="0B8AE47A60044D9596731578AE487458"/>
              </w:placeholder>
              <w:dataBinding w:prefixMappings="xmlns:ns0='http://lp/documentinfo/RK' " w:xpath="/ns0:DocumentInfo[1]/ns0:BaseInfo[1]/ns0:Recipient[1]" w:storeItemID="{53A8CBBF-4584-4A6F-B94F-E2470E4BFF41}"/>
              <w:text w:multiLine="1"/>
            </w:sdtPr>
            <w:sdtEndPr/>
            <w:sdtContent>
              <w:r w:rsidR="00E942C4">
                <w:t>Till riksdagen</w:t>
              </w:r>
            </w:sdtContent>
          </w:sdt>
        </w:p>
        <w:p w14:paraId="7E25D6A7" w14:textId="64550B72" w:rsidR="00EA34C5" w:rsidRPr="00EA34C5" w:rsidRDefault="00EA34C5" w:rsidP="00EA34C5">
          <w:pPr>
            <w:rPr>
              <w:rFonts w:asciiTheme="majorHAnsi" w:hAnsiTheme="majorHAnsi"/>
              <w:sz w:val="19"/>
            </w:rPr>
          </w:pPr>
        </w:p>
      </w:tc>
      <w:tc>
        <w:tcPr>
          <w:tcW w:w="1134" w:type="dxa"/>
        </w:tcPr>
        <w:p w14:paraId="0CA8BCEE" w14:textId="77777777" w:rsidR="00E942C4" w:rsidRDefault="00E942C4" w:rsidP="00E942C4">
          <w:pPr>
            <w:pStyle w:val="Sidhuvud"/>
          </w:pPr>
        </w:p>
      </w:tc>
    </w:tr>
  </w:tbl>
  <w:p w14:paraId="73EBCA6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4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622"/>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9AF"/>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3412"/>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0F53"/>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3E26"/>
    <w:rsid w:val="00731C75"/>
    <w:rsid w:val="00732599"/>
    <w:rsid w:val="0073598E"/>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17FC"/>
    <w:rsid w:val="007B2F08"/>
    <w:rsid w:val="007B4815"/>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4BBA"/>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7B44"/>
    <w:rsid w:val="00A2019A"/>
    <w:rsid w:val="00A23493"/>
    <w:rsid w:val="00A2416A"/>
    <w:rsid w:val="00A30E06"/>
    <w:rsid w:val="00A3270B"/>
    <w:rsid w:val="00A333A9"/>
    <w:rsid w:val="00A341D3"/>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4FA"/>
    <w:rsid w:val="00AF4853"/>
    <w:rsid w:val="00AF53B9"/>
    <w:rsid w:val="00B00702"/>
    <w:rsid w:val="00B0110B"/>
    <w:rsid w:val="00B0234E"/>
    <w:rsid w:val="00B05054"/>
    <w:rsid w:val="00B06751"/>
    <w:rsid w:val="00B06B65"/>
    <w:rsid w:val="00B07931"/>
    <w:rsid w:val="00B13241"/>
    <w:rsid w:val="00B13699"/>
    <w:rsid w:val="00B147DE"/>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C76CB"/>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FDF"/>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449"/>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5F7A"/>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036B"/>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42C4"/>
    <w:rsid w:val="00E954F7"/>
    <w:rsid w:val="00E96532"/>
    <w:rsid w:val="00E973A0"/>
    <w:rsid w:val="00EA1688"/>
    <w:rsid w:val="00EA1AFC"/>
    <w:rsid w:val="00EA2317"/>
    <w:rsid w:val="00EA34C5"/>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1E94"/>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1F06"/>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1E1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5C8181"/>
  <w15:docId w15:val="{4AED646C-E2B1-48A0-B1F9-579F5803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44059">
      <w:bodyDiv w:val="1"/>
      <w:marLeft w:val="0"/>
      <w:marRight w:val="0"/>
      <w:marTop w:val="0"/>
      <w:marBottom w:val="0"/>
      <w:divBdr>
        <w:top w:val="none" w:sz="0" w:space="0" w:color="auto"/>
        <w:left w:val="none" w:sz="0" w:space="0" w:color="auto"/>
        <w:bottom w:val="none" w:sz="0" w:space="0" w:color="auto"/>
        <w:right w:val="none" w:sz="0" w:space="0" w:color="auto"/>
      </w:divBdr>
    </w:div>
    <w:div w:id="19786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D935AD6AFA47F6ACFC7293547C7F5D"/>
        <w:category>
          <w:name w:val="Allmänt"/>
          <w:gallery w:val="placeholder"/>
        </w:category>
        <w:types>
          <w:type w:val="bbPlcHdr"/>
        </w:types>
        <w:behaviors>
          <w:behavior w:val="content"/>
        </w:behaviors>
        <w:guid w:val="{C4A8454E-591B-470F-9D9C-73F77C5AF4F7}"/>
      </w:docPartPr>
      <w:docPartBody>
        <w:p w:rsidR="00271E2D" w:rsidRDefault="0091637F" w:rsidP="0091637F">
          <w:pPr>
            <w:pStyle w:val="DDD935AD6AFA47F6ACFC7293547C7F5D1"/>
          </w:pPr>
          <w:r>
            <w:rPr>
              <w:rStyle w:val="Platshllartext"/>
            </w:rPr>
            <w:t xml:space="preserve"> </w:t>
          </w:r>
        </w:p>
      </w:docPartBody>
    </w:docPart>
    <w:docPart>
      <w:docPartPr>
        <w:name w:val="D6704268578E47A4AA476C7D2A189427"/>
        <w:category>
          <w:name w:val="Allmänt"/>
          <w:gallery w:val="placeholder"/>
        </w:category>
        <w:types>
          <w:type w:val="bbPlcHdr"/>
        </w:types>
        <w:behaviors>
          <w:behavior w:val="content"/>
        </w:behaviors>
        <w:guid w:val="{CD19EA8C-A1A5-4857-96D9-023F042BA454}"/>
      </w:docPartPr>
      <w:docPartBody>
        <w:p w:rsidR="00271E2D" w:rsidRDefault="0091637F" w:rsidP="0091637F">
          <w:pPr>
            <w:pStyle w:val="D6704268578E47A4AA476C7D2A18942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1736C3E78EA43B59766419E61E7709A"/>
        <w:category>
          <w:name w:val="Allmänt"/>
          <w:gallery w:val="placeholder"/>
        </w:category>
        <w:types>
          <w:type w:val="bbPlcHdr"/>
        </w:types>
        <w:behaviors>
          <w:behavior w:val="content"/>
        </w:behaviors>
        <w:guid w:val="{C194EED0-0F9A-4D4F-BC18-FC3F7A240804}"/>
      </w:docPartPr>
      <w:docPartBody>
        <w:p w:rsidR="00271E2D" w:rsidRDefault="0091637F" w:rsidP="0091637F">
          <w:pPr>
            <w:pStyle w:val="11736C3E78EA43B59766419E61E7709A"/>
          </w:pPr>
          <w:r>
            <w:t xml:space="preserve"> </w:t>
          </w:r>
          <w:r>
            <w:rPr>
              <w:rStyle w:val="Platshllartext"/>
            </w:rPr>
            <w:t>Välj ett parti.</w:t>
          </w:r>
        </w:p>
      </w:docPartBody>
    </w:docPart>
    <w:docPart>
      <w:docPartPr>
        <w:name w:val="7AA992B0EC9E4A7FAFF4DE1D87B67212"/>
        <w:category>
          <w:name w:val="Allmänt"/>
          <w:gallery w:val="placeholder"/>
        </w:category>
        <w:types>
          <w:type w:val="bbPlcHdr"/>
        </w:types>
        <w:behaviors>
          <w:behavior w:val="content"/>
        </w:behaviors>
        <w:guid w:val="{CACB8E4A-BFE9-44C2-976E-F0FFBD6BA7B4}"/>
      </w:docPartPr>
      <w:docPartBody>
        <w:p w:rsidR="00271E2D" w:rsidRDefault="0091637F" w:rsidP="0091637F">
          <w:pPr>
            <w:pStyle w:val="7AA992B0EC9E4A7FAFF4DE1D87B6721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B01B0C5CEF743DC99B54268B05B5E27"/>
        <w:category>
          <w:name w:val="Allmänt"/>
          <w:gallery w:val="placeholder"/>
        </w:category>
        <w:types>
          <w:type w:val="bbPlcHdr"/>
        </w:types>
        <w:behaviors>
          <w:behavior w:val="content"/>
        </w:behaviors>
        <w:guid w:val="{A7551D4F-8573-4EED-923A-1306CAC0530E}"/>
      </w:docPartPr>
      <w:docPartBody>
        <w:p w:rsidR="00271E2D" w:rsidRDefault="0091637F" w:rsidP="0091637F">
          <w:pPr>
            <w:pStyle w:val="AB01B0C5CEF743DC99B54268B05B5E27"/>
          </w:pPr>
          <w:r>
            <w:rPr>
              <w:rStyle w:val="Platshllartext"/>
            </w:rPr>
            <w:t>Klicka här för att ange datum.</w:t>
          </w:r>
        </w:p>
      </w:docPartBody>
    </w:docPart>
    <w:docPart>
      <w:docPartPr>
        <w:name w:val="D66A0F687EE249468F8AC1E8E967F78A"/>
        <w:category>
          <w:name w:val="Allmänt"/>
          <w:gallery w:val="placeholder"/>
        </w:category>
        <w:types>
          <w:type w:val="bbPlcHdr"/>
        </w:types>
        <w:behaviors>
          <w:behavior w:val="content"/>
        </w:behaviors>
        <w:guid w:val="{3570C123-DB32-4EDD-AAA1-7061044F48EB}"/>
      </w:docPartPr>
      <w:docPartBody>
        <w:p w:rsidR="00271E2D" w:rsidRDefault="0091637F" w:rsidP="0091637F">
          <w:pPr>
            <w:pStyle w:val="D66A0F687EE249468F8AC1E8E967F78A"/>
          </w:pPr>
          <w:r>
            <w:rPr>
              <w:rStyle w:val="Platshllartext"/>
            </w:rPr>
            <w:t>Välj undertecknare</w:t>
          </w:r>
          <w:r w:rsidRPr="00AC4EF6">
            <w:rPr>
              <w:rStyle w:val="Platshllartext"/>
            </w:rPr>
            <w:t>.</w:t>
          </w:r>
        </w:p>
      </w:docPartBody>
    </w:docPart>
    <w:docPart>
      <w:docPartPr>
        <w:name w:val="F75F37DAE30C48DD9840A1B56DC378D0"/>
        <w:category>
          <w:name w:val="Allmänt"/>
          <w:gallery w:val="placeholder"/>
        </w:category>
        <w:types>
          <w:type w:val="bbPlcHdr"/>
        </w:types>
        <w:behaviors>
          <w:behavior w:val="content"/>
        </w:behaviors>
        <w:guid w:val="{6997257D-4DC4-4912-A103-271D50A907F2}"/>
      </w:docPartPr>
      <w:docPartBody>
        <w:p w:rsidR="00AC2794" w:rsidRDefault="00343D77" w:rsidP="00343D77">
          <w:pPr>
            <w:pStyle w:val="F75F37DAE30C48DD9840A1B56DC378D0"/>
          </w:pPr>
          <w:r>
            <w:rPr>
              <w:rStyle w:val="Platshllartext"/>
            </w:rPr>
            <w:t xml:space="preserve"> </w:t>
          </w:r>
        </w:p>
      </w:docPartBody>
    </w:docPart>
    <w:docPart>
      <w:docPartPr>
        <w:name w:val="0B8AE47A60044D9596731578AE487458"/>
        <w:category>
          <w:name w:val="Allmänt"/>
          <w:gallery w:val="placeholder"/>
        </w:category>
        <w:types>
          <w:type w:val="bbPlcHdr"/>
        </w:types>
        <w:behaviors>
          <w:behavior w:val="content"/>
        </w:behaviors>
        <w:guid w:val="{A3C1105A-8815-465B-952B-FB3FF24FD0A9}"/>
      </w:docPartPr>
      <w:docPartBody>
        <w:p w:rsidR="00AC2794" w:rsidRDefault="00343D77" w:rsidP="00343D77">
          <w:pPr>
            <w:pStyle w:val="0B8AE47A60044D9596731578AE48745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7F"/>
    <w:rsid w:val="00271E2D"/>
    <w:rsid w:val="00343D77"/>
    <w:rsid w:val="003A7437"/>
    <w:rsid w:val="006121C7"/>
    <w:rsid w:val="0091637F"/>
    <w:rsid w:val="00AC2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EA71DB7B974C1D9B0CCB87F8051292">
    <w:name w:val="20EA71DB7B974C1D9B0CCB87F8051292"/>
    <w:rsid w:val="0091637F"/>
  </w:style>
  <w:style w:type="character" w:styleId="Platshllartext">
    <w:name w:val="Placeholder Text"/>
    <w:basedOn w:val="Standardstycketeckensnitt"/>
    <w:uiPriority w:val="99"/>
    <w:semiHidden/>
    <w:rsid w:val="00343D77"/>
    <w:rPr>
      <w:noProof w:val="0"/>
      <w:color w:val="808080"/>
    </w:rPr>
  </w:style>
  <w:style w:type="paragraph" w:customStyle="1" w:styleId="D184F41A8B7F4CFBABF136695EE8EA36">
    <w:name w:val="D184F41A8B7F4CFBABF136695EE8EA36"/>
    <w:rsid w:val="0091637F"/>
  </w:style>
  <w:style w:type="paragraph" w:customStyle="1" w:styleId="CC3A5318D1EE4A508EEEC4BC7735A938">
    <w:name w:val="CC3A5318D1EE4A508EEEC4BC7735A938"/>
    <w:rsid w:val="0091637F"/>
  </w:style>
  <w:style w:type="paragraph" w:customStyle="1" w:styleId="D03B32A296C9454EB6AF2B135AA3E1B5">
    <w:name w:val="D03B32A296C9454EB6AF2B135AA3E1B5"/>
    <w:rsid w:val="0091637F"/>
  </w:style>
  <w:style w:type="paragraph" w:customStyle="1" w:styleId="5445C9FAEEF6463CBD0ADDEAF24593E3">
    <w:name w:val="5445C9FAEEF6463CBD0ADDEAF24593E3"/>
    <w:rsid w:val="0091637F"/>
  </w:style>
  <w:style w:type="paragraph" w:customStyle="1" w:styleId="DDD935AD6AFA47F6ACFC7293547C7F5D">
    <w:name w:val="DDD935AD6AFA47F6ACFC7293547C7F5D"/>
    <w:rsid w:val="0091637F"/>
  </w:style>
  <w:style w:type="paragraph" w:customStyle="1" w:styleId="B83A491BBE3641459BF1AA74A5DF0E4B">
    <w:name w:val="B83A491BBE3641459BF1AA74A5DF0E4B"/>
    <w:rsid w:val="0091637F"/>
  </w:style>
  <w:style w:type="paragraph" w:customStyle="1" w:styleId="D97EEC91330047E0AE363088B68DE6AF">
    <w:name w:val="D97EEC91330047E0AE363088B68DE6AF"/>
    <w:rsid w:val="0091637F"/>
  </w:style>
  <w:style w:type="paragraph" w:customStyle="1" w:styleId="EF2FF89DAEC145F48D6B74B36955D891">
    <w:name w:val="EF2FF89DAEC145F48D6B74B36955D891"/>
    <w:rsid w:val="0091637F"/>
  </w:style>
  <w:style w:type="paragraph" w:customStyle="1" w:styleId="B9F061F42D4D4C10B067407384584FAC">
    <w:name w:val="B9F061F42D4D4C10B067407384584FAC"/>
    <w:rsid w:val="0091637F"/>
  </w:style>
  <w:style w:type="paragraph" w:customStyle="1" w:styleId="5AE172E5E05846CEAD17BBFAF07F4091">
    <w:name w:val="5AE172E5E05846CEAD17BBFAF07F4091"/>
    <w:rsid w:val="0091637F"/>
  </w:style>
  <w:style w:type="paragraph" w:customStyle="1" w:styleId="DDD935AD6AFA47F6ACFC7293547C7F5D1">
    <w:name w:val="DDD935AD6AFA47F6ACFC7293547C7F5D1"/>
    <w:rsid w:val="0091637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F061F42D4D4C10B067407384584FAC1">
    <w:name w:val="B9F061F42D4D4C10B067407384584FAC1"/>
    <w:rsid w:val="0091637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704268578E47A4AA476C7D2A189427">
    <w:name w:val="D6704268578E47A4AA476C7D2A189427"/>
    <w:rsid w:val="0091637F"/>
  </w:style>
  <w:style w:type="paragraph" w:customStyle="1" w:styleId="11736C3E78EA43B59766419E61E7709A">
    <w:name w:val="11736C3E78EA43B59766419E61E7709A"/>
    <w:rsid w:val="0091637F"/>
  </w:style>
  <w:style w:type="paragraph" w:customStyle="1" w:styleId="8204CEE3AFF34B0EA5538BC08AD35B78">
    <w:name w:val="8204CEE3AFF34B0EA5538BC08AD35B78"/>
    <w:rsid w:val="0091637F"/>
  </w:style>
  <w:style w:type="paragraph" w:customStyle="1" w:styleId="B9B7AEB1EC2A4793978807A8C77DFE5D">
    <w:name w:val="B9B7AEB1EC2A4793978807A8C77DFE5D"/>
    <w:rsid w:val="0091637F"/>
  </w:style>
  <w:style w:type="paragraph" w:customStyle="1" w:styleId="7AA992B0EC9E4A7FAFF4DE1D87B67212">
    <w:name w:val="7AA992B0EC9E4A7FAFF4DE1D87B67212"/>
    <w:rsid w:val="0091637F"/>
  </w:style>
  <w:style w:type="paragraph" w:customStyle="1" w:styleId="AB01B0C5CEF743DC99B54268B05B5E27">
    <w:name w:val="AB01B0C5CEF743DC99B54268B05B5E27"/>
    <w:rsid w:val="0091637F"/>
  </w:style>
  <w:style w:type="paragraph" w:customStyle="1" w:styleId="D66A0F687EE249468F8AC1E8E967F78A">
    <w:name w:val="D66A0F687EE249468F8AC1E8E967F78A"/>
    <w:rsid w:val="0091637F"/>
  </w:style>
  <w:style w:type="paragraph" w:customStyle="1" w:styleId="F75F37DAE30C48DD9840A1B56DC378D0">
    <w:name w:val="F75F37DAE30C48DD9840A1B56DC378D0"/>
    <w:rsid w:val="00343D77"/>
  </w:style>
  <w:style w:type="paragraph" w:customStyle="1" w:styleId="8D64261352CC4CE4880AEC54AD4D5D8F">
    <w:name w:val="8D64261352CC4CE4880AEC54AD4D5D8F"/>
    <w:rsid w:val="00343D77"/>
  </w:style>
  <w:style w:type="paragraph" w:customStyle="1" w:styleId="0B8AE47A60044D9596731578AE487458">
    <w:name w:val="0B8AE47A60044D9596731578AE487458"/>
    <w:rsid w:val="00343D77"/>
  </w:style>
  <w:style w:type="paragraph" w:customStyle="1" w:styleId="0EF5DF2E268F4FAB981BDB0C70425C55">
    <w:name w:val="0EF5DF2E268F4FAB981BDB0C70425C55"/>
    <w:rsid w:val="00343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28" ma:contentTypeDescription="Skapa nytt dokument med möjlighet att välja RK-mall" ma:contentTypeScope="" ma:versionID="e2ca821cc1b6d7d3d14364da7294da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SY2CVNDC5XDY-369191429-14501</_dlc_DocId>
    <_dlc_DocIdUrl xmlns="a9ec56ab-dea3-443b-ae99-35f2199b5204">
      <Url>https://dhs.sp.regeringskansliet.se/yta/ud-mk_ur/_layouts/15/DocIdRedir.aspx?ID=SY2CVNDC5XDY-369191429-14501</Url>
      <Description>SY2CVNDC5XDY-369191429-14501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b2f2d281-d1fa-4fd1-9e9d-7287ac47434f</RD_Svarsid>
  </documentManagement>
</p:properties>
</file>

<file path=customXml/item8.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2021-03-03T00:00:00</HeaderDate>
    <Office/>
    <Dnr>UD2021/</Dnr>
    <ParagrafNr/>
    <DocumentTitle/>
    <VisitingAddress/>
    <Extra1/>
    <Extra2/>
    <Extra3>Marcus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81A9BB0-779E-470F-9FDB-9B04A330343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A2F34DD-C613-4BEF-A51C-32CBD2D3F99F}"/>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5CB4284B-75A1-46A2-905A-1FA126045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B734D4-85ED-4A07-8E51-E4936CFE673E}">
  <ds:schemaRefs>
    <ds:schemaRef ds:uri="http://schemas.microsoft.com/office/2006/documentManagement/types"/>
    <ds:schemaRef ds:uri="a9ec56ab-dea3-443b-ae99-35f2199b5204"/>
    <ds:schemaRef ds:uri="http://schemas.microsoft.com/office/infopath/2007/PartnerControls"/>
    <ds:schemaRef ds:uri="http://purl.org/dc/elements/1.1/"/>
    <ds:schemaRef ds:uri="http://schemas.microsoft.com/office/2006/metadata/properties"/>
    <ds:schemaRef ds:uri="18f3d968-6251-40b0-9f11-012b293496c2"/>
    <ds:schemaRef ds:uri="cc625d36-bb37-4650-91b9-0c96159295ba"/>
    <ds:schemaRef ds:uri="http://schemas.openxmlformats.org/package/2006/metadata/core-properties"/>
    <ds:schemaRef ds:uri="http://purl.org/dc/terms/"/>
    <ds:schemaRef ds:uri="9c9941df-7074-4a92-bf99-225d24d78d61"/>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BDB734D4-85ED-4A07-8E51-E4936CFE673E}"/>
</file>

<file path=customXml/itemProps8.xml><?xml version="1.0" encoding="utf-8"?>
<ds:datastoreItem xmlns:ds="http://schemas.openxmlformats.org/officeDocument/2006/customXml" ds:itemID="{53A8CBBF-4584-4A6F-B94F-E2470E4BFF41}"/>
</file>

<file path=docProps/app.xml><?xml version="1.0" encoding="utf-8"?>
<Properties xmlns="http://schemas.openxmlformats.org/officeDocument/2006/extended-properties" xmlns:vt="http://schemas.openxmlformats.org/officeDocument/2006/docPropsVTypes">
  <Template>RK Basmall</Template>
  <TotalTime>0</TotalTime>
  <Pages>2</Pages>
  <Words>273</Words>
  <Characters>1452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1904 Prinsessan Latifa.docx</dc:title>
  <dc:subject/>
  <dc:creator>Erik Lindner Olsson</dc:creator>
  <cp:keywords/>
  <dc:description/>
  <cp:lastModifiedBy>Viktoria Piirainen Andersson</cp:lastModifiedBy>
  <cp:revision>2</cp:revision>
  <dcterms:created xsi:type="dcterms:W3CDTF">2021-03-03T09:18:00Z</dcterms:created>
  <dcterms:modified xsi:type="dcterms:W3CDTF">2021-03-03T09:18:00Z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91518493-67a2-47e3-bf06-cde6c111694f</vt:lpwstr>
  </property>
  <property fmtid="{D5CDD505-2E9C-101B-9397-08002B2CF9AE}" pid="5" name="Organisation">
    <vt:lpwstr/>
  </property>
  <property fmtid="{D5CDD505-2E9C-101B-9397-08002B2CF9AE}" pid="6" name="ActivityCategory">
    <vt:lpwstr/>
  </property>
</Properties>
</file>