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0" w:rsidRDefault="00247080" w:rsidP="00DA0661">
      <w:pPr>
        <w:pStyle w:val="Rubrik"/>
      </w:pPr>
      <w:bookmarkStart w:id="0" w:name="Start"/>
      <w:bookmarkEnd w:id="0"/>
      <w:r>
        <w:t>S</w:t>
      </w:r>
      <w:r w:rsidR="005F5E08">
        <w:t>var på fråga 2018</w:t>
      </w:r>
      <w:r>
        <w:t>/</w:t>
      </w:r>
      <w:r w:rsidR="005F5E08">
        <w:t>19</w:t>
      </w:r>
      <w:r>
        <w:t>:</w:t>
      </w:r>
      <w:r w:rsidR="005F5E08">
        <w:t>501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FA92F8BBC154DB0A57A7FC88F88077B"/>
          </w:placeholder>
          <w:dataBinding w:prefixMappings="xmlns:ns0='http://lp/documentinfo/RK' " w:xpath="/ns0:DocumentInfo[1]/ns0:BaseInfo[1]/ns0:Extra3[1]" w:storeItemID="{264BA557-DDA3-417D-A244-635FAD7DF075}"/>
          <w:text/>
        </w:sdtPr>
        <w:sdtEndPr/>
        <w:sdtContent>
          <w:r w:rsidR="005F5E08"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180805F96F040DF8B38875307650B3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F5E08">
            <w:t>M</w:t>
          </w:r>
        </w:sdtContent>
      </w:sdt>
      <w:r>
        <w:t>)</w:t>
      </w:r>
      <w:r>
        <w:br/>
      </w:r>
      <w:r w:rsidR="005F5E08">
        <w:t>Vägnätet i Norrland</w:t>
      </w:r>
    </w:p>
    <w:p w:rsidR="00723438" w:rsidRDefault="004220B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6139B23ED5E4F0DB798964B94945DCE"/>
          </w:placeholder>
          <w:dataBinding w:prefixMappings="xmlns:ns0='http://lp/documentinfo/RK' " w:xpath="/ns0:DocumentInfo[1]/ns0:BaseInfo[1]/ns0:Extra3[1]" w:storeItemID="{264BA557-DDA3-417D-A244-635FAD7DF075}"/>
          <w:text/>
        </w:sdtPr>
        <w:sdtEndPr/>
        <w:sdtContent>
          <w:r w:rsidR="00723438">
            <w:t>Lars Beckman</w:t>
          </w:r>
        </w:sdtContent>
      </w:sdt>
      <w:r w:rsidR="00723438">
        <w:t xml:space="preserve"> har frågat mig</w:t>
      </w:r>
      <w:r w:rsidR="006052EE">
        <w:t xml:space="preserve"> vilka åtgärder jag avser att vidta för att förbättra vägnätet i Norrland.</w:t>
      </w:r>
    </w:p>
    <w:p w:rsidR="00907080" w:rsidRDefault="00907080" w:rsidP="002749F7">
      <w:pPr>
        <w:pStyle w:val="Brdtext"/>
      </w:pPr>
      <w:r>
        <w:t>Sverige hålls ihop genom åtgärder som förbättrar förutsättningarna för bl.a. jobb, regional utveckling, tillgänglighet och hållbar tillväxt i hela landet. Fungerande transportinfrastruktur är en viktig förutsättning för detta och regeringen har därför genomfört satsningar på</w:t>
      </w:r>
      <w:r w:rsidRPr="00D12B99">
        <w:t xml:space="preserve"> </w:t>
      </w:r>
      <w:r>
        <w:t xml:space="preserve">bland annat </w:t>
      </w:r>
      <w:r w:rsidR="00BA6D5F">
        <w:t>väg</w:t>
      </w:r>
      <w:r>
        <w:t xml:space="preserve">underhåll. </w:t>
      </w:r>
    </w:p>
    <w:p w:rsidR="006052EE" w:rsidRDefault="008C0003" w:rsidP="002749F7">
      <w:pPr>
        <w:pStyle w:val="Brdtext"/>
      </w:pPr>
      <w:r>
        <w:t>Regeri</w:t>
      </w:r>
      <w:r w:rsidR="0070190D">
        <w:t>ngen beslutade i maj 2018 om</w:t>
      </w:r>
      <w:r w:rsidR="00967EAA">
        <w:t xml:space="preserve"> </w:t>
      </w:r>
      <w:r w:rsidR="00A84C5D" w:rsidRPr="00A84C5D">
        <w:t>nationell trafikslagsövergripande plan för transportinfrastrukturen för perioden 2018–2029</w:t>
      </w:r>
      <w:r>
        <w:t xml:space="preserve">. </w:t>
      </w:r>
      <w:r w:rsidR="00967EAA">
        <w:t xml:space="preserve">Regeringen genomförde då en rekordstor satsning på </w:t>
      </w:r>
      <w:r w:rsidR="00BA6D5F">
        <w:t>vägunderhåll</w:t>
      </w:r>
      <w:r w:rsidR="00367FED">
        <w:t>, totalt satsas 164 miljarder kronor.</w:t>
      </w:r>
      <w:r w:rsidR="006214F1">
        <w:t xml:space="preserve"> Regeringen har även tidigare i samband med budgetpropositionen för 2016 och 2018 genomfört riktade satsningar på underhåll av vägar i landsbygd på totalt 700 miljoner kronor.</w:t>
      </w:r>
      <w:r w:rsidR="00725BF4">
        <w:t xml:space="preserve"> Det är också glädjande att regeringen i </w:t>
      </w:r>
      <w:proofErr w:type="spellStart"/>
      <w:r w:rsidR="00725BF4">
        <w:t>vårändringsbudgeten</w:t>
      </w:r>
      <w:proofErr w:type="spellEnd"/>
      <w:r w:rsidR="00725BF4">
        <w:t xml:space="preserve"> för 2019 föreslår att bidraget för drift av enskild väg ska öka med 66 miljoner kronor.</w:t>
      </w:r>
    </w:p>
    <w:p w:rsidR="00367FED" w:rsidRDefault="00684CA2" w:rsidP="002749F7">
      <w:pPr>
        <w:pStyle w:val="Brdtext"/>
      </w:pPr>
      <w:r>
        <w:t>Regeringens utgångspunkt är att behålla en fortsatt hög nivå på säkerhet och tillgänglighet på hela det statliga vägnätet under planperiod</w:t>
      </w:r>
      <w:r w:rsidR="00907080">
        <w:t>en</w:t>
      </w:r>
      <w:r>
        <w:t>.</w:t>
      </w:r>
      <w:r w:rsidR="0095275B">
        <w:t xml:space="preserve"> Jag kommer fortsatt noga följa utvecklingen </w:t>
      </w:r>
      <w:r>
        <w:t>av tillståndet på de statliga vägarna.</w:t>
      </w:r>
    </w:p>
    <w:p w:rsidR="00723438" w:rsidRDefault="007234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CB15454DF06443A89DE9269F60E0F55"/>
          </w:placeholder>
          <w:dataBinding w:prefixMappings="xmlns:ns0='http://lp/documentinfo/RK' " w:xpath="/ns0:DocumentInfo[1]/ns0:BaseInfo[1]/ns0:HeaderDate[1]" w:storeItemID="{264BA557-DDA3-417D-A244-635FAD7DF075}"/>
          <w:date w:fullDate="2019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052EE">
            <w:t>11 april 2019</w:t>
          </w:r>
        </w:sdtContent>
      </w:sdt>
    </w:p>
    <w:p w:rsidR="00723438" w:rsidRDefault="00723438" w:rsidP="004E7A8F">
      <w:pPr>
        <w:pStyle w:val="Brdtextutanavstnd"/>
      </w:pPr>
    </w:p>
    <w:p w:rsidR="00723438" w:rsidRDefault="00723438" w:rsidP="004E7A8F">
      <w:pPr>
        <w:pStyle w:val="Brdtextutanavstnd"/>
      </w:pPr>
    </w:p>
    <w:p w:rsidR="00723438" w:rsidRDefault="00D4628F" w:rsidP="004E7A8F">
      <w:pPr>
        <w:pStyle w:val="Brdtextutanavstnd"/>
      </w:pPr>
      <w:r w:rsidRPr="00D4628F">
        <w:t>Tomas Eneroth</w:t>
      </w:r>
    </w:p>
    <w:sectPr w:rsidR="00723438" w:rsidSect="00247080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B1" w:rsidRDefault="004220B1" w:rsidP="00A87A54">
      <w:pPr>
        <w:spacing w:after="0" w:line="240" w:lineRule="auto"/>
      </w:pPr>
      <w:r>
        <w:separator/>
      </w:r>
    </w:p>
  </w:endnote>
  <w:endnote w:type="continuationSeparator" w:id="0">
    <w:p w:rsidR="004220B1" w:rsidRDefault="004220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62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462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B1" w:rsidRDefault="004220B1" w:rsidP="00A87A54">
      <w:pPr>
        <w:spacing w:after="0" w:line="240" w:lineRule="auto"/>
      </w:pPr>
      <w:r>
        <w:separator/>
      </w:r>
    </w:p>
  </w:footnote>
  <w:footnote w:type="continuationSeparator" w:id="0">
    <w:p w:rsidR="004220B1" w:rsidRDefault="004220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7080" w:rsidTr="00C93EBA">
      <w:trPr>
        <w:trHeight w:val="227"/>
      </w:trPr>
      <w:tc>
        <w:tcPr>
          <w:tcW w:w="5534" w:type="dxa"/>
        </w:tcPr>
        <w:p w:rsidR="00247080" w:rsidRPr="007D73AB" w:rsidRDefault="00247080">
          <w:pPr>
            <w:pStyle w:val="Sidhuvud"/>
          </w:pPr>
        </w:p>
      </w:tc>
      <w:tc>
        <w:tcPr>
          <w:tcW w:w="3170" w:type="dxa"/>
          <w:vAlign w:val="bottom"/>
        </w:tcPr>
        <w:p w:rsidR="00247080" w:rsidRPr="007D73AB" w:rsidRDefault="00247080" w:rsidP="00340DE0">
          <w:pPr>
            <w:pStyle w:val="Sidhuvud"/>
          </w:pPr>
        </w:p>
      </w:tc>
      <w:tc>
        <w:tcPr>
          <w:tcW w:w="1134" w:type="dxa"/>
        </w:tcPr>
        <w:p w:rsidR="00247080" w:rsidRDefault="00247080" w:rsidP="005A703A">
          <w:pPr>
            <w:pStyle w:val="Sidhuvud"/>
          </w:pPr>
        </w:p>
      </w:tc>
    </w:tr>
    <w:tr w:rsidR="00247080" w:rsidTr="00C93EBA">
      <w:trPr>
        <w:trHeight w:val="1928"/>
      </w:trPr>
      <w:tc>
        <w:tcPr>
          <w:tcW w:w="5534" w:type="dxa"/>
        </w:tcPr>
        <w:p w:rsidR="00247080" w:rsidRPr="00340DE0" w:rsidRDefault="002470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88F9ED" wp14:editId="7EE8A0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47080" w:rsidRPr="00710A6C" w:rsidRDefault="00247080" w:rsidP="00EE3C0F">
          <w:pPr>
            <w:pStyle w:val="Sidhuvud"/>
            <w:rPr>
              <w:b/>
            </w:rPr>
          </w:pPr>
        </w:p>
        <w:p w:rsidR="00247080" w:rsidRDefault="00247080" w:rsidP="00EE3C0F">
          <w:pPr>
            <w:pStyle w:val="Sidhuvud"/>
          </w:pPr>
        </w:p>
        <w:p w:rsidR="00247080" w:rsidRDefault="00247080" w:rsidP="00EE3C0F">
          <w:pPr>
            <w:pStyle w:val="Sidhuvud"/>
          </w:pPr>
        </w:p>
        <w:p w:rsidR="00247080" w:rsidRDefault="002470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7B3EC3C22F4DD9A447BA3F1380E134"/>
            </w:placeholder>
            <w:dataBinding w:prefixMappings="xmlns:ns0='http://lp/documentinfo/RK' " w:xpath="/ns0:DocumentInfo[1]/ns0:BaseInfo[1]/ns0:Dnr[1]" w:storeItemID="{264BA557-DDA3-417D-A244-635FAD7DF075}"/>
            <w:text/>
          </w:sdtPr>
          <w:sdtEndPr/>
          <w:sdtContent>
            <w:p w:rsidR="00247080" w:rsidRDefault="00247080" w:rsidP="00EE3C0F">
              <w:pPr>
                <w:pStyle w:val="Sidhuvud"/>
              </w:pPr>
              <w:r>
                <w:t>I2019/01132/TP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C71B7F00A04C459DB2377F63393E4F"/>
            </w:placeholder>
            <w:showingPlcHdr/>
            <w:dataBinding w:prefixMappings="xmlns:ns0='http://lp/documentinfo/RK' " w:xpath="/ns0:DocumentInfo[1]/ns0:BaseInfo[1]/ns0:DocNumber[1]" w:storeItemID="{264BA557-DDA3-417D-A244-635FAD7DF075}"/>
            <w:text/>
          </w:sdtPr>
          <w:sdtEndPr/>
          <w:sdtContent>
            <w:p w:rsidR="00247080" w:rsidRDefault="002470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47080" w:rsidRDefault="00247080" w:rsidP="00EE3C0F">
          <w:pPr>
            <w:pStyle w:val="Sidhuvud"/>
          </w:pPr>
        </w:p>
      </w:tc>
      <w:tc>
        <w:tcPr>
          <w:tcW w:w="1134" w:type="dxa"/>
        </w:tcPr>
        <w:p w:rsidR="00247080" w:rsidRDefault="00247080" w:rsidP="0094502D">
          <w:pPr>
            <w:pStyle w:val="Sidhuvud"/>
          </w:pPr>
        </w:p>
        <w:p w:rsidR="00247080" w:rsidRPr="0094502D" w:rsidRDefault="00247080" w:rsidP="00EC71A6">
          <w:pPr>
            <w:pStyle w:val="Sidhuvud"/>
          </w:pPr>
        </w:p>
      </w:tc>
    </w:tr>
    <w:tr w:rsidR="0024708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FAC97B03D849E8AE7DD28892798A4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47080" w:rsidRPr="00247080" w:rsidRDefault="00247080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Pr="00247080">
                <w:rPr>
                  <w:b/>
                </w:rPr>
                <w:t>departementet</w:t>
              </w:r>
            </w:p>
            <w:p w:rsidR="00401266" w:rsidRDefault="00247080" w:rsidP="00340DE0">
              <w:pPr>
                <w:pStyle w:val="Sidhuvud"/>
              </w:pPr>
              <w:r w:rsidRPr="00247080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401266" w:rsidTr="00660F1D">
                <w:trPr>
                  <w:trHeight w:val="199"/>
                </w:trPr>
                <w:tc>
                  <w:tcPr>
                    <w:tcW w:w="4504" w:type="dxa"/>
                  </w:tcPr>
                  <w:p w:rsidR="00401266" w:rsidRDefault="00401266" w:rsidP="00FF5B3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401266" w:rsidTr="00660F1D">
                <w:trPr>
                  <w:trHeight w:val="199"/>
                </w:trPr>
                <w:tc>
                  <w:tcPr>
                    <w:tcW w:w="4504" w:type="dxa"/>
                  </w:tcPr>
                  <w:p w:rsidR="00401266" w:rsidRDefault="00401266" w:rsidP="00401266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247080" w:rsidRPr="00340DE0" w:rsidRDefault="0024708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ECB3DF4CA44683BFC178DF6EA4CE98"/>
          </w:placeholder>
          <w:dataBinding w:prefixMappings="xmlns:ns0='http://lp/documentinfo/RK' " w:xpath="/ns0:DocumentInfo[1]/ns0:BaseInfo[1]/ns0:Recipient[1]" w:storeItemID="{264BA557-DDA3-417D-A244-635FAD7DF075}"/>
          <w:text w:multiLine="1"/>
        </w:sdtPr>
        <w:sdtEndPr/>
        <w:sdtContent>
          <w:tc>
            <w:tcPr>
              <w:tcW w:w="3170" w:type="dxa"/>
            </w:tcPr>
            <w:p w:rsidR="00247080" w:rsidRDefault="002470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47080" w:rsidRDefault="0024708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67A2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6C76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1B75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C9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7080"/>
    <w:rsid w:val="00252253"/>
    <w:rsid w:val="002576C0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2A8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CA1"/>
    <w:rsid w:val="002F16EB"/>
    <w:rsid w:val="002F3675"/>
    <w:rsid w:val="002F59E0"/>
    <w:rsid w:val="002F66A6"/>
    <w:rsid w:val="00300342"/>
    <w:rsid w:val="0030402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FED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32D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266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0B1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5F6C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5E08"/>
    <w:rsid w:val="006052EE"/>
    <w:rsid w:val="00605718"/>
    <w:rsid w:val="00605C66"/>
    <w:rsid w:val="00607234"/>
    <w:rsid w:val="00607814"/>
    <w:rsid w:val="006175D7"/>
    <w:rsid w:val="006208E5"/>
    <w:rsid w:val="006214F1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4CA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190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438"/>
    <w:rsid w:val="00725BF4"/>
    <w:rsid w:val="00732599"/>
    <w:rsid w:val="00743E09"/>
    <w:rsid w:val="00744FCC"/>
    <w:rsid w:val="00750C93"/>
    <w:rsid w:val="00754E24"/>
    <w:rsid w:val="00757B3B"/>
    <w:rsid w:val="0076258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5570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000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080"/>
    <w:rsid w:val="0091053B"/>
    <w:rsid w:val="00912945"/>
    <w:rsid w:val="009144EE"/>
    <w:rsid w:val="00915D4C"/>
    <w:rsid w:val="00921245"/>
    <w:rsid w:val="009279B2"/>
    <w:rsid w:val="00935814"/>
    <w:rsid w:val="0094502D"/>
    <w:rsid w:val="00946561"/>
    <w:rsid w:val="00946B39"/>
    <w:rsid w:val="00947013"/>
    <w:rsid w:val="0095275B"/>
    <w:rsid w:val="00967EAA"/>
    <w:rsid w:val="00973084"/>
    <w:rsid w:val="00974B59"/>
    <w:rsid w:val="0098020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6D7E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89E"/>
    <w:rsid w:val="00A67276"/>
    <w:rsid w:val="00A67588"/>
    <w:rsid w:val="00A67840"/>
    <w:rsid w:val="00A71A9E"/>
    <w:rsid w:val="00A7382D"/>
    <w:rsid w:val="00A743AC"/>
    <w:rsid w:val="00A75AB7"/>
    <w:rsid w:val="00A8483F"/>
    <w:rsid w:val="00A84C5D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9AD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6D5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532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B99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628F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356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3F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49D57-1FB1-4472-AC29-3318A25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01266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B3EC3C22F4DD9A447BA3F1380E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7D528-AD32-4A46-BAB2-397FDD82D340}"/>
      </w:docPartPr>
      <w:docPartBody>
        <w:p w:rsidR="00CB1240" w:rsidRDefault="003F2A5D" w:rsidP="003F2A5D">
          <w:pPr>
            <w:pStyle w:val="C77B3EC3C22F4DD9A447BA3F1380E1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C71B7F00A04C459DB2377F63393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8CC54-CA8D-4049-9251-ACEEFED18B58}"/>
      </w:docPartPr>
      <w:docPartBody>
        <w:p w:rsidR="00CB1240" w:rsidRDefault="003F2A5D" w:rsidP="003F2A5D">
          <w:pPr>
            <w:pStyle w:val="46C71B7F00A04C459DB2377F63393E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AC97B03D849E8AE7DD28892798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42F4F-9381-47C3-8470-3FB93D258B9E}"/>
      </w:docPartPr>
      <w:docPartBody>
        <w:p w:rsidR="00CB1240" w:rsidRDefault="003F2A5D" w:rsidP="003F2A5D">
          <w:pPr>
            <w:pStyle w:val="10FAC97B03D849E8AE7DD28892798A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ECB3DF4CA44683BFC178DF6EA4C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F0487-545C-48DB-9ACD-51C73B2D84A5}"/>
      </w:docPartPr>
      <w:docPartBody>
        <w:p w:rsidR="00CB1240" w:rsidRDefault="003F2A5D" w:rsidP="003F2A5D">
          <w:pPr>
            <w:pStyle w:val="CDECB3DF4CA44683BFC178DF6EA4CE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A92F8BBC154DB0A57A7FC88F880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21E96-5575-4CB3-B842-81B0FB5D400D}"/>
      </w:docPartPr>
      <w:docPartBody>
        <w:p w:rsidR="00CB1240" w:rsidRDefault="003F2A5D" w:rsidP="003F2A5D">
          <w:pPr>
            <w:pStyle w:val="8FA92F8BBC154DB0A57A7FC88F88077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80805F96F040DF8B38875307650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9523A-B4C5-4838-85E3-47B5851A12EB}"/>
      </w:docPartPr>
      <w:docPartBody>
        <w:p w:rsidR="00CB1240" w:rsidRDefault="003F2A5D" w:rsidP="003F2A5D">
          <w:pPr>
            <w:pStyle w:val="F180805F96F040DF8B38875307650B3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6139B23ED5E4F0DB798964B94945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0F33A-AFB5-46B1-A017-37D8D0CEB5EB}"/>
      </w:docPartPr>
      <w:docPartBody>
        <w:p w:rsidR="00D40F7F" w:rsidRDefault="00CB1240" w:rsidP="00CB1240">
          <w:pPr>
            <w:pStyle w:val="16139B23ED5E4F0DB798964B94945DC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CB15454DF06443A89DE9269F60E0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D4E38-D44B-416C-AFC9-5F62BB14E773}"/>
      </w:docPartPr>
      <w:docPartBody>
        <w:p w:rsidR="00D40F7F" w:rsidRDefault="00CB1240" w:rsidP="00CB1240">
          <w:pPr>
            <w:pStyle w:val="4CB15454DF06443A89DE9269F60E0F5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D"/>
    <w:rsid w:val="002F7FA8"/>
    <w:rsid w:val="003F2A5D"/>
    <w:rsid w:val="00833E6A"/>
    <w:rsid w:val="00CB1240"/>
    <w:rsid w:val="00D40F7F"/>
    <w:rsid w:val="00E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E5EAFDD5124DC08E1A9ED8790CDE70">
    <w:name w:val="D9E5EAFDD5124DC08E1A9ED8790CDE70"/>
    <w:rsid w:val="003F2A5D"/>
  </w:style>
  <w:style w:type="character" w:styleId="Platshllartext">
    <w:name w:val="Placeholder Text"/>
    <w:basedOn w:val="Standardstycketeckensnitt"/>
    <w:uiPriority w:val="99"/>
    <w:semiHidden/>
    <w:rsid w:val="00CB1240"/>
    <w:rPr>
      <w:noProof w:val="0"/>
      <w:color w:val="808080"/>
    </w:rPr>
  </w:style>
  <w:style w:type="paragraph" w:customStyle="1" w:styleId="3E7732BC352045C9915620ECDD49251C">
    <w:name w:val="3E7732BC352045C9915620ECDD49251C"/>
    <w:rsid w:val="003F2A5D"/>
  </w:style>
  <w:style w:type="paragraph" w:customStyle="1" w:styleId="E705BBFF6D744DB6B5B6DB5CC8D83E95">
    <w:name w:val="E705BBFF6D744DB6B5B6DB5CC8D83E95"/>
    <w:rsid w:val="003F2A5D"/>
  </w:style>
  <w:style w:type="paragraph" w:customStyle="1" w:styleId="2C624A43642A4520B43364E575FD6D70">
    <w:name w:val="2C624A43642A4520B43364E575FD6D70"/>
    <w:rsid w:val="003F2A5D"/>
  </w:style>
  <w:style w:type="paragraph" w:customStyle="1" w:styleId="C77B3EC3C22F4DD9A447BA3F1380E134">
    <w:name w:val="C77B3EC3C22F4DD9A447BA3F1380E134"/>
    <w:rsid w:val="003F2A5D"/>
  </w:style>
  <w:style w:type="paragraph" w:customStyle="1" w:styleId="46C71B7F00A04C459DB2377F63393E4F">
    <w:name w:val="46C71B7F00A04C459DB2377F63393E4F"/>
    <w:rsid w:val="003F2A5D"/>
  </w:style>
  <w:style w:type="paragraph" w:customStyle="1" w:styleId="C23A13B842C448B2A1E5EC74471B11DD">
    <w:name w:val="C23A13B842C448B2A1E5EC74471B11DD"/>
    <w:rsid w:val="003F2A5D"/>
  </w:style>
  <w:style w:type="paragraph" w:customStyle="1" w:styleId="821D6EFA2AE34AE996D522608BDCC2A4">
    <w:name w:val="821D6EFA2AE34AE996D522608BDCC2A4"/>
    <w:rsid w:val="003F2A5D"/>
  </w:style>
  <w:style w:type="paragraph" w:customStyle="1" w:styleId="1140524C326D4DFA951947F68B066696">
    <w:name w:val="1140524C326D4DFA951947F68B066696"/>
    <w:rsid w:val="003F2A5D"/>
  </w:style>
  <w:style w:type="paragraph" w:customStyle="1" w:styleId="10FAC97B03D849E8AE7DD28892798A4E">
    <w:name w:val="10FAC97B03D849E8AE7DD28892798A4E"/>
    <w:rsid w:val="003F2A5D"/>
  </w:style>
  <w:style w:type="paragraph" w:customStyle="1" w:styleId="CDECB3DF4CA44683BFC178DF6EA4CE98">
    <w:name w:val="CDECB3DF4CA44683BFC178DF6EA4CE98"/>
    <w:rsid w:val="003F2A5D"/>
  </w:style>
  <w:style w:type="paragraph" w:customStyle="1" w:styleId="8FA92F8BBC154DB0A57A7FC88F88077B">
    <w:name w:val="8FA92F8BBC154DB0A57A7FC88F88077B"/>
    <w:rsid w:val="003F2A5D"/>
  </w:style>
  <w:style w:type="paragraph" w:customStyle="1" w:styleId="F180805F96F040DF8B38875307650B3A">
    <w:name w:val="F180805F96F040DF8B38875307650B3A"/>
    <w:rsid w:val="003F2A5D"/>
  </w:style>
  <w:style w:type="paragraph" w:customStyle="1" w:styleId="FDB0F723E27643068F4EC239954BA812">
    <w:name w:val="FDB0F723E27643068F4EC239954BA812"/>
    <w:rsid w:val="003F2A5D"/>
  </w:style>
  <w:style w:type="paragraph" w:customStyle="1" w:styleId="9BC65A08FC8B46528F9958CAA75EC2DA">
    <w:name w:val="9BC65A08FC8B46528F9958CAA75EC2DA"/>
    <w:rsid w:val="003F2A5D"/>
  </w:style>
  <w:style w:type="paragraph" w:customStyle="1" w:styleId="16139B23ED5E4F0DB798964B94945DCE">
    <w:name w:val="16139B23ED5E4F0DB798964B94945DCE"/>
    <w:rsid w:val="00CB1240"/>
  </w:style>
  <w:style w:type="paragraph" w:customStyle="1" w:styleId="4CB15454DF06443A89DE9269F60E0F55">
    <w:name w:val="4CB15454DF06443A89DE9269F60E0F55"/>
    <w:rsid w:val="00CB1240"/>
  </w:style>
  <w:style w:type="paragraph" w:customStyle="1" w:styleId="A63141D41FC84722956E84C886D6F8D5">
    <w:name w:val="A63141D41FC84722956E84C886D6F8D5"/>
    <w:rsid w:val="00CB1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2019-04-11T00:00:00</HeaderDate>
    <Office/>
    <Dnr>I2019/01132/TP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ee07564b-e9e6-41e7-81d2-8b6bc41b893c</RD_Svarsid>
  </documentManagement>
</p:properties>
</file>

<file path=customXml/itemProps1.xml><?xml version="1.0" encoding="utf-8"?>
<ds:datastoreItem xmlns:ds="http://schemas.openxmlformats.org/officeDocument/2006/customXml" ds:itemID="{CE624869-DFA4-463B-A8F4-28D67105D449}"/>
</file>

<file path=customXml/itemProps2.xml><?xml version="1.0" encoding="utf-8"?>
<ds:datastoreItem xmlns:ds="http://schemas.openxmlformats.org/officeDocument/2006/customXml" ds:itemID="{148EFD54-E9F3-4922-A58D-97CFC817777D}"/>
</file>

<file path=customXml/itemProps3.xml><?xml version="1.0" encoding="utf-8"?>
<ds:datastoreItem xmlns:ds="http://schemas.openxmlformats.org/officeDocument/2006/customXml" ds:itemID="{CBD4168C-29A3-415D-8C1F-6C74F18164A4}"/>
</file>

<file path=customXml/itemProps4.xml><?xml version="1.0" encoding="utf-8"?>
<ds:datastoreItem xmlns:ds="http://schemas.openxmlformats.org/officeDocument/2006/customXml" ds:itemID="{264BA557-DDA3-417D-A244-635FAD7DF075}"/>
</file>

<file path=customXml/itemProps5.xml><?xml version="1.0" encoding="utf-8"?>
<ds:datastoreItem xmlns:ds="http://schemas.openxmlformats.org/officeDocument/2006/customXml" ds:itemID="{7AE92F98-520A-45C6-B45D-D20F7776B5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2019-04-08T13:04:00Z</cp:lastPrinted>
  <dcterms:created xsi:type="dcterms:W3CDTF">2019-04-11T09:16:00Z</dcterms:created>
  <dcterms:modified xsi:type="dcterms:W3CDTF">2019-04-11T09:16:00Z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