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76A7" w14:textId="530CCDDC" w:rsidR="00620056" w:rsidRDefault="00620056" w:rsidP="00472EBA">
      <w:pPr>
        <w:pStyle w:val="Rubrik"/>
      </w:pPr>
      <w:r>
        <w:t xml:space="preserve">Svar på fråga 2019/20:364 </w:t>
      </w:r>
      <w:r w:rsidR="003D4507">
        <w:t xml:space="preserve">av Boriana Åberg (M) </w:t>
      </w:r>
      <w:r>
        <w:t xml:space="preserve">Gränskontrollen vid Värtahamnen </w:t>
      </w:r>
      <w:bookmarkStart w:id="0" w:name="_GoBack"/>
      <w:bookmarkEnd w:id="0"/>
    </w:p>
    <w:p w14:paraId="1CDADF7A" w14:textId="77777777" w:rsidR="00620056" w:rsidRDefault="00620056" w:rsidP="00472EBA">
      <w:pPr>
        <w:pStyle w:val="Brdtext"/>
      </w:pPr>
      <w:r>
        <w:t>Boriana Åberg har frågat mig vilka åtgärder jag avser att vidta för att förstärka gränskontrollen vid Värtahamnen.</w:t>
      </w:r>
    </w:p>
    <w:p w14:paraId="13BC1A00" w14:textId="6D2D1B87" w:rsidR="00D55EF6" w:rsidRDefault="00620056" w:rsidP="00472EBA">
      <w:pPr>
        <w:pStyle w:val="Brdtext"/>
      </w:pPr>
      <w:r>
        <w:t xml:space="preserve">Den gränskontroll som bedrivs gentemot </w:t>
      </w:r>
      <w:r w:rsidR="000E0D6B">
        <w:t xml:space="preserve">de </w:t>
      </w:r>
      <w:r>
        <w:t xml:space="preserve">fartyg </w:t>
      </w:r>
      <w:r w:rsidR="000E0D6B">
        <w:t xml:space="preserve">från Riga </w:t>
      </w:r>
      <w:r>
        <w:t>som anlöper Värtahamnen utgör en del av den återinförda gränskontrollen vid inre gräns</w:t>
      </w:r>
      <w:r w:rsidR="00D55EF6">
        <w:t>. D</w:t>
      </w:r>
      <w:r w:rsidR="00270E89">
        <w:t xml:space="preserve">et </w:t>
      </w:r>
      <w:r w:rsidR="00D76416">
        <w:t>är</w:t>
      </w:r>
      <w:r w:rsidR="00C86EF6">
        <w:t xml:space="preserve"> </w:t>
      </w:r>
      <w:r w:rsidR="00D55EF6">
        <w:t xml:space="preserve">den gräns som vetter mot andra </w:t>
      </w:r>
      <w:r w:rsidR="00AE4265">
        <w:t>länder</w:t>
      </w:r>
      <w:r w:rsidR="00B8398E">
        <w:t xml:space="preserve"> som i</w:t>
      </w:r>
      <w:r w:rsidR="00D55EF6">
        <w:t xml:space="preserve">ngår i Schengensamarbetet och där gränskontroller normalt sett inte ska förekomma. Eftersom regeringen anser att det föreligger ett allvarligt hot mot den allmänna ordningen och den inre säkerheten så har vi ändå återinfört gränskontroll vid den inre gränsen </w:t>
      </w:r>
      <w:r w:rsidR="000E0D6B">
        <w:t xml:space="preserve">i </w:t>
      </w:r>
      <w:r w:rsidR="00D55EF6">
        <w:t xml:space="preserve">november 2015. </w:t>
      </w:r>
    </w:p>
    <w:p w14:paraId="323E1AD6" w14:textId="3F13498E" w:rsidR="00270E89" w:rsidRDefault="00AE4265" w:rsidP="00472EBA">
      <w:pPr>
        <w:pStyle w:val="Brdtext"/>
      </w:pPr>
      <w:r>
        <w:t xml:space="preserve">Genom vårt beslut har vi </w:t>
      </w:r>
      <w:r w:rsidR="000E0D6B">
        <w:t>gett</w:t>
      </w:r>
      <w:r w:rsidR="00D55EF6">
        <w:t xml:space="preserve"> Polismyndigheten möjlighet att stoppa personer som inte har rätt att resa in i Sverige. </w:t>
      </w:r>
      <w:r w:rsidR="009843D9">
        <w:t>V</w:t>
      </w:r>
      <w:r w:rsidR="00D55EF6">
        <w:t xml:space="preserve">i </w:t>
      </w:r>
      <w:r w:rsidR="009843D9">
        <w:t xml:space="preserve">har </w:t>
      </w:r>
      <w:r w:rsidR="00D55EF6">
        <w:t>också gett Polismyndigheten</w:t>
      </w:r>
      <w:r w:rsidR="009843D9">
        <w:t xml:space="preserve"> </w:t>
      </w:r>
      <w:r w:rsidR="00D55EF6">
        <w:t>bestämmanderätten över var, hur</w:t>
      </w:r>
      <w:r w:rsidR="000E0D6B">
        <w:t>,</w:t>
      </w:r>
      <w:r w:rsidR="00D55EF6">
        <w:t xml:space="preserve"> och i vilken omfattning gränskontrollen vid </w:t>
      </w:r>
      <w:r w:rsidR="00C86EF6">
        <w:t xml:space="preserve">den </w:t>
      </w:r>
      <w:r w:rsidR="00D55EF6">
        <w:t>inre gräns</w:t>
      </w:r>
      <w:r w:rsidR="00C86EF6">
        <w:t>en</w:t>
      </w:r>
      <w:r w:rsidR="00D55EF6">
        <w:t xml:space="preserve"> ska bedrivas. </w:t>
      </w:r>
      <w:r w:rsidR="00270E89">
        <w:t>Skälet till det är enkelt. Det är Polismyndigheten som är bäst lämpad att avgöra vilka åtgärder som krävs i det praktiska gränskontrollarbetet. Sådana operativa beslut ska inte hanteras av mig eller regeringen.</w:t>
      </w:r>
    </w:p>
    <w:p w14:paraId="2A39A705" w14:textId="69336F74" w:rsidR="00DB7255" w:rsidRDefault="00A964E7" w:rsidP="00472EBA">
      <w:pPr>
        <w:pStyle w:val="Brdtext"/>
      </w:pPr>
      <w:r>
        <w:t xml:space="preserve">En </w:t>
      </w:r>
      <w:r w:rsidR="000E0D6B">
        <w:t>återinförd gränskontroll vid den inre gränsen ska enligt</w:t>
      </w:r>
      <w:r>
        <w:t xml:space="preserve"> det </w:t>
      </w:r>
      <w:r w:rsidR="000E0D6B">
        <w:t>Schengenregelverk</w:t>
      </w:r>
      <w:r>
        <w:t xml:space="preserve"> som utgör bindande lagstiftning</w:t>
      </w:r>
      <w:r w:rsidR="000E0D6B">
        <w:t xml:space="preserve"> </w:t>
      </w:r>
      <w:r>
        <w:t xml:space="preserve">också </w:t>
      </w:r>
      <w:r w:rsidR="000E0D6B">
        <w:t>stå i proportion till det hot som ska bemötas</w:t>
      </w:r>
      <w:r w:rsidR="00270E89">
        <w:t>.</w:t>
      </w:r>
      <w:r w:rsidR="00190685">
        <w:t xml:space="preserve"> </w:t>
      </w:r>
      <w:r>
        <w:t>Polismyndigheten har</w:t>
      </w:r>
      <w:r w:rsidR="00DB7255">
        <w:t xml:space="preserve"> därför</w:t>
      </w:r>
      <w:r>
        <w:t xml:space="preserve"> i sitt gränskontrollarbete valt att arbeta med riktade insatser i bland annat Värtahamnen. </w:t>
      </w:r>
    </w:p>
    <w:p w14:paraId="57424F30" w14:textId="04E48E5D" w:rsidR="00C86EF6" w:rsidRDefault="004A3C6B" w:rsidP="00472EBA">
      <w:pPr>
        <w:pStyle w:val="Brdtext"/>
      </w:pPr>
      <w:r>
        <w:lastRenderedPageBreak/>
        <w:t>Gränspolisen i Stockholm förstärker</w:t>
      </w:r>
      <w:r w:rsidR="00DB7255">
        <w:t xml:space="preserve"> också</w:t>
      </w:r>
      <w:r>
        <w:t xml:space="preserve"> sina resurser genom en pågående nyrekrytering och man arbetar alltjämt med en så kallad särskild händelse som möjliggör kraftsamling i bland annat Värtahamnen om man bedömer att det finns ett behov.</w:t>
      </w:r>
    </w:p>
    <w:p w14:paraId="25E4CA31" w14:textId="77777777" w:rsidR="00A964E7" w:rsidRPr="00472EBA" w:rsidRDefault="00A964E7" w:rsidP="00472EBA">
      <w:pPr>
        <w:pStyle w:val="Brdtext"/>
      </w:pPr>
      <w:r>
        <w:t xml:space="preserve">Jag följer frågan </w:t>
      </w:r>
      <w:r w:rsidR="00C86EF6">
        <w:t xml:space="preserve">om gränskontroll </w:t>
      </w:r>
      <w:r>
        <w:t xml:space="preserve">noga men </w:t>
      </w:r>
      <w:r w:rsidR="00C86EF6">
        <w:t xml:space="preserve">jag </w:t>
      </w:r>
      <w:r>
        <w:t xml:space="preserve">har i den dialog som </w:t>
      </w:r>
      <w:r w:rsidR="00C86EF6">
        <w:t xml:space="preserve">kontinuerligt </w:t>
      </w:r>
      <w:r>
        <w:t xml:space="preserve">förs med Polismyndigheten </w:t>
      </w:r>
      <w:r w:rsidR="00C86EF6">
        <w:t xml:space="preserve">inte </w:t>
      </w:r>
      <w:r>
        <w:t xml:space="preserve">mottagit någon information som </w:t>
      </w:r>
      <w:r w:rsidR="00C86EF6">
        <w:t xml:space="preserve">föranleder ett vidtagande av </w:t>
      </w:r>
      <w:r>
        <w:t>några åtgä</w:t>
      </w:r>
      <w:r w:rsidR="00C86EF6">
        <w:t>r</w:t>
      </w:r>
      <w:r>
        <w:t>der</w:t>
      </w:r>
      <w:r w:rsidR="00C86EF6">
        <w:t xml:space="preserve"> från min eller regeringens sida. </w:t>
      </w:r>
    </w:p>
    <w:p w14:paraId="552D86E7" w14:textId="77777777" w:rsidR="00C86EF6" w:rsidRDefault="00C86EF6" w:rsidP="00CA6E12"/>
    <w:p w14:paraId="4E9D223C" w14:textId="77777777" w:rsidR="00C86EF6" w:rsidRDefault="00C86EF6" w:rsidP="00CA6E12">
      <w:r>
        <w:t>Stockholm den 20 november 2019</w:t>
      </w:r>
    </w:p>
    <w:p w14:paraId="7D373B39" w14:textId="77777777" w:rsidR="00C86EF6" w:rsidRDefault="00C86EF6" w:rsidP="00CA6E12"/>
    <w:p w14:paraId="4AE7FB55" w14:textId="77777777" w:rsidR="00C86EF6" w:rsidRDefault="00C86EF6" w:rsidP="00CA6E12"/>
    <w:p w14:paraId="40A1CF02" w14:textId="77777777" w:rsidR="00C86EF6" w:rsidRDefault="00C86EF6" w:rsidP="00CA6E12">
      <w:r>
        <w:t>Mikael Damberg</w:t>
      </w:r>
    </w:p>
    <w:sectPr w:rsidR="00C86EF6"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3ECC" w14:textId="77777777" w:rsidR="0004535D" w:rsidRDefault="0004535D" w:rsidP="00A87A54">
      <w:pPr>
        <w:spacing w:after="0" w:line="240" w:lineRule="auto"/>
      </w:pPr>
      <w:r>
        <w:separator/>
      </w:r>
    </w:p>
  </w:endnote>
  <w:endnote w:type="continuationSeparator" w:id="0">
    <w:p w14:paraId="3E217B21" w14:textId="77777777" w:rsidR="0004535D" w:rsidRDefault="0004535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99E8B3" w14:textId="77777777" w:rsidTr="006A26EC">
      <w:trPr>
        <w:trHeight w:val="227"/>
        <w:jc w:val="right"/>
      </w:trPr>
      <w:tc>
        <w:tcPr>
          <w:tcW w:w="708" w:type="dxa"/>
          <w:vAlign w:val="bottom"/>
        </w:tcPr>
        <w:p w14:paraId="5018F5C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6586DA6" w14:textId="77777777" w:rsidTr="006A26EC">
      <w:trPr>
        <w:trHeight w:val="850"/>
        <w:jc w:val="right"/>
      </w:trPr>
      <w:tc>
        <w:tcPr>
          <w:tcW w:w="708" w:type="dxa"/>
          <w:vAlign w:val="bottom"/>
        </w:tcPr>
        <w:p w14:paraId="7380FC35" w14:textId="77777777" w:rsidR="005606BC" w:rsidRPr="00347E11" w:rsidRDefault="005606BC" w:rsidP="005606BC">
          <w:pPr>
            <w:pStyle w:val="Sidfot"/>
            <w:spacing w:line="276" w:lineRule="auto"/>
            <w:jc w:val="right"/>
          </w:pPr>
        </w:p>
      </w:tc>
    </w:tr>
  </w:tbl>
  <w:p w14:paraId="79733E7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357042" w14:textId="77777777" w:rsidTr="001F4302">
      <w:trPr>
        <w:trHeight w:val="510"/>
      </w:trPr>
      <w:tc>
        <w:tcPr>
          <w:tcW w:w="8525" w:type="dxa"/>
          <w:gridSpan w:val="2"/>
          <w:vAlign w:val="bottom"/>
        </w:tcPr>
        <w:p w14:paraId="1C6DCBF0" w14:textId="77777777" w:rsidR="00347E11" w:rsidRPr="00347E11" w:rsidRDefault="00347E11" w:rsidP="00347E11">
          <w:pPr>
            <w:pStyle w:val="Sidfot"/>
            <w:rPr>
              <w:sz w:val="8"/>
            </w:rPr>
          </w:pPr>
        </w:p>
      </w:tc>
    </w:tr>
    <w:tr w:rsidR="00093408" w:rsidRPr="00EE3C0F" w14:paraId="6A1EADC3" w14:textId="77777777" w:rsidTr="00C26068">
      <w:trPr>
        <w:trHeight w:val="227"/>
      </w:trPr>
      <w:tc>
        <w:tcPr>
          <w:tcW w:w="4074" w:type="dxa"/>
        </w:tcPr>
        <w:p w14:paraId="0C20650D" w14:textId="77777777" w:rsidR="00347E11" w:rsidRPr="00F53AEA" w:rsidRDefault="00347E11" w:rsidP="00C26068">
          <w:pPr>
            <w:pStyle w:val="Sidfot"/>
            <w:spacing w:line="276" w:lineRule="auto"/>
          </w:pPr>
        </w:p>
      </w:tc>
      <w:tc>
        <w:tcPr>
          <w:tcW w:w="4451" w:type="dxa"/>
        </w:tcPr>
        <w:p w14:paraId="51D16BBA" w14:textId="77777777" w:rsidR="00093408" w:rsidRPr="00F53AEA" w:rsidRDefault="00093408" w:rsidP="00F53AEA">
          <w:pPr>
            <w:pStyle w:val="Sidfot"/>
            <w:spacing w:line="276" w:lineRule="auto"/>
          </w:pPr>
        </w:p>
      </w:tc>
    </w:tr>
  </w:tbl>
  <w:p w14:paraId="35FD00F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909C7" w14:textId="77777777" w:rsidR="0004535D" w:rsidRDefault="0004535D" w:rsidP="00A87A54">
      <w:pPr>
        <w:spacing w:after="0" w:line="240" w:lineRule="auto"/>
      </w:pPr>
      <w:r>
        <w:separator/>
      </w:r>
    </w:p>
  </w:footnote>
  <w:footnote w:type="continuationSeparator" w:id="0">
    <w:p w14:paraId="3D5ECD02" w14:textId="77777777" w:rsidR="0004535D" w:rsidRDefault="0004535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20056" w14:paraId="5EAD987C" w14:textId="77777777" w:rsidTr="00C93EBA">
      <w:trPr>
        <w:trHeight w:val="227"/>
      </w:trPr>
      <w:tc>
        <w:tcPr>
          <w:tcW w:w="5534" w:type="dxa"/>
        </w:tcPr>
        <w:p w14:paraId="3373FC41" w14:textId="77777777" w:rsidR="00620056" w:rsidRPr="007D73AB" w:rsidRDefault="00620056">
          <w:pPr>
            <w:pStyle w:val="Sidhuvud"/>
          </w:pPr>
        </w:p>
      </w:tc>
      <w:sdt>
        <w:sdtPr>
          <w:alias w:val="Status"/>
          <w:tag w:val="ccRKShow_Status"/>
          <w:id w:val="1789383027"/>
          <w:lock w:val="contentLocked"/>
          <w:placeholder>
            <w:docPart w:val="7A9B5D5286364294B76A448A9B4AF370"/>
          </w:placeholder>
          <w:text/>
        </w:sdtPr>
        <w:sdtEndPr/>
        <w:sdtContent>
          <w:tc>
            <w:tcPr>
              <w:tcW w:w="3170" w:type="dxa"/>
              <w:vAlign w:val="bottom"/>
            </w:tcPr>
            <w:p w14:paraId="03A10B1B" w14:textId="77777777" w:rsidR="00620056" w:rsidRPr="007D73AB" w:rsidRDefault="00620056" w:rsidP="00340DE0">
              <w:pPr>
                <w:pStyle w:val="Sidhuvud"/>
              </w:pPr>
              <w:r>
                <w:t xml:space="preserve"> </w:t>
              </w:r>
            </w:p>
          </w:tc>
        </w:sdtContent>
      </w:sdt>
      <w:tc>
        <w:tcPr>
          <w:tcW w:w="1134" w:type="dxa"/>
        </w:tcPr>
        <w:p w14:paraId="5433B4D8" w14:textId="77777777" w:rsidR="00620056" w:rsidRDefault="00620056" w:rsidP="005A703A">
          <w:pPr>
            <w:pStyle w:val="Sidhuvud"/>
          </w:pPr>
        </w:p>
      </w:tc>
    </w:tr>
    <w:tr w:rsidR="00620056" w14:paraId="60317B97" w14:textId="77777777" w:rsidTr="00C93EBA">
      <w:trPr>
        <w:trHeight w:val="1928"/>
      </w:trPr>
      <w:tc>
        <w:tcPr>
          <w:tcW w:w="5534" w:type="dxa"/>
        </w:tcPr>
        <w:p w14:paraId="44BFBAF7" w14:textId="77777777" w:rsidR="00620056" w:rsidRPr="00340DE0" w:rsidRDefault="00620056" w:rsidP="00340DE0">
          <w:pPr>
            <w:pStyle w:val="Sidhuvud"/>
          </w:pPr>
          <w:r>
            <w:rPr>
              <w:noProof/>
            </w:rPr>
            <w:drawing>
              <wp:inline distT="0" distB="0" distL="0" distR="0" wp14:anchorId="0D50BF96" wp14:editId="6DD2A68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564713842"/>
            <w:placeholder>
              <w:docPart w:val="F5840A31E26E403DA8A8E2FE95E34BF3"/>
            </w:placeholder>
            <w:showingPlcHdr/>
            <w:dataBinding w:prefixMappings="xmlns:ns0='http://lp/documentinfo/RK' " w:xpath="/ns0:DocumentInfo[1]/ns0:BaseInfo[1]/ns0:DocTypeShowName[1]" w:storeItemID="{AC9024AE-64A9-4984-A23C-B97F46624073}"/>
            <w:text/>
          </w:sdtPr>
          <w:sdtEndPr/>
          <w:sdtContent>
            <w:p w14:paraId="0A74817B" w14:textId="77777777" w:rsidR="00620056" w:rsidRPr="00710A6C" w:rsidRDefault="00620056" w:rsidP="00EE3C0F">
              <w:pPr>
                <w:pStyle w:val="Sidhuvud"/>
                <w:rPr>
                  <w:b/>
                </w:rPr>
              </w:pPr>
              <w:r w:rsidRPr="00710A6C">
                <w:rPr>
                  <w:rStyle w:val="Platshllartext"/>
                  <w:b/>
                </w:rPr>
                <w:t xml:space="preserve"> </w:t>
              </w:r>
            </w:p>
          </w:sdtContent>
        </w:sdt>
        <w:p w14:paraId="329806CE" w14:textId="77777777" w:rsidR="00620056" w:rsidRDefault="00620056" w:rsidP="00EE3C0F">
          <w:pPr>
            <w:pStyle w:val="Sidhuvud"/>
          </w:pPr>
        </w:p>
        <w:p w14:paraId="0D49CC61" w14:textId="77777777" w:rsidR="00620056" w:rsidRDefault="00620056" w:rsidP="00EE3C0F">
          <w:pPr>
            <w:pStyle w:val="Sidhuvud"/>
          </w:pPr>
        </w:p>
        <w:sdt>
          <w:sdtPr>
            <w:alias w:val="HeaderDate"/>
            <w:tag w:val="ccRKShow_HeaderDate"/>
            <w:id w:val="-2033410283"/>
            <w:placeholder>
              <w:docPart w:val="FD5BEF9EC012479B83FC8EFDE626B991"/>
            </w:placeholder>
            <w:showingPlcHdr/>
            <w:dataBinding w:prefixMappings="xmlns:ns0='http://lp/documentinfo/RK' " w:xpath="/ns0:DocumentInfo[1]/ns0:BaseInfo[1]/ns0:HeaderDate[1]" w:storeItemID="{AC9024AE-64A9-4984-A23C-B97F46624073}"/>
            <w:date w:fullDate="2019-11-20T00:00:00Z">
              <w:dateFormat w:val="yyyy-MM-dd"/>
              <w:lid w:val="sv-SE"/>
              <w:storeMappedDataAs w:val="dateTime"/>
              <w:calendar w:val="gregorian"/>
            </w:date>
          </w:sdtPr>
          <w:sdtEndPr/>
          <w:sdtContent>
            <w:p w14:paraId="633259E9" w14:textId="77777777" w:rsidR="00620056" w:rsidRDefault="00620056" w:rsidP="00EE3C0F">
              <w:pPr>
                <w:pStyle w:val="Sidhuvud"/>
              </w:pPr>
              <w:r>
                <w:t xml:space="preserve"> </w:t>
              </w:r>
            </w:p>
          </w:sdtContent>
        </w:sdt>
        <w:sdt>
          <w:sdtPr>
            <w:alias w:val="Dnr"/>
            <w:tag w:val="ccRKShow_Dnr"/>
            <w:id w:val="956755014"/>
            <w:placeholder>
              <w:docPart w:val="B5A6EB465A6F40AA99FE9F963821D5AB"/>
            </w:placeholder>
            <w:dataBinding w:prefixMappings="xmlns:ns0='http://lp/documentinfo/RK' " w:xpath="/ns0:DocumentInfo[1]/ns0:BaseInfo[1]/ns0:Dnr[1]" w:storeItemID="{AC9024AE-64A9-4984-A23C-B97F46624073}"/>
            <w:text/>
          </w:sdtPr>
          <w:sdtEndPr/>
          <w:sdtContent>
            <w:p w14:paraId="1DB03416" w14:textId="77777777" w:rsidR="00620056" w:rsidRDefault="00620056" w:rsidP="00EE3C0F">
              <w:pPr>
                <w:pStyle w:val="Sidhuvud"/>
              </w:pPr>
              <w:r>
                <w:t>Ju2019/03717/POL</w:t>
              </w:r>
            </w:p>
          </w:sdtContent>
        </w:sdt>
        <w:sdt>
          <w:sdtPr>
            <w:alias w:val="DocNumber"/>
            <w:tag w:val="DocNumber"/>
            <w:id w:val="-1563547122"/>
            <w:placeholder>
              <w:docPart w:val="57F3E17D7C7C421EB87ED9FF08FD7DDE"/>
            </w:placeholder>
            <w:showingPlcHdr/>
            <w:dataBinding w:prefixMappings="xmlns:ns0='http://lp/documentinfo/RK' " w:xpath="/ns0:DocumentInfo[1]/ns0:BaseInfo[1]/ns0:DocNumber[1]" w:storeItemID="{AC9024AE-64A9-4984-A23C-B97F46624073}"/>
            <w:text/>
          </w:sdtPr>
          <w:sdtEndPr/>
          <w:sdtContent>
            <w:p w14:paraId="0BCAEDD0" w14:textId="77777777" w:rsidR="00620056" w:rsidRDefault="00620056" w:rsidP="00EE3C0F">
              <w:pPr>
                <w:pStyle w:val="Sidhuvud"/>
              </w:pPr>
              <w:r>
                <w:rPr>
                  <w:rStyle w:val="Platshllartext"/>
                </w:rPr>
                <w:t xml:space="preserve"> </w:t>
              </w:r>
            </w:p>
          </w:sdtContent>
        </w:sdt>
        <w:p w14:paraId="0311F26C" w14:textId="77777777" w:rsidR="00620056" w:rsidRDefault="00620056" w:rsidP="00EE3C0F">
          <w:pPr>
            <w:pStyle w:val="Sidhuvud"/>
          </w:pPr>
        </w:p>
      </w:tc>
      <w:tc>
        <w:tcPr>
          <w:tcW w:w="1134" w:type="dxa"/>
        </w:tcPr>
        <w:p w14:paraId="628DD301" w14:textId="77777777" w:rsidR="00620056" w:rsidRDefault="00620056" w:rsidP="0094502D">
          <w:pPr>
            <w:pStyle w:val="Sidhuvud"/>
          </w:pPr>
        </w:p>
        <w:sdt>
          <w:sdtPr>
            <w:alias w:val="Bilagor"/>
            <w:tag w:val="ccRKShow_Bilagor"/>
            <w:id w:val="1351614755"/>
            <w:placeholder>
              <w:docPart w:val="3D3DFC9CD03349D5B6B73814177AEEC0"/>
            </w:placeholder>
            <w:showingPlcHdr/>
            <w:dataBinding w:prefixMappings="xmlns:ns0='http://lp/documentinfo/RK' " w:xpath="/ns0:DocumentInfo[1]/ns0:BaseInfo[1]/ns0:Appendix[1]" w:storeItemID="{AC9024AE-64A9-4984-A23C-B97F46624073}"/>
            <w:text/>
          </w:sdtPr>
          <w:sdtEndPr/>
          <w:sdtContent>
            <w:p w14:paraId="75E4A8ED" w14:textId="77777777" w:rsidR="00620056" w:rsidRPr="0094502D" w:rsidRDefault="00620056" w:rsidP="00EC71A6">
              <w:pPr>
                <w:pStyle w:val="Sidhuvud"/>
              </w:pPr>
              <w:r>
                <w:rPr>
                  <w:rStyle w:val="Platshllartext"/>
                </w:rPr>
                <w:t xml:space="preserve"> </w:t>
              </w:r>
            </w:p>
          </w:sdtContent>
        </w:sdt>
      </w:tc>
    </w:tr>
    <w:tr w:rsidR="00620056" w14:paraId="26851C28" w14:textId="77777777" w:rsidTr="00C93EBA">
      <w:trPr>
        <w:trHeight w:val="2268"/>
      </w:trPr>
      <w:sdt>
        <w:sdtPr>
          <w:rPr>
            <w:b/>
          </w:rPr>
          <w:alias w:val="SenderText"/>
          <w:tag w:val="ccRKShow_SenderText"/>
          <w:id w:val="-1113133475"/>
          <w:placeholder>
            <w:docPart w:val="D8F8599AAB6D4D01875B1E65E5EA4A72"/>
          </w:placeholder>
        </w:sdtPr>
        <w:sdtEndPr>
          <w:rPr>
            <w:b w:val="0"/>
          </w:rPr>
        </w:sdtEndPr>
        <w:sdtContent>
          <w:tc>
            <w:tcPr>
              <w:tcW w:w="5534" w:type="dxa"/>
              <w:tcMar>
                <w:right w:w="1134" w:type="dxa"/>
              </w:tcMar>
            </w:tcPr>
            <w:p w14:paraId="655F347B" w14:textId="77777777" w:rsidR="00620056" w:rsidRPr="00620056" w:rsidRDefault="00620056" w:rsidP="00340DE0">
              <w:pPr>
                <w:pStyle w:val="Sidhuvud"/>
                <w:rPr>
                  <w:b/>
                </w:rPr>
              </w:pPr>
              <w:r w:rsidRPr="00620056">
                <w:rPr>
                  <w:b/>
                </w:rPr>
                <w:t>Justitiedepartementet</w:t>
              </w:r>
            </w:p>
            <w:p w14:paraId="106D50B7" w14:textId="77777777" w:rsidR="00620056" w:rsidRPr="00340DE0" w:rsidRDefault="00620056" w:rsidP="00340DE0">
              <w:pPr>
                <w:pStyle w:val="Sidhuvud"/>
              </w:pPr>
              <w:r w:rsidRPr="00620056">
                <w:t>Inrikesministern</w:t>
              </w:r>
            </w:p>
          </w:tc>
        </w:sdtContent>
      </w:sdt>
      <w:sdt>
        <w:sdtPr>
          <w:alias w:val="Recipient"/>
          <w:tag w:val="ccRKShow_Recipient"/>
          <w:id w:val="-934290281"/>
          <w:placeholder>
            <w:docPart w:val="1B3B5F53407E4D1E8E1899CA6FC95BDA"/>
          </w:placeholder>
          <w:dataBinding w:prefixMappings="xmlns:ns0='http://lp/documentinfo/RK' " w:xpath="/ns0:DocumentInfo[1]/ns0:BaseInfo[1]/ns0:Recipient[1]" w:storeItemID="{AC9024AE-64A9-4984-A23C-B97F46624073}"/>
          <w:text w:multiLine="1"/>
        </w:sdtPr>
        <w:sdtEndPr/>
        <w:sdtContent>
          <w:tc>
            <w:tcPr>
              <w:tcW w:w="3170" w:type="dxa"/>
            </w:tcPr>
            <w:p w14:paraId="4CBE43E3" w14:textId="77777777" w:rsidR="00620056" w:rsidRDefault="00620056" w:rsidP="00547B89">
              <w:pPr>
                <w:pStyle w:val="Sidhuvud"/>
              </w:pPr>
              <w:r>
                <w:t>Till riksdagen</w:t>
              </w:r>
            </w:p>
          </w:tc>
        </w:sdtContent>
      </w:sdt>
      <w:tc>
        <w:tcPr>
          <w:tcW w:w="1134" w:type="dxa"/>
        </w:tcPr>
        <w:p w14:paraId="3A3F3947" w14:textId="77777777" w:rsidR="00620056" w:rsidRDefault="00620056" w:rsidP="003E6020">
          <w:pPr>
            <w:pStyle w:val="Sidhuvud"/>
          </w:pPr>
        </w:p>
      </w:tc>
    </w:tr>
  </w:tbl>
  <w:p w14:paraId="5B95E9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56"/>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4535D"/>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0D6B"/>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0685"/>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0E89"/>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507"/>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3C6B"/>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056"/>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520"/>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3D9"/>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64E7"/>
    <w:rsid w:val="00AA105C"/>
    <w:rsid w:val="00AA121C"/>
    <w:rsid w:val="00AA1809"/>
    <w:rsid w:val="00AA1FFE"/>
    <w:rsid w:val="00AA72F4"/>
    <w:rsid w:val="00AB10E7"/>
    <w:rsid w:val="00AB4D25"/>
    <w:rsid w:val="00AB5033"/>
    <w:rsid w:val="00AB5298"/>
    <w:rsid w:val="00AB5519"/>
    <w:rsid w:val="00AB6313"/>
    <w:rsid w:val="00AB71DD"/>
    <w:rsid w:val="00AC15C5"/>
    <w:rsid w:val="00AD0E75"/>
    <w:rsid w:val="00AE426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3F5"/>
    <w:rsid w:val="00B556E8"/>
    <w:rsid w:val="00B55E70"/>
    <w:rsid w:val="00B60238"/>
    <w:rsid w:val="00B640A8"/>
    <w:rsid w:val="00B64962"/>
    <w:rsid w:val="00B66AC0"/>
    <w:rsid w:val="00B71634"/>
    <w:rsid w:val="00B73091"/>
    <w:rsid w:val="00B75139"/>
    <w:rsid w:val="00B80840"/>
    <w:rsid w:val="00B815FC"/>
    <w:rsid w:val="00B81623"/>
    <w:rsid w:val="00B82A05"/>
    <w:rsid w:val="00B8398E"/>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12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86EF6"/>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5EF6"/>
    <w:rsid w:val="00D56A9F"/>
    <w:rsid w:val="00D57BA2"/>
    <w:rsid w:val="00D60F51"/>
    <w:rsid w:val="00D65E43"/>
    <w:rsid w:val="00D6730A"/>
    <w:rsid w:val="00D674A6"/>
    <w:rsid w:val="00D7168E"/>
    <w:rsid w:val="00D72719"/>
    <w:rsid w:val="00D73F9D"/>
    <w:rsid w:val="00D74B7C"/>
    <w:rsid w:val="00D76068"/>
    <w:rsid w:val="00D76416"/>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255"/>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F8F38"/>
  <w15:docId w15:val="{6CFA1CA0-4B71-45C1-B1AD-1B7F9714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9B5D5286364294B76A448A9B4AF370"/>
        <w:category>
          <w:name w:val="Allmänt"/>
          <w:gallery w:val="placeholder"/>
        </w:category>
        <w:types>
          <w:type w:val="bbPlcHdr"/>
        </w:types>
        <w:behaviors>
          <w:behavior w:val="content"/>
        </w:behaviors>
        <w:guid w:val="{9129CB94-4DC7-4EFD-9AC1-2B54E1F0D778}"/>
      </w:docPartPr>
      <w:docPartBody>
        <w:p w:rsidR="009E2286" w:rsidRDefault="00907C82" w:rsidP="00907C82">
          <w:pPr>
            <w:pStyle w:val="7A9B5D5286364294B76A448A9B4AF370"/>
          </w:pPr>
          <w:r>
            <w:t xml:space="preserve"> </w:t>
          </w:r>
        </w:p>
      </w:docPartBody>
    </w:docPart>
    <w:docPart>
      <w:docPartPr>
        <w:name w:val="F5840A31E26E403DA8A8E2FE95E34BF3"/>
        <w:category>
          <w:name w:val="Allmänt"/>
          <w:gallery w:val="placeholder"/>
        </w:category>
        <w:types>
          <w:type w:val="bbPlcHdr"/>
        </w:types>
        <w:behaviors>
          <w:behavior w:val="content"/>
        </w:behaviors>
        <w:guid w:val="{B0F6D634-1512-49FD-B348-A52107A08A1E}"/>
      </w:docPartPr>
      <w:docPartBody>
        <w:p w:rsidR="009E2286" w:rsidRDefault="00907C82" w:rsidP="00907C82">
          <w:pPr>
            <w:pStyle w:val="F5840A31E26E403DA8A8E2FE95E34BF3"/>
          </w:pPr>
          <w:r w:rsidRPr="00710A6C">
            <w:rPr>
              <w:rStyle w:val="Platshllartext"/>
              <w:b/>
            </w:rPr>
            <w:t xml:space="preserve"> </w:t>
          </w:r>
        </w:p>
      </w:docPartBody>
    </w:docPart>
    <w:docPart>
      <w:docPartPr>
        <w:name w:val="FD5BEF9EC012479B83FC8EFDE626B991"/>
        <w:category>
          <w:name w:val="Allmänt"/>
          <w:gallery w:val="placeholder"/>
        </w:category>
        <w:types>
          <w:type w:val="bbPlcHdr"/>
        </w:types>
        <w:behaviors>
          <w:behavior w:val="content"/>
        </w:behaviors>
        <w:guid w:val="{99C0C931-CBD9-4A49-A3C4-5126D47BED91}"/>
      </w:docPartPr>
      <w:docPartBody>
        <w:p w:rsidR="009E2286" w:rsidRDefault="00907C82" w:rsidP="00907C82">
          <w:pPr>
            <w:pStyle w:val="FD5BEF9EC012479B83FC8EFDE626B991"/>
          </w:pPr>
          <w:r>
            <w:t xml:space="preserve"> </w:t>
          </w:r>
        </w:p>
      </w:docPartBody>
    </w:docPart>
    <w:docPart>
      <w:docPartPr>
        <w:name w:val="B5A6EB465A6F40AA99FE9F963821D5AB"/>
        <w:category>
          <w:name w:val="Allmänt"/>
          <w:gallery w:val="placeholder"/>
        </w:category>
        <w:types>
          <w:type w:val="bbPlcHdr"/>
        </w:types>
        <w:behaviors>
          <w:behavior w:val="content"/>
        </w:behaviors>
        <w:guid w:val="{0DD6BCB4-56A1-4976-8519-E63C9E924E54}"/>
      </w:docPartPr>
      <w:docPartBody>
        <w:p w:rsidR="009E2286" w:rsidRDefault="00907C82" w:rsidP="00907C82">
          <w:pPr>
            <w:pStyle w:val="B5A6EB465A6F40AA99FE9F963821D5AB"/>
          </w:pPr>
          <w:r>
            <w:rPr>
              <w:rStyle w:val="Platshllartext"/>
            </w:rPr>
            <w:t xml:space="preserve"> </w:t>
          </w:r>
        </w:p>
      </w:docPartBody>
    </w:docPart>
    <w:docPart>
      <w:docPartPr>
        <w:name w:val="57F3E17D7C7C421EB87ED9FF08FD7DDE"/>
        <w:category>
          <w:name w:val="Allmänt"/>
          <w:gallery w:val="placeholder"/>
        </w:category>
        <w:types>
          <w:type w:val="bbPlcHdr"/>
        </w:types>
        <w:behaviors>
          <w:behavior w:val="content"/>
        </w:behaviors>
        <w:guid w:val="{0488F7B2-DCE4-42D4-B12A-4C5A2A96A167}"/>
      </w:docPartPr>
      <w:docPartBody>
        <w:p w:rsidR="009E2286" w:rsidRDefault="00907C82" w:rsidP="00907C82">
          <w:pPr>
            <w:pStyle w:val="57F3E17D7C7C421EB87ED9FF08FD7DDE"/>
          </w:pPr>
          <w:r>
            <w:rPr>
              <w:rStyle w:val="Platshllartext"/>
            </w:rPr>
            <w:t xml:space="preserve"> </w:t>
          </w:r>
        </w:p>
      </w:docPartBody>
    </w:docPart>
    <w:docPart>
      <w:docPartPr>
        <w:name w:val="3D3DFC9CD03349D5B6B73814177AEEC0"/>
        <w:category>
          <w:name w:val="Allmänt"/>
          <w:gallery w:val="placeholder"/>
        </w:category>
        <w:types>
          <w:type w:val="bbPlcHdr"/>
        </w:types>
        <w:behaviors>
          <w:behavior w:val="content"/>
        </w:behaviors>
        <w:guid w:val="{0E5A3B4B-F597-4435-B9C7-F4D9B7051D58}"/>
      </w:docPartPr>
      <w:docPartBody>
        <w:p w:rsidR="009E2286" w:rsidRDefault="00907C82" w:rsidP="00907C82">
          <w:pPr>
            <w:pStyle w:val="3D3DFC9CD03349D5B6B73814177AEEC0"/>
          </w:pPr>
          <w:r>
            <w:rPr>
              <w:rStyle w:val="Platshllartext"/>
            </w:rPr>
            <w:t xml:space="preserve"> </w:t>
          </w:r>
        </w:p>
      </w:docPartBody>
    </w:docPart>
    <w:docPart>
      <w:docPartPr>
        <w:name w:val="D8F8599AAB6D4D01875B1E65E5EA4A72"/>
        <w:category>
          <w:name w:val="Allmänt"/>
          <w:gallery w:val="placeholder"/>
        </w:category>
        <w:types>
          <w:type w:val="bbPlcHdr"/>
        </w:types>
        <w:behaviors>
          <w:behavior w:val="content"/>
        </w:behaviors>
        <w:guid w:val="{8ECC77D7-CCF3-451A-B301-FF236ED1E8DE}"/>
      </w:docPartPr>
      <w:docPartBody>
        <w:p w:rsidR="009E2286" w:rsidRDefault="00907C82" w:rsidP="00907C82">
          <w:pPr>
            <w:pStyle w:val="D8F8599AAB6D4D01875B1E65E5EA4A72"/>
          </w:pPr>
          <w:r>
            <w:rPr>
              <w:rStyle w:val="Platshllartext"/>
            </w:rPr>
            <w:t xml:space="preserve"> </w:t>
          </w:r>
        </w:p>
      </w:docPartBody>
    </w:docPart>
    <w:docPart>
      <w:docPartPr>
        <w:name w:val="1B3B5F53407E4D1E8E1899CA6FC95BDA"/>
        <w:category>
          <w:name w:val="Allmänt"/>
          <w:gallery w:val="placeholder"/>
        </w:category>
        <w:types>
          <w:type w:val="bbPlcHdr"/>
        </w:types>
        <w:behaviors>
          <w:behavior w:val="content"/>
        </w:behaviors>
        <w:guid w:val="{26E2ED47-0438-4D8C-8415-29363039109D}"/>
      </w:docPartPr>
      <w:docPartBody>
        <w:p w:rsidR="009E2286" w:rsidRDefault="00907C82" w:rsidP="00907C82">
          <w:pPr>
            <w:pStyle w:val="1B3B5F53407E4D1E8E1899CA6FC95BD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82"/>
    <w:rsid w:val="007D57F4"/>
    <w:rsid w:val="00907C82"/>
    <w:rsid w:val="009E2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A9B5D5286364294B76A448A9B4AF370">
    <w:name w:val="7A9B5D5286364294B76A448A9B4AF370"/>
    <w:rsid w:val="00907C82"/>
  </w:style>
  <w:style w:type="character" w:styleId="Platshllartext">
    <w:name w:val="Placeholder Text"/>
    <w:basedOn w:val="Standardstycketeckensnitt"/>
    <w:uiPriority w:val="99"/>
    <w:semiHidden/>
    <w:rsid w:val="00907C82"/>
    <w:rPr>
      <w:noProof w:val="0"/>
      <w:color w:val="808080"/>
    </w:rPr>
  </w:style>
  <w:style w:type="paragraph" w:customStyle="1" w:styleId="F5840A31E26E403DA8A8E2FE95E34BF3">
    <w:name w:val="F5840A31E26E403DA8A8E2FE95E34BF3"/>
    <w:rsid w:val="00907C82"/>
  </w:style>
  <w:style w:type="paragraph" w:customStyle="1" w:styleId="4E0FDE4D7A2348FEA5885E1EED3982C7">
    <w:name w:val="4E0FDE4D7A2348FEA5885E1EED3982C7"/>
    <w:rsid w:val="00907C82"/>
  </w:style>
  <w:style w:type="paragraph" w:customStyle="1" w:styleId="14A170EA808248378643682C611F4287">
    <w:name w:val="14A170EA808248378643682C611F4287"/>
    <w:rsid w:val="00907C82"/>
  </w:style>
  <w:style w:type="paragraph" w:customStyle="1" w:styleId="FD5BEF9EC012479B83FC8EFDE626B991">
    <w:name w:val="FD5BEF9EC012479B83FC8EFDE626B991"/>
    <w:rsid w:val="00907C82"/>
  </w:style>
  <w:style w:type="paragraph" w:customStyle="1" w:styleId="B5A6EB465A6F40AA99FE9F963821D5AB">
    <w:name w:val="B5A6EB465A6F40AA99FE9F963821D5AB"/>
    <w:rsid w:val="00907C82"/>
  </w:style>
  <w:style w:type="paragraph" w:customStyle="1" w:styleId="57F3E17D7C7C421EB87ED9FF08FD7DDE">
    <w:name w:val="57F3E17D7C7C421EB87ED9FF08FD7DDE"/>
    <w:rsid w:val="00907C82"/>
  </w:style>
  <w:style w:type="paragraph" w:customStyle="1" w:styleId="80C2ABC15AE542CEB7D40DD6EBEB80F1">
    <w:name w:val="80C2ABC15AE542CEB7D40DD6EBEB80F1"/>
    <w:rsid w:val="00907C82"/>
  </w:style>
  <w:style w:type="paragraph" w:customStyle="1" w:styleId="B27E6D47AE364AF3A1DB95F7930F422D">
    <w:name w:val="B27E6D47AE364AF3A1DB95F7930F422D"/>
    <w:rsid w:val="00907C82"/>
  </w:style>
  <w:style w:type="paragraph" w:customStyle="1" w:styleId="3D3DFC9CD03349D5B6B73814177AEEC0">
    <w:name w:val="3D3DFC9CD03349D5B6B73814177AEEC0"/>
    <w:rsid w:val="00907C82"/>
  </w:style>
  <w:style w:type="paragraph" w:customStyle="1" w:styleId="D8F8599AAB6D4D01875B1E65E5EA4A72">
    <w:name w:val="D8F8599AAB6D4D01875B1E65E5EA4A72"/>
    <w:rsid w:val="00907C82"/>
  </w:style>
  <w:style w:type="paragraph" w:customStyle="1" w:styleId="1B3B5F53407E4D1E8E1899CA6FC95BDA">
    <w:name w:val="1B3B5F53407E4D1E8E1899CA6FC95BDA"/>
    <w:rsid w:val="00907C82"/>
  </w:style>
  <w:style w:type="paragraph" w:customStyle="1" w:styleId="CA92BB2E94A74779ADA9649C90FF5397">
    <w:name w:val="CA92BB2E94A74779ADA9649C90FF5397"/>
    <w:rsid w:val="00907C82"/>
  </w:style>
  <w:style w:type="paragraph" w:customStyle="1" w:styleId="482DC3A4AB7F4F5C94CAB1201745E297">
    <w:name w:val="482DC3A4AB7F4F5C94CAB1201745E297"/>
    <w:rsid w:val="00907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6562768f-4e95-41af-b037-6e969f8e535c</RD_Svarsid>
  </documentManagement>
</p:properties>
</file>

<file path=customXml/item3.xml><?xml version="1.0" encoding="utf-8"?>
<!--<?xml version="1.0" encoding="iso-8859-1"?>-->
<DocumentInfo xmlns="http://lp/documentinfo/RK">
  <BaseInfo>
    <RkTemplate>2</RkTemplate>
    <DocType>PM</DocType>
    <DocTypeShowName/>
    <Status> </Status>
    <Sender>
      <SenderName>Oskar Jöberger</SenderName>
      <SenderTitle/>
      <SenderMail>oskar.joberger@regeringskansliet.se</SenderMail>
      <SenderPhone/>
    </Sender>
    <TopId>1</TopId>
    <TopSender>Inrikesministern</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Ju2019/03717/POL</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HA4PY7VCZNDV-1255755190-7534</_dlc_DocId>
    <_dlc_DocIdUrl xmlns="5429eb68-8afa-474e-a293-a9fa933f1d84">
      <Url>https://dhs.sp.regeringskansliet.se/yta/ju-po/_layouts/15/DocIdRedir.aspx?ID=HA4PY7VCZNDV-1255755190-7534</Url>
      <Description>HA4PY7VCZNDV-1255755190-7534</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8C7A-9578-4C53-9903-08EF105B5EAC}"/>
</file>

<file path=customXml/itemProps2.xml><?xml version="1.0" encoding="utf-8"?>
<ds:datastoreItem xmlns:ds="http://schemas.openxmlformats.org/officeDocument/2006/customXml" ds:itemID="{BDD9940F-8561-4EAF-B375-00B42C2CC697}"/>
</file>

<file path=customXml/itemProps3.xml><?xml version="1.0" encoding="utf-8"?>
<ds:datastoreItem xmlns:ds="http://schemas.openxmlformats.org/officeDocument/2006/customXml" ds:itemID="{AC9024AE-64A9-4984-A23C-B97F46624073}"/>
</file>

<file path=customXml/itemProps4.xml><?xml version="1.0" encoding="utf-8"?>
<ds:datastoreItem xmlns:ds="http://schemas.openxmlformats.org/officeDocument/2006/customXml" ds:itemID="{BDD9940F-8561-4EAF-B375-00B42C2CC697}">
  <ds:schemaRefs>
    <ds:schemaRef ds:uri="http://schemas.openxmlformats.org/package/2006/metadata/core-properties"/>
    <ds:schemaRef ds:uri="http://purl.org/dc/terms/"/>
    <ds:schemaRef ds:uri="http://schemas.microsoft.com/office/infopath/2007/PartnerControls"/>
    <ds:schemaRef ds:uri="5429eb68-8afa-474e-a293-a9fa933f1d84"/>
    <ds:schemaRef ds:uri="http://schemas.microsoft.com/office/2006/documentManagement/types"/>
    <ds:schemaRef ds:uri="9c9941df-7074-4a92-bf99-225d24d78d61"/>
    <ds:schemaRef ds:uri="4e9c2f0c-7bf8-49af-8356-cbf363fc78a7"/>
    <ds:schemaRef ds:uri="18f3d968-6251-40b0-9f11-012b293496c2"/>
    <ds:schemaRef ds:uri="http://purl.org/dc/elements/1.1/"/>
    <ds:schemaRef ds:uri="http://schemas.microsoft.com/office/2006/metadata/properties"/>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6537E572-6CDD-47D7-9921-843D8E72DB0D}">
  <ds:schemaRefs>
    <ds:schemaRef ds:uri="Microsoft.SharePoint.Taxonomy.ContentTypeSync"/>
  </ds:schemaRefs>
</ds:datastoreItem>
</file>

<file path=customXml/itemProps6.xml><?xml version="1.0" encoding="utf-8"?>
<ds:datastoreItem xmlns:ds="http://schemas.openxmlformats.org/officeDocument/2006/customXml" ds:itemID="{B51E5BEC-830D-463B-AACE-91B91403E45F}">
  <ds:schemaRefs>
    <ds:schemaRef ds:uri="http://schemas.microsoft.com/office/2006/metadata/customXsn"/>
  </ds:schemaRefs>
</ds:datastoreItem>
</file>

<file path=customXml/itemProps7.xml><?xml version="1.0" encoding="utf-8"?>
<ds:datastoreItem xmlns:ds="http://schemas.openxmlformats.org/officeDocument/2006/customXml" ds:itemID="{6A95594F-8517-4804-ADFB-83126BBBB03A}"/>
</file>

<file path=customXml/itemProps8.xml><?xml version="1.0" encoding="utf-8"?>
<ds:datastoreItem xmlns:ds="http://schemas.openxmlformats.org/officeDocument/2006/customXml" ds:itemID="{F62E46BB-0AAF-4464-9223-61E8AE4056E5}"/>
</file>

<file path=docProps/app.xml><?xml version="1.0" encoding="utf-8"?>
<Properties xmlns="http://schemas.openxmlformats.org/officeDocument/2006/extended-properties" xmlns:vt="http://schemas.openxmlformats.org/officeDocument/2006/docPropsVTypes">
  <Template>RK Basmall</Template>
  <TotalTime>0</TotalTime>
  <Pages>2</Pages>
  <Words>308</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364.docx</dc:title>
  <dc:subject/>
  <dc:creator>Oskar Jöberger</dc:creator>
  <cp:keywords/>
  <dc:description/>
  <cp:lastModifiedBy>Oskar Jöberger</cp:lastModifiedBy>
  <cp:revision>8</cp:revision>
  <dcterms:created xsi:type="dcterms:W3CDTF">2019-11-15T09:56:00Z</dcterms:created>
  <dcterms:modified xsi:type="dcterms:W3CDTF">2019-11-18T14:29:00Z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3f514986-6faa-4d3e-8662-74161b10794f</vt:lpwstr>
  </property>
</Properties>
</file>