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D7961" w14:textId="0DA57599" w:rsidR="009E4D89" w:rsidRDefault="009E4D89" w:rsidP="00DA0661">
      <w:pPr>
        <w:pStyle w:val="Rubrik"/>
      </w:pPr>
      <w:bookmarkStart w:id="0" w:name="Start"/>
      <w:bookmarkEnd w:id="0"/>
      <w:r>
        <w:t>Svar på fråga 2019/20:</w:t>
      </w:r>
      <w:r w:rsidR="00A25499">
        <w:t>1</w:t>
      </w:r>
      <w:r>
        <w:t>08 av Jens Holm (V)</w:t>
      </w:r>
      <w:r>
        <w:br/>
        <w:t>Situationen på SAS</w:t>
      </w:r>
    </w:p>
    <w:p w14:paraId="6AF85F7E" w14:textId="74251DC1" w:rsidR="009E4D89" w:rsidRDefault="009E4D89" w:rsidP="009E4D89">
      <w:pPr>
        <w:autoSpaceDE w:val="0"/>
        <w:autoSpaceDN w:val="0"/>
        <w:adjustRightInd w:val="0"/>
        <w:spacing w:after="0" w:line="240" w:lineRule="auto"/>
      </w:pPr>
      <w:r>
        <w:t xml:space="preserve">Jens Holm har frågat mig om jag delar </w:t>
      </w:r>
      <w:r w:rsidRPr="00DA778E">
        <w:t xml:space="preserve">bilden av att SAS </w:t>
      </w:r>
      <w:r w:rsidR="00C83590">
        <w:t xml:space="preserve">AB:s </w:t>
      </w:r>
      <w:r w:rsidRPr="00DA778E">
        <w:t>behandling av de anställda inte är acceptabel, och vilka åtgärder jag i så fa</w:t>
      </w:r>
      <w:bookmarkStart w:id="1" w:name="_GoBack"/>
      <w:bookmarkEnd w:id="1"/>
      <w:r w:rsidRPr="00DA778E">
        <w:t>ll tänker vidta</w:t>
      </w:r>
      <w:r w:rsidR="00A25499">
        <w:t>.</w:t>
      </w:r>
    </w:p>
    <w:p w14:paraId="04AF2844" w14:textId="478038D5" w:rsidR="00A25499" w:rsidRDefault="00A25499" w:rsidP="009E4D89">
      <w:pPr>
        <w:autoSpaceDE w:val="0"/>
        <w:autoSpaceDN w:val="0"/>
        <w:adjustRightInd w:val="0"/>
        <w:spacing w:after="0" w:line="240" w:lineRule="auto"/>
      </w:pPr>
    </w:p>
    <w:p w14:paraId="0FEDC947" w14:textId="77777777" w:rsidR="008F6187" w:rsidRDefault="008F6187" w:rsidP="008F6187">
      <w:pPr>
        <w:pStyle w:val="Punktlista"/>
        <w:numPr>
          <w:ilvl w:val="0"/>
          <w:numId w:val="0"/>
        </w:numPr>
      </w:pPr>
      <w:r w:rsidRPr="008F6187">
        <w:t xml:space="preserve">SAS AB och övriga bolag med statligt ägande lyder under samma lagar som privatägda bolag, till exempel aktiebolagslagen. I aktiebolagslagen finns en uppdelning av ansvar mellan ägare, styrelse och ledning. Det är bolagets styrelse och ledning som ansvarar för bolagets organisation och förvaltningen av dess angelägenheter, samt den löpande förvaltningen av bolagets operativa verksamhet. Hantering av arbetsmiljön är en operativ fråga för SAS AB:s ledning och styrelse att hantera och är således inte en ägarfråga. Jag utgår ifrån att bolaget följer gällande lagar och regler. </w:t>
      </w:r>
    </w:p>
    <w:p w14:paraId="6FF55057" w14:textId="77777777" w:rsidR="008F6187" w:rsidRDefault="008F6187" w:rsidP="008F6187">
      <w:pPr>
        <w:pStyle w:val="Punktlista"/>
        <w:numPr>
          <w:ilvl w:val="0"/>
          <w:numId w:val="0"/>
        </w:numPr>
      </w:pPr>
    </w:p>
    <w:p w14:paraId="2DFAE8F6" w14:textId="7AA60D05" w:rsidR="00A25499" w:rsidRDefault="008F6187" w:rsidP="008F6187">
      <w:pPr>
        <w:pStyle w:val="Punktlista"/>
        <w:numPr>
          <w:ilvl w:val="0"/>
          <w:numId w:val="0"/>
        </w:numPr>
      </w:pPr>
      <w:r>
        <w:t xml:space="preserve">Med det sagt har SAS AB </w:t>
      </w:r>
      <w:r w:rsidR="006866E5">
        <w:t xml:space="preserve">informerat </w:t>
      </w:r>
      <w:r>
        <w:t xml:space="preserve">sina </w:t>
      </w:r>
      <w:r w:rsidR="006866E5">
        <w:t>aktieägare om</w:t>
      </w:r>
      <w:r w:rsidR="00CE62D1">
        <w:t xml:space="preserve"> bolagets</w:t>
      </w:r>
      <w:r w:rsidR="006866E5">
        <w:t xml:space="preserve"> hantering av den</w:t>
      </w:r>
      <w:r>
        <w:t xml:space="preserve"> </w:t>
      </w:r>
      <w:r w:rsidR="006866E5">
        <w:t>aktuella situationen och jag utgår ifrån att bolagets ledning och styrelse tar</w:t>
      </w:r>
      <w:r>
        <w:t xml:space="preserve"> </w:t>
      </w:r>
      <w:r w:rsidR="006866E5">
        <w:t>frågor kring arbetsmiljö på största allvar och arbetar för att åtgärda</w:t>
      </w:r>
      <w:r>
        <w:t xml:space="preserve"> </w:t>
      </w:r>
      <w:r w:rsidR="006866E5">
        <w:t>eventuella brister.</w:t>
      </w:r>
      <w:r w:rsidR="00CE62D1">
        <w:t xml:space="preserve"> Mot bakgrund av de osäkerheter som</w:t>
      </w:r>
      <w:r w:rsidR="00791206">
        <w:t xml:space="preserve"> </w:t>
      </w:r>
      <w:r w:rsidR="00CE62D1">
        <w:t>framförts kring rutinen ”</w:t>
      </w:r>
      <w:proofErr w:type="spellStart"/>
      <w:r w:rsidR="00CE62D1">
        <w:t>unfit</w:t>
      </w:r>
      <w:proofErr w:type="spellEnd"/>
      <w:r w:rsidR="00CE62D1">
        <w:t xml:space="preserve"> to fly”</w:t>
      </w:r>
      <w:r w:rsidR="006866E5">
        <w:t xml:space="preserve"> </w:t>
      </w:r>
      <w:r w:rsidR="00CE62D1">
        <w:t xml:space="preserve">har </w:t>
      </w:r>
      <w:r w:rsidR="006866E5">
        <w:t>SAS</w:t>
      </w:r>
      <w:r w:rsidR="00065617">
        <w:t xml:space="preserve"> AB</w:t>
      </w:r>
      <w:r w:rsidR="006866E5">
        <w:t xml:space="preserve"> bland annat öka</w:t>
      </w:r>
      <w:r w:rsidR="00CE62D1">
        <w:t>t</w:t>
      </w:r>
      <w:r w:rsidR="006866E5">
        <w:t xml:space="preserve"> informationsinsatserna och tar </w:t>
      </w:r>
      <w:r w:rsidR="00CE62D1">
        <w:t xml:space="preserve">nu </w:t>
      </w:r>
      <w:r w:rsidR="006866E5">
        <w:t>fram en handlingsplan</w:t>
      </w:r>
      <w:r w:rsidR="00791206">
        <w:t xml:space="preserve"> </w:t>
      </w:r>
      <w:r w:rsidR="006866E5">
        <w:t>tillsammans med berörda fackförbund</w:t>
      </w:r>
      <w:r w:rsidR="005A0814">
        <w:t>. När det gäller SVT:s rapportering om</w:t>
      </w:r>
      <w:r w:rsidR="00791206">
        <w:t xml:space="preserve"> </w:t>
      </w:r>
      <w:r w:rsidR="005A0814">
        <w:t>brister i rapporteringssystematiken som har anmälts till Arbetsmiljöverket</w:t>
      </w:r>
      <w:r>
        <w:t xml:space="preserve"> </w:t>
      </w:r>
      <w:r w:rsidR="005A0814">
        <w:t>har SAS</w:t>
      </w:r>
      <w:r w:rsidR="00065617">
        <w:t xml:space="preserve"> AB</w:t>
      </w:r>
      <w:r w:rsidR="005A0814">
        <w:t xml:space="preserve"> informerat om att bolaget </w:t>
      </w:r>
      <w:r>
        <w:t>sedan</w:t>
      </w:r>
      <w:r w:rsidR="005A0814">
        <w:t xml:space="preserve"> tidigare satt igång ett arbete</w:t>
      </w:r>
      <w:r>
        <w:t xml:space="preserve"> </w:t>
      </w:r>
      <w:r w:rsidR="005A0814">
        <w:t>tillsammans med fackrepresentanter för att vidta åtgärder</w:t>
      </w:r>
      <w:r w:rsidR="00D7140A">
        <w:t xml:space="preserve"> inom</w:t>
      </w:r>
      <w:r w:rsidR="00CE62D1">
        <w:t xml:space="preserve"> av Arbetsmiljöverket utsatt</w:t>
      </w:r>
      <w:r w:rsidR="00D7140A">
        <w:t xml:space="preserve"> tidsfrist</w:t>
      </w:r>
      <w:r w:rsidR="00CE62D1">
        <w:t>.</w:t>
      </w:r>
      <w:r>
        <w:t xml:space="preserve"> </w:t>
      </w:r>
      <w:r w:rsidR="005A0814">
        <w:t>Transportstyrelsen</w:t>
      </w:r>
      <w:r w:rsidR="00D7140A">
        <w:t xml:space="preserve"> </w:t>
      </w:r>
      <w:r w:rsidR="005A0814">
        <w:t xml:space="preserve">har </w:t>
      </w:r>
      <w:r w:rsidR="00CE62D1">
        <w:t>också</w:t>
      </w:r>
      <w:r w:rsidR="00EE557E">
        <w:t xml:space="preserve"> </w:t>
      </w:r>
      <w:r w:rsidR="005A0814">
        <w:t>in</w:t>
      </w:r>
      <w:r w:rsidR="00BF1A8F">
        <w:t>lett</w:t>
      </w:r>
      <w:r w:rsidR="00791206">
        <w:t xml:space="preserve"> </w:t>
      </w:r>
      <w:r w:rsidR="00131619">
        <w:t xml:space="preserve">ett tillsynsärende med anledning </w:t>
      </w:r>
      <w:r w:rsidR="005A0814">
        <w:t>av situationen på SAS</w:t>
      </w:r>
      <w:r w:rsidR="00065617">
        <w:t xml:space="preserve"> AB</w:t>
      </w:r>
      <w:r w:rsidR="005A0814">
        <w:t xml:space="preserve">. </w:t>
      </w:r>
    </w:p>
    <w:p w14:paraId="7200098B" w14:textId="26FC6951" w:rsidR="00A53DC2" w:rsidRDefault="00A53DC2" w:rsidP="00A25499">
      <w:pPr>
        <w:pStyle w:val="Punktlista"/>
        <w:numPr>
          <w:ilvl w:val="0"/>
          <w:numId w:val="0"/>
        </w:numPr>
        <w:ind w:left="425" w:hanging="425"/>
      </w:pPr>
    </w:p>
    <w:p w14:paraId="218AAC3D" w14:textId="50F0F6E0" w:rsidR="00A53DC2" w:rsidRDefault="00A53DC2" w:rsidP="00A53DC2">
      <w:pPr>
        <w:pStyle w:val="Punktlista"/>
        <w:numPr>
          <w:ilvl w:val="0"/>
          <w:numId w:val="0"/>
        </w:numPr>
        <w:ind w:left="425" w:hanging="425"/>
      </w:pPr>
      <w:r>
        <w:t xml:space="preserve">Jag har höga förväntningar på </w:t>
      </w:r>
      <w:r w:rsidR="008F6187">
        <w:t>bolag med statligt ägande</w:t>
      </w:r>
      <w:r>
        <w:t xml:space="preserve"> och att de ska </w:t>
      </w:r>
    </w:p>
    <w:p w14:paraId="5FFE7773" w14:textId="77777777" w:rsidR="00A53DC2" w:rsidRDefault="00A53DC2" w:rsidP="00A53DC2">
      <w:pPr>
        <w:pStyle w:val="Punktlista"/>
        <w:numPr>
          <w:ilvl w:val="0"/>
          <w:numId w:val="0"/>
        </w:numPr>
        <w:ind w:left="425" w:hanging="425"/>
      </w:pPr>
      <w:r>
        <w:lastRenderedPageBreak/>
        <w:t xml:space="preserve">agera föredömligt inom arbetet med hållbart företagande. Det inkluderar </w:t>
      </w:r>
    </w:p>
    <w:p w14:paraId="40396812" w14:textId="77777777" w:rsidR="00A53DC2" w:rsidRDefault="00A53DC2" w:rsidP="00A53DC2">
      <w:pPr>
        <w:pStyle w:val="Punktlista"/>
        <w:numPr>
          <w:ilvl w:val="0"/>
          <w:numId w:val="0"/>
        </w:numPr>
        <w:ind w:left="425" w:hanging="425"/>
      </w:pPr>
      <w:r>
        <w:t xml:space="preserve">självfallet en sund och säker arbetsmiljö, samt goda och anständiga </w:t>
      </w:r>
    </w:p>
    <w:p w14:paraId="3EF387E8" w14:textId="77777777" w:rsidR="00A53DC2" w:rsidRDefault="00A53DC2" w:rsidP="00A53DC2">
      <w:pPr>
        <w:pStyle w:val="Punktlista"/>
        <w:numPr>
          <w:ilvl w:val="0"/>
          <w:numId w:val="0"/>
        </w:numPr>
        <w:ind w:left="425" w:hanging="425"/>
      </w:pPr>
      <w:r>
        <w:t>arbetsvillkor.</w:t>
      </w:r>
      <w:r w:rsidRPr="00A53DC2">
        <w:t xml:space="preserve"> </w:t>
      </w:r>
      <w:r>
        <w:t>Jag kommer att följa frågan inom ramen för min löpande</w:t>
      </w:r>
    </w:p>
    <w:p w14:paraId="755A4697" w14:textId="111223F5" w:rsidR="00A53DC2" w:rsidRDefault="00A53DC2" w:rsidP="00A53DC2">
      <w:pPr>
        <w:pStyle w:val="Punktlista"/>
        <w:numPr>
          <w:ilvl w:val="0"/>
          <w:numId w:val="0"/>
        </w:numPr>
        <w:ind w:left="425" w:hanging="425"/>
      </w:pPr>
      <w:r>
        <w:t>dialog med SAS</w:t>
      </w:r>
      <w:r w:rsidR="00065617">
        <w:t xml:space="preserve"> AB</w:t>
      </w:r>
      <w:r w:rsidR="00D7140A">
        <w:t>.</w:t>
      </w:r>
    </w:p>
    <w:p w14:paraId="3C611860" w14:textId="77777777" w:rsidR="00A53DC2" w:rsidRDefault="00A53DC2" w:rsidP="00A25499">
      <w:pPr>
        <w:pStyle w:val="Punktlista"/>
        <w:numPr>
          <w:ilvl w:val="0"/>
          <w:numId w:val="0"/>
        </w:numPr>
        <w:ind w:left="425" w:hanging="425"/>
      </w:pPr>
    </w:p>
    <w:p w14:paraId="55746427" w14:textId="0FBA5F27" w:rsidR="009E4D89" w:rsidRDefault="009E4D89" w:rsidP="006A12F1">
      <w:pPr>
        <w:pStyle w:val="Brdtext"/>
      </w:pPr>
      <w:r>
        <w:t xml:space="preserve">Stockholm den </w:t>
      </w:r>
      <w:sdt>
        <w:sdtPr>
          <w:id w:val="-1225218591"/>
          <w:placeholder>
            <w:docPart w:val="99CF994E69A0448FBCA5D82891A63A6F"/>
          </w:placeholder>
          <w:dataBinding w:prefixMappings="xmlns:ns0='http://lp/documentinfo/RK' " w:xpath="/ns0:DocumentInfo[1]/ns0:BaseInfo[1]/ns0:HeaderDate[1]" w:storeItemID="{8DB7C098-4BCD-42C6-8AE5-FC85E7E48687}"/>
          <w:date w:fullDate="2019-10-15T00:00:00Z">
            <w:dateFormat w:val="d MMMM yyyy"/>
            <w:lid w:val="sv-SE"/>
            <w:storeMappedDataAs w:val="dateTime"/>
            <w:calendar w:val="gregorian"/>
          </w:date>
        </w:sdtPr>
        <w:sdtEndPr/>
        <w:sdtContent>
          <w:r>
            <w:t>15 oktober 2019</w:t>
          </w:r>
        </w:sdtContent>
      </w:sdt>
    </w:p>
    <w:p w14:paraId="6D32FDEA" w14:textId="77777777" w:rsidR="009E4D89" w:rsidRDefault="009E4D89" w:rsidP="004E7A8F">
      <w:pPr>
        <w:pStyle w:val="Brdtextutanavstnd"/>
      </w:pPr>
    </w:p>
    <w:p w14:paraId="5843DA5D" w14:textId="77777777" w:rsidR="009E4D89" w:rsidRDefault="009E4D89" w:rsidP="004E7A8F">
      <w:pPr>
        <w:pStyle w:val="Brdtextutanavstnd"/>
      </w:pPr>
    </w:p>
    <w:p w14:paraId="3E1D1267" w14:textId="77777777" w:rsidR="009E4D89" w:rsidRDefault="009E4D89" w:rsidP="004E7A8F">
      <w:pPr>
        <w:pStyle w:val="Brdtextutanavstnd"/>
      </w:pPr>
    </w:p>
    <w:p w14:paraId="7C57D37A" w14:textId="128DA23D" w:rsidR="009E4D89" w:rsidRDefault="009E4D89" w:rsidP="00422A41">
      <w:pPr>
        <w:pStyle w:val="Brdtext"/>
      </w:pPr>
      <w:r>
        <w:t>Ibrahim Baylan</w:t>
      </w:r>
    </w:p>
    <w:p w14:paraId="026678E6" w14:textId="2C5D73E4" w:rsidR="009E4D89" w:rsidRPr="00DB48AB" w:rsidRDefault="009E4D89" w:rsidP="00DB48AB">
      <w:pPr>
        <w:pStyle w:val="Brdtext"/>
      </w:pPr>
    </w:p>
    <w:sectPr w:rsidR="009E4D89"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12040" w14:textId="77777777" w:rsidR="00867A82" w:rsidRDefault="00867A82" w:rsidP="00A87A54">
      <w:pPr>
        <w:spacing w:after="0" w:line="240" w:lineRule="auto"/>
      </w:pPr>
      <w:r>
        <w:separator/>
      </w:r>
    </w:p>
  </w:endnote>
  <w:endnote w:type="continuationSeparator" w:id="0">
    <w:p w14:paraId="3C799655" w14:textId="77777777" w:rsidR="00867A82" w:rsidRDefault="00867A8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FD8E118" w14:textId="77777777" w:rsidTr="006A26EC">
      <w:trPr>
        <w:trHeight w:val="227"/>
        <w:jc w:val="right"/>
      </w:trPr>
      <w:tc>
        <w:tcPr>
          <w:tcW w:w="708" w:type="dxa"/>
          <w:vAlign w:val="bottom"/>
        </w:tcPr>
        <w:p w14:paraId="6188956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EACBB4A" w14:textId="77777777" w:rsidTr="006A26EC">
      <w:trPr>
        <w:trHeight w:val="850"/>
        <w:jc w:val="right"/>
      </w:trPr>
      <w:tc>
        <w:tcPr>
          <w:tcW w:w="708" w:type="dxa"/>
          <w:vAlign w:val="bottom"/>
        </w:tcPr>
        <w:p w14:paraId="4E402A89" w14:textId="77777777" w:rsidR="005606BC" w:rsidRPr="00347E11" w:rsidRDefault="005606BC" w:rsidP="005606BC">
          <w:pPr>
            <w:pStyle w:val="Sidfot"/>
            <w:spacing w:line="276" w:lineRule="auto"/>
            <w:jc w:val="right"/>
          </w:pPr>
        </w:p>
      </w:tc>
    </w:tr>
  </w:tbl>
  <w:p w14:paraId="1399C07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51CC64D" w14:textId="77777777" w:rsidTr="001F4302">
      <w:trPr>
        <w:trHeight w:val="510"/>
      </w:trPr>
      <w:tc>
        <w:tcPr>
          <w:tcW w:w="8525" w:type="dxa"/>
          <w:gridSpan w:val="2"/>
          <w:vAlign w:val="bottom"/>
        </w:tcPr>
        <w:p w14:paraId="49E08360" w14:textId="77777777" w:rsidR="00347E11" w:rsidRPr="00347E11" w:rsidRDefault="00347E11" w:rsidP="00347E11">
          <w:pPr>
            <w:pStyle w:val="Sidfot"/>
            <w:rPr>
              <w:sz w:val="8"/>
            </w:rPr>
          </w:pPr>
        </w:p>
      </w:tc>
    </w:tr>
    <w:tr w:rsidR="00093408" w:rsidRPr="00EE3C0F" w14:paraId="7A9D4207" w14:textId="77777777" w:rsidTr="00C26068">
      <w:trPr>
        <w:trHeight w:val="227"/>
      </w:trPr>
      <w:tc>
        <w:tcPr>
          <w:tcW w:w="4074" w:type="dxa"/>
        </w:tcPr>
        <w:p w14:paraId="7BF05C4C" w14:textId="77777777" w:rsidR="00347E11" w:rsidRPr="00F53AEA" w:rsidRDefault="00347E11" w:rsidP="00C26068">
          <w:pPr>
            <w:pStyle w:val="Sidfot"/>
            <w:spacing w:line="276" w:lineRule="auto"/>
          </w:pPr>
        </w:p>
      </w:tc>
      <w:tc>
        <w:tcPr>
          <w:tcW w:w="4451" w:type="dxa"/>
        </w:tcPr>
        <w:p w14:paraId="4F11D821" w14:textId="77777777" w:rsidR="00093408" w:rsidRPr="00F53AEA" w:rsidRDefault="00093408" w:rsidP="00F53AEA">
          <w:pPr>
            <w:pStyle w:val="Sidfot"/>
            <w:spacing w:line="276" w:lineRule="auto"/>
          </w:pPr>
        </w:p>
      </w:tc>
    </w:tr>
  </w:tbl>
  <w:p w14:paraId="7DFAF0C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B751E" w14:textId="77777777" w:rsidR="00867A82" w:rsidRDefault="00867A82" w:rsidP="00A87A54">
      <w:pPr>
        <w:spacing w:after="0" w:line="240" w:lineRule="auto"/>
      </w:pPr>
      <w:r>
        <w:separator/>
      </w:r>
    </w:p>
  </w:footnote>
  <w:footnote w:type="continuationSeparator" w:id="0">
    <w:p w14:paraId="7A1F4528" w14:textId="77777777" w:rsidR="00867A82" w:rsidRDefault="00867A8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67A82" w14:paraId="1D46F34A" w14:textId="77777777" w:rsidTr="00C93EBA">
      <w:trPr>
        <w:trHeight w:val="227"/>
      </w:trPr>
      <w:tc>
        <w:tcPr>
          <w:tcW w:w="5534" w:type="dxa"/>
        </w:tcPr>
        <w:p w14:paraId="3B254DB9" w14:textId="77777777" w:rsidR="00867A82" w:rsidRPr="007D73AB" w:rsidRDefault="00867A82">
          <w:pPr>
            <w:pStyle w:val="Sidhuvud"/>
          </w:pPr>
        </w:p>
      </w:tc>
      <w:tc>
        <w:tcPr>
          <w:tcW w:w="3170" w:type="dxa"/>
          <w:vAlign w:val="bottom"/>
        </w:tcPr>
        <w:p w14:paraId="21237DA9" w14:textId="77777777" w:rsidR="00867A82" w:rsidRPr="007D73AB" w:rsidRDefault="00867A82" w:rsidP="00340DE0">
          <w:pPr>
            <w:pStyle w:val="Sidhuvud"/>
          </w:pPr>
        </w:p>
      </w:tc>
      <w:tc>
        <w:tcPr>
          <w:tcW w:w="1134" w:type="dxa"/>
        </w:tcPr>
        <w:p w14:paraId="699892DC" w14:textId="77777777" w:rsidR="00867A82" w:rsidRDefault="00867A82" w:rsidP="005A703A">
          <w:pPr>
            <w:pStyle w:val="Sidhuvud"/>
          </w:pPr>
        </w:p>
      </w:tc>
    </w:tr>
    <w:tr w:rsidR="00867A82" w14:paraId="76A61D27" w14:textId="77777777" w:rsidTr="00C93EBA">
      <w:trPr>
        <w:trHeight w:val="1928"/>
      </w:trPr>
      <w:tc>
        <w:tcPr>
          <w:tcW w:w="5534" w:type="dxa"/>
        </w:tcPr>
        <w:p w14:paraId="45F030E7" w14:textId="77777777" w:rsidR="00867A82" w:rsidRPr="00340DE0" w:rsidRDefault="00867A82" w:rsidP="00340DE0">
          <w:pPr>
            <w:pStyle w:val="Sidhuvud"/>
          </w:pPr>
          <w:r>
            <w:rPr>
              <w:noProof/>
            </w:rPr>
            <w:drawing>
              <wp:inline distT="0" distB="0" distL="0" distR="0" wp14:anchorId="02FE7D93" wp14:editId="782434CF">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A90F1A6" w14:textId="77777777" w:rsidR="00867A82" w:rsidRPr="00710A6C" w:rsidRDefault="00867A82" w:rsidP="00EE3C0F">
          <w:pPr>
            <w:pStyle w:val="Sidhuvud"/>
            <w:rPr>
              <w:b/>
            </w:rPr>
          </w:pPr>
        </w:p>
        <w:p w14:paraId="15933E15" w14:textId="77777777" w:rsidR="00867A82" w:rsidRDefault="00867A82" w:rsidP="00EE3C0F">
          <w:pPr>
            <w:pStyle w:val="Sidhuvud"/>
          </w:pPr>
        </w:p>
        <w:p w14:paraId="4CC157C3" w14:textId="77777777" w:rsidR="00867A82" w:rsidRDefault="00867A82" w:rsidP="00EE3C0F">
          <w:pPr>
            <w:pStyle w:val="Sidhuvud"/>
          </w:pPr>
        </w:p>
        <w:p w14:paraId="3050AD28" w14:textId="77777777" w:rsidR="00867A82" w:rsidRDefault="00867A82" w:rsidP="00EE3C0F">
          <w:pPr>
            <w:pStyle w:val="Sidhuvud"/>
          </w:pPr>
        </w:p>
        <w:sdt>
          <w:sdtPr>
            <w:alias w:val="Dnr"/>
            <w:tag w:val="ccRKShow_Dnr"/>
            <w:id w:val="-829283628"/>
            <w:placeholder>
              <w:docPart w:val="5431E53C57754C669EA196BAA926EF83"/>
            </w:placeholder>
            <w:dataBinding w:prefixMappings="xmlns:ns0='http://lp/documentinfo/RK' " w:xpath="/ns0:DocumentInfo[1]/ns0:BaseInfo[1]/ns0:Dnr[1]" w:storeItemID="{8DB7C098-4BCD-42C6-8AE5-FC85E7E48687}"/>
            <w:text/>
          </w:sdtPr>
          <w:sdtEndPr/>
          <w:sdtContent>
            <w:p w14:paraId="220F9ECA" w14:textId="5C32C232" w:rsidR="00867A82" w:rsidRDefault="009E4D89" w:rsidP="00EE3C0F">
              <w:pPr>
                <w:pStyle w:val="Sidhuvud"/>
              </w:pPr>
              <w:r>
                <w:t>N2019/02756/BSÄ</w:t>
              </w:r>
            </w:p>
          </w:sdtContent>
        </w:sdt>
        <w:sdt>
          <w:sdtPr>
            <w:alias w:val="DocNumber"/>
            <w:tag w:val="DocNumber"/>
            <w:id w:val="1726028884"/>
            <w:placeholder>
              <w:docPart w:val="D2BE2D4C199A4C0A8F946C1387F3F4EB"/>
            </w:placeholder>
            <w:showingPlcHdr/>
            <w:dataBinding w:prefixMappings="xmlns:ns0='http://lp/documentinfo/RK' " w:xpath="/ns0:DocumentInfo[1]/ns0:BaseInfo[1]/ns0:DocNumber[1]" w:storeItemID="{8DB7C098-4BCD-42C6-8AE5-FC85E7E48687}"/>
            <w:text/>
          </w:sdtPr>
          <w:sdtEndPr/>
          <w:sdtContent>
            <w:p w14:paraId="4C4B7B42" w14:textId="77777777" w:rsidR="00867A82" w:rsidRDefault="00867A82" w:rsidP="00EE3C0F">
              <w:pPr>
                <w:pStyle w:val="Sidhuvud"/>
              </w:pPr>
              <w:r>
                <w:rPr>
                  <w:rStyle w:val="Platshllartext"/>
                </w:rPr>
                <w:t xml:space="preserve"> </w:t>
              </w:r>
            </w:p>
          </w:sdtContent>
        </w:sdt>
        <w:p w14:paraId="06C45E95" w14:textId="77777777" w:rsidR="00867A82" w:rsidRDefault="00867A82" w:rsidP="00EE3C0F">
          <w:pPr>
            <w:pStyle w:val="Sidhuvud"/>
          </w:pPr>
        </w:p>
      </w:tc>
      <w:tc>
        <w:tcPr>
          <w:tcW w:w="1134" w:type="dxa"/>
        </w:tcPr>
        <w:p w14:paraId="366D382C" w14:textId="77777777" w:rsidR="00867A82" w:rsidRDefault="00867A82" w:rsidP="0094502D">
          <w:pPr>
            <w:pStyle w:val="Sidhuvud"/>
          </w:pPr>
        </w:p>
        <w:p w14:paraId="1710B2C0" w14:textId="77777777" w:rsidR="00867A82" w:rsidRPr="0094502D" w:rsidRDefault="00867A82" w:rsidP="00EC71A6">
          <w:pPr>
            <w:pStyle w:val="Sidhuvud"/>
          </w:pPr>
        </w:p>
      </w:tc>
    </w:tr>
    <w:tr w:rsidR="00867A82" w14:paraId="1FC5AC0E" w14:textId="77777777" w:rsidTr="00C93EBA">
      <w:trPr>
        <w:trHeight w:val="2268"/>
      </w:trPr>
      <w:sdt>
        <w:sdtPr>
          <w:alias w:val="SenderText"/>
          <w:tag w:val="ccRKShow_SenderText"/>
          <w:id w:val="1374046025"/>
          <w:placeholder>
            <w:docPart w:val="A175222AE8ED4445ACDAD5747C6EF8E4"/>
          </w:placeholder>
        </w:sdtPr>
        <w:sdtEndPr/>
        <w:sdtContent>
          <w:sdt>
            <w:sdtPr>
              <w:alias w:val="SenderText"/>
              <w:tag w:val="ccRKShow_SenderText"/>
              <w:id w:val="-1524316358"/>
              <w:placeholder>
                <w:docPart w:val="8F794C3B8AAE4D73ADE3134823E29390"/>
              </w:placeholder>
            </w:sdtPr>
            <w:sdtEndPr/>
            <w:sdtContent>
              <w:tc>
                <w:tcPr>
                  <w:tcW w:w="5534" w:type="dxa"/>
                  <w:tcMar>
                    <w:right w:w="1134" w:type="dxa"/>
                  </w:tcMar>
                </w:tcPr>
                <w:p w14:paraId="382B4451" w14:textId="77777777" w:rsidR="003D599E" w:rsidRPr="001E258F" w:rsidRDefault="003D599E" w:rsidP="003D599E">
                  <w:pPr>
                    <w:pStyle w:val="Sidhuvud"/>
                    <w:rPr>
                      <w:b/>
                    </w:rPr>
                  </w:pPr>
                  <w:r w:rsidRPr="001E258F">
                    <w:rPr>
                      <w:b/>
                    </w:rPr>
                    <w:t>Näringsdepartementet</w:t>
                  </w:r>
                </w:p>
                <w:p w14:paraId="6EE8A859" w14:textId="77777777" w:rsidR="003D599E" w:rsidRDefault="003D599E" w:rsidP="003D599E">
                  <w:pPr>
                    <w:pStyle w:val="Sidhuvud"/>
                  </w:pPr>
                  <w:r w:rsidRPr="001E258F">
                    <w:t>Näringsministern</w:t>
                  </w:r>
                </w:p>
                <w:p w14:paraId="6E8F3EC3" w14:textId="77777777" w:rsidR="003D599E" w:rsidRDefault="003D599E" w:rsidP="003D599E">
                  <w:pPr>
                    <w:pStyle w:val="Sidhuvud"/>
                  </w:pPr>
                </w:p>
                <w:p w14:paraId="5DB96437" w14:textId="2046F37F" w:rsidR="00867A82" w:rsidRPr="003D599E" w:rsidRDefault="00867A82" w:rsidP="003D599E">
                  <w:pPr>
                    <w:pStyle w:val="Sidhuvud"/>
                    <w:rPr>
                      <w:i/>
                    </w:rPr>
                  </w:pPr>
                </w:p>
              </w:tc>
            </w:sdtContent>
          </w:sdt>
        </w:sdtContent>
      </w:sdt>
      <w:sdt>
        <w:sdtPr>
          <w:alias w:val="Recipient"/>
          <w:tag w:val="ccRKShow_Recipient"/>
          <w:id w:val="-28344517"/>
          <w:placeholder>
            <w:docPart w:val="6C95974874BC4640B602A2385AE2506E"/>
          </w:placeholder>
          <w:dataBinding w:prefixMappings="xmlns:ns0='http://lp/documentinfo/RK' " w:xpath="/ns0:DocumentInfo[1]/ns0:BaseInfo[1]/ns0:Recipient[1]" w:storeItemID="{8DB7C098-4BCD-42C6-8AE5-FC85E7E48687}"/>
          <w:text w:multiLine="1"/>
        </w:sdtPr>
        <w:sdtEndPr/>
        <w:sdtContent>
          <w:tc>
            <w:tcPr>
              <w:tcW w:w="3170" w:type="dxa"/>
            </w:tcPr>
            <w:p w14:paraId="2C468658" w14:textId="77777777" w:rsidR="00867A82" w:rsidRDefault="00867A82" w:rsidP="00547B89">
              <w:pPr>
                <w:pStyle w:val="Sidhuvud"/>
              </w:pPr>
              <w:r>
                <w:t>Till riksdagen</w:t>
              </w:r>
            </w:p>
          </w:tc>
        </w:sdtContent>
      </w:sdt>
      <w:tc>
        <w:tcPr>
          <w:tcW w:w="1134" w:type="dxa"/>
        </w:tcPr>
        <w:p w14:paraId="289CBB2E" w14:textId="77777777" w:rsidR="00867A82" w:rsidRDefault="00867A82" w:rsidP="003E6020">
          <w:pPr>
            <w:pStyle w:val="Sidhuvud"/>
          </w:pPr>
        </w:p>
      </w:tc>
    </w:tr>
  </w:tbl>
  <w:p w14:paraId="7D664E7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82"/>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44A5"/>
    <w:rsid w:val="00025992"/>
    <w:rsid w:val="00026711"/>
    <w:rsid w:val="0002708E"/>
    <w:rsid w:val="0002763D"/>
    <w:rsid w:val="0003679E"/>
    <w:rsid w:val="00041EDC"/>
    <w:rsid w:val="0004352E"/>
    <w:rsid w:val="00051341"/>
    <w:rsid w:val="00053CAA"/>
    <w:rsid w:val="00057FE0"/>
    <w:rsid w:val="000620FD"/>
    <w:rsid w:val="00063DCB"/>
    <w:rsid w:val="000647D2"/>
    <w:rsid w:val="00065617"/>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619"/>
    <w:rsid w:val="001318F5"/>
    <w:rsid w:val="001331B1"/>
    <w:rsid w:val="00134837"/>
    <w:rsid w:val="00135111"/>
    <w:rsid w:val="00135B1B"/>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1674E"/>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599E"/>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3E6C"/>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57B0"/>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1CAB"/>
    <w:rsid w:val="005827D5"/>
    <w:rsid w:val="00582918"/>
    <w:rsid w:val="005849E3"/>
    <w:rsid w:val="005850D7"/>
    <w:rsid w:val="0058522F"/>
    <w:rsid w:val="00586266"/>
    <w:rsid w:val="00595EDE"/>
    <w:rsid w:val="00596E2B"/>
    <w:rsid w:val="005978EE"/>
    <w:rsid w:val="005A0814"/>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866E5"/>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1206"/>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67A82"/>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8F6187"/>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782"/>
    <w:rsid w:val="009D6B1B"/>
    <w:rsid w:val="009E107B"/>
    <w:rsid w:val="009E18D6"/>
    <w:rsid w:val="009E4D89"/>
    <w:rsid w:val="009E53C8"/>
    <w:rsid w:val="009E7B92"/>
    <w:rsid w:val="009F19C0"/>
    <w:rsid w:val="009F505F"/>
    <w:rsid w:val="00A00AE4"/>
    <w:rsid w:val="00A00D24"/>
    <w:rsid w:val="00A01F5C"/>
    <w:rsid w:val="00A12A69"/>
    <w:rsid w:val="00A2019A"/>
    <w:rsid w:val="00A23493"/>
    <w:rsid w:val="00A2416A"/>
    <w:rsid w:val="00A25499"/>
    <w:rsid w:val="00A30E06"/>
    <w:rsid w:val="00A3270B"/>
    <w:rsid w:val="00A379E4"/>
    <w:rsid w:val="00A42F07"/>
    <w:rsid w:val="00A43B02"/>
    <w:rsid w:val="00A44946"/>
    <w:rsid w:val="00A46B85"/>
    <w:rsid w:val="00A47BC1"/>
    <w:rsid w:val="00A47FC1"/>
    <w:rsid w:val="00A50585"/>
    <w:rsid w:val="00A506F1"/>
    <w:rsid w:val="00A5156E"/>
    <w:rsid w:val="00A53DC2"/>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299"/>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1A8F"/>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3590"/>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62D1"/>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93F"/>
    <w:rsid w:val="00D60F51"/>
    <w:rsid w:val="00D65E43"/>
    <w:rsid w:val="00D6730A"/>
    <w:rsid w:val="00D674A6"/>
    <w:rsid w:val="00D7140A"/>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A778E"/>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4F09"/>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57E"/>
    <w:rsid w:val="00EE5EB8"/>
    <w:rsid w:val="00EE6810"/>
    <w:rsid w:val="00EF1601"/>
    <w:rsid w:val="00EF21FE"/>
    <w:rsid w:val="00EF2A7F"/>
    <w:rsid w:val="00EF2D58"/>
    <w:rsid w:val="00EF37C2"/>
    <w:rsid w:val="00EF458C"/>
    <w:rsid w:val="00EF4803"/>
    <w:rsid w:val="00EF5127"/>
    <w:rsid w:val="00F03EAC"/>
    <w:rsid w:val="00F04B7C"/>
    <w:rsid w:val="00F078B5"/>
    <w:rsid w:val="00F14024"/>
    <w:rsid w:val="00F14FA3"/>
    <w:rsid w:val="00F15DB1"/>
    <w:rsid w:val="00F24297"/>
    <w:rsid w:val="00F2564A"/>
    <w:rsid w:val="00F25761"/>
    <w:rsid w:val="00F259D7"/>
    <w:rsid w:val="00F30713"/>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BA67E6"/>
  <w15:docId w15:val="{EFB16A5D-6F2B-4062-B3B3-40BEF43D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msonormal">
    <w:name w:val="x_msonormal"/>
    <w:basedOn w:val="Normal"/>
    <w:rsid w:val="006866E5"/>
    <w:pPr>
      <w:spacing w:after="0" w:line="240" w:lineRule="auto"/>
    </w:pPr>
    <w:rPr>
      <w:rFonts w:ascii="Calibri" w:hAnsi="Calibri" w:cs="Calibri"/>
      <w:sz w:val="22"/>
      <w:szCs w:val="22"/>
      <w:lang w:eastAsia="sv-SE"/>
    </w:rPr>
  </w:style>
  <w:style w:type="paragraph" w:styleId="Revision">
    <w:name w:val="Revision"/>
    <w:hidden/>
    <w:uiPriority w:val="99"/>
    <w:semiHidden/>
    <w:rsid w:val="007912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433594">
      <w:bodyDiv w:val="1"/>
      <w:marLeft w:val="0"/>
      <w:marRight w:val="0"/>
      <w:marTop w:val="0"/>
      <w:marBottom w:val="0"/>
      <w:divBdr>
        <w:top w:val="none" w:sz="0" w:space="0" w:color="auto"/>
        <w:left w:val="none" w:sz="0" w:space="0" w:color="auto"/>
        <w:bottom w:val="none" w:sz="0" w:space="0" w:color="auto"/>
        <w:right w:val="none" w:sz="0" w:space="0" w:color="auto"/>
      </w:divBdr>
    </w:div>
    <w:div w:id="1102921907">
      <w:bodyDiv w:val="1"/>
      <w:marLeft w:val="0"/>
      <w:marRight w:val="0"/>
      <w:marTop w:val="0"/>
      <w:marBottom w:val="0"/>
      <w:divBdr>
        <w:top w:val="none" w:sz="0" w:space="0" w:color="auto"/>
        <w:left w:val="none" w:sz="0" w:space="0" w:color="auto"/>
        <w:bottom w:val="none" w:sz="0" w:space="0" w:color="auto"/>
        <w:right w:val="none" w:sz="0" w:space="0" w:color="auto"/>
      </w:divBdr>
    </w:div>
    <w:div w:id="192387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31E53C57754C669EA196BAA926EF83"/>
        <w:category>
          <w:name w:val="Allmänt"/>
          <w:gallery w:val="placeholder"/>
        </w:category>
        <w:types>
          <w:type w:val="bbPlcHdr"/>
        </w:types>
        <w:behaviors>
          <w:behavior w:val="content"/>
        </w:behaviors>
        <w:guid w:val="{F5B34119-6EDD-4A2A-8003-6A56E11FAAE8}"/>
      </w:docPartPr>
      <w:docPartBody>
        <w:p w:rsidR="00B64A0E" w:rsidRDefault="00D057F2" w:rsidP="00D057F2">
          <w:pPr>
            <w:pStyle w:val="5431E53C57754C669EA196BAA926EF83"/>
          </w:pPr>
          <w:r>
            <w:rPr>
              <w:rStyle w:val="Platshllartext"/>
            </w:rPr>
            <w:t xml:space="preserve"> </w:t>
          </w:r>
        </w:p>
      </w:docPartBody>
    </w:docPart>
    <w:docPart>
      <w:docPartPr>
        <w:name w:val="D2BE2D4C199A4C0A8F946C1387F3F4EB"/>
        <w:category>
          <w:name w:val="Allmänt"/>
          <w:gallery w:val="placeholder"/>
        </w:category>
        <w:types>
          <w:type w:val="bbPlcHdr"/>
        </w:types>
        <w:behaviors>
          <w:behavior w:val="content"/>
        </w:behaviors>
        <w:guid w:val="{F02D81A8-5CAE-47E6-B80A-259F14B87515}"/>
      </w:docPartPr>
      <w:docPartBody>
        <w:p w:rsidR="00B64A0E" w:rsidRDefault="00D057F2" w:rsidP="00D057F2">
          <w:pPr>
            <w:pStyle w:val="D2BE2D4C199A4C0A8F946C1387F3F4EB"/>
          </w:pPr>
          <w:r>
            <w:rPr>
              <w:rStyle w:val="Platshllartext"/>
            </w:rPr>
            <w:t xml:space="preserve"> </w:t>
          </w:r>
        </w:p>
      </w:docPartBody>
    </w:docPart>
    <w:docPart>
      <w:docPartPr>
        <w:name w:val="A175222AE8ED4445ACDAD5747C6EF8E4"/>
        <w:category>
          <w:name w:val="Allmänt"/>
          <w:gallery w:val="placeholder"/>
        </w:category>
        <w:types>
          <w:type w:val="bbPlcHdr"/>
        </w:types>
        <w:behaviors>
          <w:behavior w:val="content"/>
        </w:behaviors>
        <w:guid w:val="{E5C6CEBD-4B47-48CA-A37F-5128D10C80DA}"/>
      </w:docPartPr>
      <w:docPartBody>
        <w:p w:rsidR="00B64A0E" w:rsidRDefault="00D057F2" w:rsidP="00D057F2">
          <w:pPr>
            <w:pStyle w:val="A175222AE8ED4445ACDAD5747C6EF8E4"/>
          </w:pPr>
          <w:r>
            <w:rPr>
              <w:rStyle w:val="Platshllartext"/>
            </w:rPr>
            <w:t xml:space="preserve"> </w:t>
          </w:r>
        </w:p>
      </w:docPartBody>
    </w:docPart>
    <w:docPart>
      <w:docPartPr>
        <w:name w:val="6C95974874BC4640B602A2385AE2506E"/>
        <w:category>
          <w:name w:val="Allmänt"/>
          <w:gallery w:val="placeholder"/>
        </w:category>
        <w:types>
          <w:type w:val="bbPlcHdr"/>
        </w:types>
        <w:behaviors>
          <w:behavior w:val="content"/>
        </w:behaviors>
        <w:guid w:val="{558D542F-AC46-4111-ACDA-1E96E8994AA1}"/>
      </w:docPartPr>
      <w:docPartBody>
        <w:p w:rsidR="00B64A0E" w:rsidRDefault="00D057F2" w:rsidP="00D057F2">
          <w:pPr>
            <w:pStyle w:val="6C95974874BC4640B602A2385AE2506E"/>
          </w:pPr>
          <w:r>
            <w:rPr>
              <w:rStyle w:val="Platshllartext"/>
            </w:rPr>
            <w:t xml:space="preserve"> </w:t>
          </w:r>
        </w:p>
      </w:docPartBody>
    </w:docPart>
    <w:docPart>
      <w:docPartPr>
        <w:name w:val="99CF994E69A0448FBCA5D82891A63A6F"/>
        <w:category>
          <w:name w:val="Allmänt"/>
          <w:gallery w:val="placeholder"/>
        </w:category>
        <w:types>
          <w:type w:val="bbPlcHdr"/>
        </w:types>
        <w:behaviors>
          <w:behavior w:val="content"/>
        </w:behaviors>
        <w:guid w:val="{79B0D1FD-9097-4EF9-BB7E-B52B3B22CDA1}"/>
      </w:docPartPr>
      <w:docPartBody>
        <w:p w:rsidR="00B64A0E" w:rsidRDefault="00D057F2" w:rsidP="00D057F2">
          <w:pPr>
            <w:pStyle w:val="99CF994E69A0448FBCA5D82891A63A6F"/>
          </w:pPr>
          <w:r>
            <w:rPr>
              <w:rStyle w:val="Platshllartext"/>
            </w:rPr>
            <w:t>Klicka här för att ange datum.</w:t>
          </w:r>
        </w:p>
      </w:docPartBody>
    </w:docPart>
    <w:docPart>
      <w:docPartPr>
        <w:name w:val="8F794C3B8AAE4D73ADE3134823E29390"/>
        <w:category>
          <w:name w:val="Allmänt"/>
          <w:gallery w:val="placeholder"/>
        </w:category>
        <w:types>
          <w:type w:val="bbPlcHdr"/>
        </w:types>
        <w:behaviors>
          <w:behavior w:val="content"/>
        </w:behaviors>
        <w:guid w:val="{0692E736-133F-4BC8-8CAC-36E2FB02B468}"/>
      </w:docPartPr>
      <w:docPartBody>
        <w:p w:rsidR="00BB2E52" w:rsidRDefault="00B275A6" w:rsidP="00B275A6">
          <w:pPr>
            <w:pStyle w:val="8F794C3B8AAE4D73ADE3134823E29390"/>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F2"/>
    <w:rsid w:val="00B275A6"/>
    <w:rsid w:val="00B64A0E"/>
    <w:rsid w:val="00BB2E52"/>
    <w:rsid w:val="00D057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988EF92571E4168949727B2177F4BF0">
    <w:name w:val="4988EF92571E4168949727B2177F4BF0"/>
    <w:rsid w:val="00D057F2"/>
  </w:style>
  <w:style w:type="character" w:styleId="Platshllartext">
    <w:name w:val="Placeholder Text"/>
    <w:basedOn w:val="Standardstycketeckensnitt"/>
    <w:uiPriority w:val="99"/>
    <w:semiHidden/>
    <w:rsid w:val="00B275A6"/>
    <w:rPr>
      <w:noProof w:val="0"/>
      <w:color w:val="808080"/>
    </w:rPr>
  </w:style>
  <w:style w:type="paragraph" w:customStyle="1" w:styleId="905915B046CB46AE9CD781A562ADA243">
    <w:name w:val="905915B046CB46AE9CD781A562ADA243"/>
    <w:rsid w:val="00D057F2"/>
  </w:style>
  <w:style w:type="paragraph" w:customStyle="1" w:styleId="C0CDF598466C4770B33ADDD492D752F2">
    <w:name w:val="C0CDF598466C4770B33ADDD492D752F2"/>
    <w:rsid w:val="00D057F2"/>
  </w:style>
  <w:style w:type="paragraph" w:customStyle="1" w:styleId="E66B5DE5D8164DD68B4F59FB57FFF20B">
    <w:name w:val="E66B5DE5D8164DD68B4F59FB57FFF20B"/>
    <w:rsid w:val="00D057F2"/>
  </w:style>
  <w:style w:type="paragraph" w:customStyle="1" w:styleId="5431E53C57754C669EA196BAA926EF83">
    <w:name w:val="5431E53C57754C669EA196BAA926EF83"/>
    <w:rsid w:val="00D057F2"/>
  </w:style>
  <w:style w:type="paragraph" w:customStyle="1" w:styleId="D2BE2D4C199A4C0A8F946C1387F3F4EB">
    <w:name w:val="D2BE2D4C199A4C0A8F946C1387F3F4EB"/>
    <w:rsid w:val="00D057F2"/>
  </w:style>
  <w:style w:type="paragraph" w:customStyle="1" w:styleId="408F69C079C941CF861344452263185F">
    <w:name w:val="408F69C079C941CF861344452263185F"/>
    <w:rsid w:val="00D057F2"/>
  </w:style>
  <w:style w:type="paragraph" w:customStyle="1" w:styleId="5CCBBDD94159474BBCC8F12F34898907">
    <w:name w:val="5CCBBDD94159474BBCC8F12F34898907"/>
    <w:rsid w:val="00D057F2"/>
  </w:style>
  <w:style w:type="paragraph" w:customStyle="1" w:styleId="4AD50BCD902847708E11AA1A3A1B170D">
    <w:name w:val="4AD50BCD902847708E11AA1A3A1B170D"/>
    <w:rsid w:val="00D057F2"/>
  </w:style>
  <w:style w:type="paragraph" w:customStyle="1" w:styleId="A175222AE8ED4445ACDAD5747C6EF8E4">
    <w:name w:val="A175222AE8ED4445ACDAD5747C6EF8E4"/>
    <w:rsid w:val="00D057F2"/>
  </w:style>
  <w:style w:type="paragraph" w:customStyle="1" w:styleId="6C95974874BC4640B602A2385AE2506E">
    <w:name w:val="6C95974874BC4640B602A2385AE2506E"/>
    <w:rsid w:val="00D057F2"/>
  </w:style>
  <w:style w:type="paragraph" w:customStyle="1" w:styleId="F92CF97A0E4F471096F26CE3F7555D37">
    <w:name w:val="F92CF97A0E4F471096F26CE3F7555D37"/>
    <w:rsid w:val="00D057F2"/>
  </w:style>
  <w:style w:type="paragraph" w:customStyle="1" w:styleId="A0FB4A8736DA419EA7EE9427DBB43435">
    <w:name w:val="A0FB4A8736DA419EA7EE9427DBB43435"/>
    <w:rsid w:val="00D057F2"/>
  </w:style>
  <w:style w:type="paragraph" w:customStyle="1" w:styleId="2687ADCDA63045EB872AD3F051F2F607">
    <w:name w:val="2687ADCDA63045EB872AD3F051F2F607"/>
    <w:rsid w:val="00D057F2"/>
  </w:style>
  <w:style w:type="paragraph" w:customStyle="1" w:styleId="C3811958E13B4863A4D836D2E8E58BAF">
    <w:name w:val="C3811958E13B4863A4D836D2E8E58BAF"/>
    <w:rsid w:val="00D057F2"/>
  </w:style>
  <w:style w:type="paragraph" w:customStyle="1" w:styleId="F827D0AA0B344787BDC34819C2336F57">
    <w:name w:val="F827D0AA0B344787BDC34819C2336F57"/>
    <w:rsid w:val="00D057F2"/>
  </w:style>
  <w:style w:type="paragraph" w:customStyle="1" w:styleId="99CF994E69A0448FBCA5D82891A63A6F">
    <w:name w:val="99CF994E69A0448FBCA5D82891A63A6F"/>
    <w:rsid w:val="00D057F2"/>
  </w:style>
  <w:style w:type="paragraph" w:customStyle="1" w:styleId="D9BD1F9112FC4F05A7AF3771E9ECDA05">
    <w:name w:val="D9BD1F9112FC4F05A7AF3771E9ECDA05"/>
    <w:rsid w:val="00D057F2"/>
  </w:style>
  <w:style w:type="paragraph" w:customStyle="1" w:styleId="8F794C3B8AAE4D73ADE3134823E29390">
    <w:name w:val="8F794C3B8AAE4D73ADE3134823E29390"/>
    <w:rsid w:val="00B275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2019-10-15T00:00:00</HeaderDate>
    <Office/>
    <Dnr>N2019/02756/BSÄ</Dnr>
    <ParagrafNr/>
    <DocumentTitle/>
    <VisitingAddress/>
    <Extra1/>
    <Extra2/>
    <Extra3>Jens Holm</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FE5C6A0D249A1C47BB9BC96503EE85CD" ma:contentTypeVersion="12" ma:contentTypeDescription="Skapa nytt dokument med möjlighet att välja RK-mall" ma:contentTypeScope="" ma:versionID="026035f51ac7310632d6055bb0cb0b93">
  <xsd:schema xmlns:xsd="http://www.w3.org/2001/XMLSchema" xmlns:xs="http://www.w3.org/2001/XMLSchema" xmlns:p="http://schemas.microsoft.com/office/2006/metadata/properties" xmlns:ns2="4e9c2f0c-7bf8-49af-8356-cbf363fc78a7" xmlns:ns3="cc625d36-bb37-4650-91b9-0c96159295ba" xmlns:ns4="18f3d968-6251-40b0-9f11-012b293496c2" xmlns:ns5="f9dd3602-e05d-49ea-aac2-bc5d23a2fafc" targetNamespace="http://schemas.microsoft.com/office/2006/metadata/properties" ma:root="true" ma:fieldsID="9f0822a52b9348565ad3a10a6426f4c5" ns2:_="" ns3:_="" ns4:_="" ns5:_="">
    <xsd:import namespace="4e9c2f0c-7bf8-49af-8356-cbf363fc78a7"/>
    <xsd:import namespace="cc625d36-bb37-4650-91b9-0c96159295ba"/>
    <xsd:import namespace="18f3d968-6251-40b0-9f11-012b293496c2"/>
    <xsd:import namespace="f9dd3602-e05d-49ea-aac2-bc5d23a2fafc"/>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44ac8bd7-3937-409a-82d9-15c6824410b7}" ma:internalName="TaxCatchAllLabel" ma:readOnly="true" ma:showField="CatchAllDataLabel"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44ac8bd7-3937-409a-82d9-15c6824410b7}" ma:internalName="TaxCatchAll" ma:showField="CatchAllData"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d3602-e05d-49ea-aac2-bc5d23a2fafc"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53dcfb01-e9ed-4316-a3ba-2151edea8644</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2056B-B826-484A-B7A2-9747ECA9C0D7}"/>
</file>

<file path=customXml/itemProps2.xml><?xml version="1.0" encoding="utf-8"?>
<ds:datastoreItem xmlns:ds="http://schemas.openxmlformats.org/officeDocument/2006/customXml" ds:itemID="{54866617-AB8A-4265-865C-047506E56067}"/>
</file>

<file path=customXml/itemProps3.xml><?xml version="1.0" encoding="utf-8"?>
<ds:datastoreItem xmlns:ds="http://schemas.openxmlformats.org/officeDocument/2006/customXml" ds:itemID="{8DB7C098-4BCD-42C6-8AE5-FC85E7E48687}"/>
</file>

<file path=customXml/itemProps4.xml><?xml version="1.0" encoding="utf-8"?>
<ds:datastoreItem xmlns:ds="http://schemas.openxmlformats.org/officeDocument/2006/customXml" ds:itemID="{10C03BF3-6D22-4260-8762-83E1B6BE0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f9dd3602-e05d-49ea-aac2-bc5d23a2f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866617-AB8A-4265-865C-047506E56067}">
  <ds:schemaRefs>
    <ds:schemaRef ds:uri="http://schemas.microsoft.com/sharepoint/v3/contenttype/forms"/>
  </ds:schemaRefs>
</ds:datastoreItem>
</file>

<file path=customXml/itemProps6.xml><?xml version="1.0" encoding="utf-8"?>
<ds:datastoreItem xmlns:ds="http://schemas.openxmlformats.org/officeDocument/2006/customXml" ds:itemID="{E71FB8DA-527C-43B1-8A1A-87FBC0DB7564}">
  <ds:schemaRefs>
    <ds:schemaRef ds:uri="http://schemas.microsoft.com/sharepoint/events"/>
  </ds:schemaRefs>
</ds:datastoreItem>
</file>

<file path=customXml/itemProps7.xml><?xml version="1.0" encoding="utf-8"?>
<ds:datastoreItem xmlns:ds="http://schemas.openxmlformats.org/officeDocument/2006/customXml" ds:itemID="{79FD3B7E-8B2A-48C0-B2D3-3E19DD9EC333}"/>
</file>

<file path=customXml/itemProps8.xml><?xml version="1.0" encoding="utf-8"?>
<ds:datastoreItem xmlns:ds="http://schemas.openxmlformats.org/officeDocument/2006/customXml" ds:itemID="{74A68519-AF08-440E-9ECF-1928115C61E0}"/>
</file>

<file path=docProps/app.xml><?xml version="1.0" encoding="utf-8"?>
<Properties xmlns="http://schemas.openxmlformats.org/officeDocument/2006/extended-properties" xmlns:vt="http://schemas.openxmlformats.org/officeDocument/2006/docPropsVTypes">
  <Template>RK Basmall</Template>
  <TotalTime>0</TotalTime>
  <Pages>2</Pages>
  <Words>314</Words>
  <Characters>1669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108 Situationen på SAS av Jens Holm.docx</dc:title>
  <dc:subject/>
  <dc:creator>Ulrika Nordström</dc:creator>
  <cp:keywords/>
  <dc:description/>
  <cp:lastModifiedBy>Ulrika Nordström</cp:lastModifiedBy>
  <cp:revision>3</cp:revision>
  <cp:lastPrinted>2019-10-11T06:36:00Z</cp:lastPrinted>
  <dcterms:created xsi:type="dcterms:W3CDTF">2019-10-15T07:48:00Z</dcterms:created>
  <dcterms:modified xsi:type="dcterms:W3CDTF">2019-10-15T07:50:00Z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