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1B6B8" w14:textId="0F5CCFC0" w:rsidR="008507BE" w:rsidRDefault="008507BE" w:rsidP="00DA0661">
      <w:pPr>
        <w:pStyle w:val="Rubrik"/>
      </w:pPr>
      <w:bookmarkStart w:id="0" w:name="Start"/>
      <w:bookmarkEnd w:id="0"/>
      <w:r>
        <w:t xml:space="preserve">Svar på fråga 2018/19:415 av </w:t>
      </w:r>
      <w:sdt>
        <w:sdtPr>
          <w:alias w:val="Frågeställare"/>
          <w:tag w:val="delete"/>
          <w:id w:val="-211816850"/>
          <w:placeholder>
            <w:docPart w:val="CE7CC290D49F4FC8BACD5EF348D8739A"/>
          </w:placeholder>
          <w:dataBinding w:prefixMappings="xmlns:ns0='http://lp/documentinfo/RK' " w:xpath="/ns0:DocumentInfo[1]/ns0:BaseInfo[1]/ns0:Extra3[1]" w:storeItemID="{7FF3BA0F-2152-4D61-A1DC-F753696E07E7}"/>
          <w:text/>
        </w:sdtPr>
        <w:sdtEndPr/>
        <w:sdtContent>
          <w:r>
            <w:t>Lotta Olsson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BE4301FBBE1445BBAA9CA8427B529314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Säkerhet på biogasbussar</w:t>
      </w:r>
    </w:p>
    <w:p w14:paraId="0B4B5650" w14:textId="318811DB" w:rsidR="008507BE" w:rsidRDefault="00E23180" w:rsidP="008507BE">
      <w:pPr>
        <w:pStyle w:val="Brdtext"/>
      </w:pPr>
      <w:sdt>
        <w:sdtPr>
          <w:tag w:val="delete"/>
          <w:id w:val="541410710"/>
          <w:placeholder>
            <w:docPart w:val="696263C544A34E3C9779425E4C9EA8D7"/>
          </w:placeholder>
          <w:dataBinding w:prefixMappings="xmlns:ns0='http://lp/documentinfo/RK' " w:xpath="/ns0:DocumentInfo[1]/ns0:BaseInfo[1]/ns0:Extra3[1]" w:storeItemID="{7FF3BA0F-2152-4D61-A1DC-F753696E07E7}"/>
          <w:text/>
        </w:sdtPr>
        <w:sdtEndPr/>
        <w:sdtContent>
          <w:r w:rsidR="008507BE">
            <w:t>Lotta Olsson</w:t>
          </w:r>
        </w:sdtContent>
      </w:sdt>
      <w:r w:rsidR="008507BE">
        <w:t xml:space="preserve"> har frågat arbetsmarknadsministern vilka åtgärder </w:t>
      </w:r>
      <w:r w:rsidR="003C0CE8">
        <w:t xml:space="preserve">som </w:t>
      </w:r>
      <w:r w:rsidR="00BC1D1D">
        <w:t>hon</w:t>
      </w:r>
      <w:r w:rsidR="003C0CE8">
        <w:t xml:space="preserve"> avser </w:t>
      </w:r>
      <w:r w:rsidR="00BC1D1D">
        <w:t xml:space="preserve">att </w:t>
      </w:r>
      <w:r w:rsidR="003C0CE8">
        <w:t>vidta</w:t>
      </w:r>
      <w:r w:rsidR="008507BE">
        <w:t xml:space="preserve"> för att en liknande gasexplosion och arbetsplatsolycka inte inträffar.</w:t>
      </w:r>
    </w:p>
    <w:p w14:paraId="643AE7A5" w14:textId="77777777" w:rsidR="008507BE" w:rsidRDefault="008507BE" w:rsidP="006A12F1">
      <w:pPr>
        <w:pStyle w:val="Brdtext"/>
      </w:pPr>
      <w:r>
        <w:t>Arbetet inom regeringen är så fördelat att det är jag som ska svara på frågan.</w:t>
      </w:r>
    </w:p>
    <w:p w14:paraId="4604CD1F" w14:textId="5147DE56" w:rsidR="004E7A07" w:rsidRDefault="003C0CE8" w:rsidP="006A12F1">
      <w:pPr>
        <w:pStyle w:val="Brdtext"/>
      </w:pPr>
      <w:r>
        <w:t>O</w:t>
      </w:r>
      <w:r w:rsidR="00E06C00">
        <w:t xml:space="preserve">lyckan </w:t>
      </w:r>
      <w:r>
        <w:t xml:space="preserve">som inträffade </w:t>
      </w:r>
      <w:r w:rsidR="00017E45">
        <w:t>den 10 mars</w:t>
      </w:r>
      <w:r>
        <w:t>,</w:t>
      </w:r>
      <w:r w:rsidR="00017E45">
        <w:t xml:space="preserve"> då en biogasdriven buss körde in i en skyddsbarriär vid Klaratunnelns södra infart i centrala Stockholm</w:t>
      </w:r>
      <w:r>
        <w:t xml:space="preserve"> och började brinna</w:t>
      </w:r>
      <w:r w:rsidR="00017E45">
        <w:t>,</w:t>
      </w:r>
      <w:r>
        <w:t xml:space="preserve"> var en mycket ovanlig och mycket allvarlig händelse. </w:t>
      </w:r>
      <w:r w:rsidR="00017E45">
        <w:t xml:space="preserve"> </w:t>
      </w:r>
      <w:r w:rsidR="00E23180">
        <w:t>Med</w:t>
      </w:r>
      <w:bookmarkStart w:id="1" w:name="_GoBack"/>
      <w:bookmarkEnd w:id="1"/>
      <w:r>
        <w:t xml:space="preserve"> anledning av olyckan </w:t>
      </w:r>
      <w:r w:rsidR="00E06C00">
        <w:t>kallade jag berörda myndigheter och aktörer till ett möte för en lägesbedömning</w:t>
      </w:r>
      <w:r w:rsidR="004E7A07">
        <w:t xml:space="preserve"> där myndigheterna fick redovisa sitt pågående arbete och också branschen och kommunerna fick redovisa hur de arbetar med säkerheten. </w:t>
      </w:r>
      <w:r w:rsidR="00E06C00">
        <w:t>Det finns ungefär 2</w:t>
      </w:r>
      <w:r w:rsidR="00BC1D1D">
        <w:t xml:space="preserve"> </w:t>
      </w:r>
      <w:r w:rsidR="00E06C00">
        <w:t>500 gasbussar i Sverige och väldigt många fler i Europa</w:t>
      </w:r>
      <w:r>
        <w:t>. Bedömningen är att gasbussar</w:t>
      </w:r>
      <w:r w:rsidR="00E06C00">
        <w:t xml:space="preserve"> fungerar säkert men olyckan </w:t>
      </w:r>
      <w:r w:rsidR="00406AA3">
        <w:t xml:space="preserve">föranleder en översyn av </w:t>
      </w:r>
      <w:r>
        <w:t>säkerhetsrutiner och</w:t>
      </w:r>
      <w:r w:rsidR="00406AA3">
        <w:t xml:space="preserve"> en bedömning av</w:t>
      </w:r>
      <w:r w:rsidR="004E7A07">
        <w:t xml:space="preserve"> om det behövs nya regler</w:t>
      </w:r>
      <w:r w:rsidR="00E06C00">
        <w:t xml:space="preserve"> för exempelvis konstruktion</w:t>
      </w:r>
      <w:r w:rsidR="004E7A07">
        <w:t xml:space="preserve"> </w:t>
      </w:r>
      <w:r w:rsidR="00E06C00">
        <w:t>av bussar</w:t>
      </w:r>
      <w:r w:rsidR="00EF36A9">
        <w:t xml:space="preserve"> eller </w:t>
      </w:r>
      <w:proofErr w:type="spellStart"/>
      <w:r w:rsidR="00EF36A9">
        <w:t>gastankar</w:t>
      </w:r>
      <w:proofErr w:type="spellEnd"/>
      <w:r w:rsidR="00E06C00">
        <w:t xml:space="preserve"> </w:t>
      </w:r>
      <w:r w:rsidR="004E7A07">
        <w:t>för att förhindra att något liknande uppstår.</w:t>
      </w:r>
      <w:r w:rsidR="00734E82">
        <w:t xml:space="preserve"> </w:t>
      </w:r>
    </w:p>
    <w:p w14:paraId="4F7D6938" w14:textId="4980D469" w:rsidR="00734E82" w:rsidRDefault="00734E82" w:rsidP="006A12F1">
      <w:pPr>
        <w:pStyle w:val="Brdtext"/>
      </w:pPr>
      <w:r>
        <w:t>Tekniska krav på fordon, inklusive gasfordon, regleras i stor utsträckning inom FN och EU. Transportstyrelsen deltar aktivt i arbetet inom FN:s ekonomiska kommitté för Europa (UNECE) där tekniska krav rörande motorfordon som använder komprimerad naturgas (CNG) och/eller flytande naturgas (LNG) i framdrivningssystemet</w:t>
      </w:r>
      <w:r w:rsidR="00592F10">
        <w:t xml:space="preserve"> regleras</w:t>
      </w:r>
      <w:r>
        <w:t>.</w:t>
      </w:r>
    </w:p>
    <w:p w14:paraId="26549E61" w14:textId="0CF04DFB" w:rsidR="00734E82" w:rsidRDefault="00734E82" w:rsidP="006A12F1">
      <w:pPr>
        <w:pStyle w:val="Brdtext"/>
      </w:pPr>
      <w:r>
        <w:t>Myndigheten för samhällsskydd och beredskap</w:t>
      </w:r>
      <w:r w:rsidR="00592F10">
        <w:t xml:space="preserve"> (MSB)</w:t>
      </w:r>
      <w:r>
        <w:t xml:space="preserve"> har ett utvecklingsarbete som syftar till att ta fram kvalitetssäkrade metoder för </w:t>
      </w:r>
      <w:r>
        <w:lastRenderedPageBreak/>
        <w:t xml:space="preserve">räddningstjänstpersonal vid olyckor eller händelser där fordon med alternativa drivmedel är inblandade. Myndigheten arbetar </w:t>
      </w:r>
      <w:r w:rsidR="00406AA3">
        <w:t>nu</w:t>
      </w:r>
      <w:r>
        <w:t xml:space="preserve"> med att ta fram en samlad vägledning för säkra räddningsinsatser vid olyckor med fordon med alternativa drivmedel och en utvecklad utbildning för räddningstjänstpersonal inom området. </w:t>
      </w:r>
    </w:p>
    <w:p w14:paraId="15C0F8C0" w14:textId="3D0B30FF" w:rsidR="00406AA3" w:rsidRDefault="00406AA3" w:rsidP="006A12F1">
      <w:pPr>
        <w:pStyle w:val="Brdtext"/>
      </w:pPr>
      <w:r>
        <w:t>Jag kommer noggrant att följa det säkerhetsarbete som såväl myndigheter som bransch nu genomför och är bered</w:t>
      </w:r>
      <w:r w:rsidR="00C75F21">
        <w:t>d</w:t>
      </w:r>
      <w:r>
        <w:t xml:space="preserve"> att ta ytterliga</w:t>
      </w:r>
      <w:r w:rsidR="00C75F21">
        <w:t>re</w:t>
      </w:r>
      <w:r>
        <w:t xml:space="preserve"> initiativ om så behövs. Säkerheten måste komma först.</w:t>
      </w:r>
    </w:p>
    <w:p w14:paraId="1596E766" w14:textId="6EC29E02" w:rsidR="008507BE" w:rsidRDefault="008507BE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D59BF8B0742A458B843E7727C9C590A4"/>
          </w:placeholder>
          <w:dataBinding w:prefixMappings="xmlns:ns0='http://lp/documentinfo/RK' " w:xpath="/ns0:DocumentInfo[1]/ns0:BaseInfo[1]/ns0:HeaderDate[1]" w:storeItemID="{7FF3BA0F-2152-4D61-A1DC-F753696E07E7}"/>
          <w:date w:fullDate="2019-03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21F1D">
            <w:t>26 mars 2019</w:t>
          </w:r>
        </w:sdtContent>
      </w:sdt>
    </w:p>
    <w:p w14:paraId="5937EFEC" w14:textId="77777777" w:rsidR="008507BE" w:rsidRDefault="008507BE" w:rsidP="00471B06">
      <w:pPr>
        <w:pStyle w:val="Brdtextutanavstnd"/>
      </w:pPr>
    </w:p>
    <w:p w14:paraId="51FC0F98" w14:textId="77777777" w:rsidR="008507BE" w:rsidRDefault="008507BE" w:rsidP="00471B06">
      <w:pPr>
        <w:pStyle w:val="Brdtextutanavstnd"/>
      </w:pPr>
    </w:p>
    <w:p w14:paraId="4DEF1269" w14:textId="77777777" w:rsidR="008507BE" w:rsidRDefault="008507BE" w:rsidP="00471B06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908118230"/>
        <w:placeholder>
          <w:docPart w:val="D4AD5B2A119D40618D63AD295F05F9A7"/>
        </w:placeholder>
        <w:dataBinding w:prefixMappings="xmlns:ns0='http://lp/documentinfo/RK' " w:xpath="/ns0:DocumentInfo[1]/ns0:BaseInfo[1]/ns0:TopSender[1]" w:storeItemID="{7FF3BA0F-2152-4D61-A1DC-F753696E07E7}"/>
        <w:comboBox w:lastValue="Infrastrukturministern">
          <w:listItem w:displayText="Ibrahim Baylan" w:value="Näringsministern"/>
          <w:listItem w:displayText="Jennie Nilsson" w:value="Landsbygdsministern"/>
          <w:listItem w:displayText="Anders Ygeman" w:value="Energi- och digitaliseringsministern"/>
          <w:listItem w:displayText="Tomas Eneroth" w:value="Infrastrukturministern"/>
        </w:comboBox>
      </w:sdtPr>
      <w:sdtEndPr/>
      <w:sdtContent>
        <w:p w14:paraId="67A217F7" w14:textId="77777777" w:rsidR="008507BE" w:rsidRDefault="008507BE" w:rsidP="00422A41">
          <w:pPr>
            <w:pStyle w:val="Brdtext"/>
          </w:pPr>
          <w:r>
            <w:t>Tomas Eneroth</w:t>
          </w:r>
        </w:p>
      </w:sdtContent>
    </w:sdt>
    <w:p w14:paraId="507E460E" w14:textId="77777777" w:rsidR="008507BE" w:rsidRPr="00DB48AB" w:rsidRDefault="008507BE" w:rsidP="00DB48AB">
      <w:pPr>
        <w:pStyle w:val="Brdtext"/>
      </w:pPr>
    </w:p>
    <w:sectPr w:rsidR="008507BE" w:rsidRPr="00DB48AB" w:rsidSect="008507BE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B1510" w14:textId="77777777" w:rsidR="008507BE" w:rsidRDefault="008507BE" w:rsidP="00A87A54">
      <w:pPr>
        <w:spacing w:after="0" w:line="240" w:lineRule="auto"/>
      </w:pPr>
      <w:r>
        <w:separator/>
      </w:r>
    </w:p>
  </w:endnote>
  <w:endnote w:type="continuationSeparator" w:id="0">
    <w:p w14:paraId="23A0B6CA" w14:textId="77777777" w:rsidR="008507BE" w:rsidRDefault="008507B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74570B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F172DD1" w14:textId="01AF532E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2318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2318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EF3A41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E00C78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3E9FD1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D7B8C0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0D744E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AB93B18" w14:textId="77777777" w:rsidTr="00C26068">
      <w:trPr>
        <w:trHeight w:val="227"/>
      </w:trPr>
      <w:tc>
        <w:tcPr>
          <w:tcW w:w="4074" w:type="dxa"/>
        </w:tcPr>
        <w:p w14:paraId="77B83CF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207A7B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F1CE30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69E15" w14:textId="77777777" w:rsidR="008507BE" w:rsidRDefault="008507BE" w:rsidP="00A87A54">
      <w:pPr>
        <w:spacing w:after="0" w:line="240" w:lineRule="auto"/>
      </w:pPr>
      <w:r>
        <w:separator/>
      </w:r>
    </w:p>
  </w:footnote>
  <w:footnote w:type="continuationSeparator" w:id="0">
    <w:p w14:paraId="4163E6D1" w14:textId="77777777" w:rsidR="008507BE" w:rsidRDefault="008507B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507BE" w14:paraId="2BAEF1BE" w14:textId="77777777" w:rsidTr="00C93EBA">
      <w:trPr>
        <w:trHeight w:val="227"/>
      </w:trPr>
      <w:tc>
        <w:tcPr>
          <w:tcW w:w="5534" w:type="dxa"/>
        </w:tcPr>
        <w:p w14:paraId="7C61C387" w14:textId="77777777" w:rsidR="008507BE" w:rsidRPr="007D73AB" w:rsidRDefault="008507BE">
          <w:pPr>
            <w:pStyle w:val="Sidhuvud"/>
          </w:pPr>
        </w:p>
      </w:tc>
      <w:tc>
        <w:tcPr>
          <w:tcW w:w="3170" w:type="dxa"/>
          <w:vAlign w:val="bottom"/>
        </w:tcPr>
        <w:p w14:paraId="4D9715FE" w14:textId="77777777" w:rsidR="008507BE" w:rsidRPr="007D73AB" w:rsidRDefault="008507BE" w:rsidP="00340DE0">
          <w:pPr>
            <w:pStyle w:val="Sidhuvud"/>
          </w:pPr>
        </w:p>
      </w:tc>
      <w:tc>
        <w:tcPr>
          <w:tcW w:w="1134" w:type="dxa"/>
        </w:tcPr>
        <w:p w14:paraId="3833862B" w14:textId="77777777" w:rsidR="008507BE" w:rsidRDefault="008507BE" w:rsidP="005A703A">
          <w:pPr>
            <w:pStyle w:val="Sidhuvud"/>
          </w:pPr>
        </w:p>
      </w:tc>
    </w:tr>
    <w:tr w:rsidR="008507BE" w14:paraId="70B7DA3A" w14:textId="77777777" w:rsidTr="00C93EBA">
      <w:trPr>
        <w:trHeight w:val="1928"/>
      </w:trPr>
      <w:tc>
        <w:tcPr>
          <w:tcW w:w="5534" w:type="dxa"/>
        </w:tcPr>
        <w:p w14:paraId="717CE2DB" w14:textId="77777777" w:rsidR="008507BE" w:rsidRPr="00340DE0" w:rsidRDefault="008507B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0E23173" wp14:editId="508FB74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F17EDC8" w14:textId="77777777" w:rsidR="008507BE" w:rsidRPr="00710A6C" w:rsidRDefault="008507BE" w:rsidP="00EE3C0F">
          <w:pPr>
            <w:pStyle w:val="Sidhuvud"/>
            <w:rPr>
              <w:b/>
            </w:rPr>
          </w:pPr>
        </w:p>
        <w:p w14:paraId="340A062C" w14:textId="77777777" w:rsidR="008507BE" w:rsidRDefault="008507BE" w:rsidP="00EE3C0F">
          <w:pPr>
            <w:pStyle w:val="Sidhuvud"/>
          </w:pPr>
        </w:p>
        <w:p w14:paraId="7F9B8AC4" w14:textId="77777777" w:rsidR="008507BE" w:rsidRDefault="008507BE" w:rsidP="00EE3C0F">
          <w:pPr>
            <w:pStyle w:val="Sidhuvud"/>
          </w:pPr>
        </w:p>
        <w:p w14:paraId="0D2777AB" w14:textId="77777777" w:rsidR="008507BE" w:rsidRDefault="008507B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051FD7948924AE6AF55DD93D9BCBB7A"/>
            </w:placeholder>
            <w:dataBinding w:prefixMappings="xmlns:ns0='http://lp/documentinfo/RK' " w:xpath="/ns0:DocumentInfo[1]/ns0:BaseInfo[1]/ns0:Dnr[1]" w:storeItemID="{7FF3BA0F-2152-4D61-A1DC-F753696E07E7}"/>
            <w:text/>
          </w:sdtPr>
          <w:sdtEndPr/>
          <w:sdtContent>
            <w:p w14:paraId="3E269557" w14:textId="77777777" w:rsidR="008507BE" w:rsidRDefault="008507BE" w:rsidP="00EE3C0F">
              <w:pPr>
                <w:pStyle w:val="Sidhuvud"/>
              </w:pPr>
              <w:r>
                <w:t>N2019/01291/MRT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CCD0EE9ACD448AC982BB9214C842E0A"/>
            </w:placeholder>
            <w:showingPlcHdr/>
            <w:dataBinding w:prefixMappings="xmlns:ns0='http://lp/documentinfo/RK' " w:xpath="/ns0:DocumentInfo[1]/ns0:BaseInfo[1]/ns0:DocNumber[1]" w:storeItemID="{7FF3BA0F-2152-4D61-A1DC-F753696E07E7}"/>
            <w:text/>
          </w:sdtPr>
          <w:sdtEndPr/>
          <w:sdtContent>
            <w:p w14:paraId="693C099D" w14:textId="77777777" w:rsidR="008507BE" w:rsidRDefault="008507B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F49B22A" w14:textId="77777777" w:rsidR="008507BE" w:rsidRDefault="008507BE" w:rsidP="00EE3C0F">
          <w:pPr>
            <w:pStyle w:val="Sidhuvud"/>
          </w:pPr>
        </w:p>
      </w:tc>
      <w:tc>
        <w:tcPr>
          <w:tcW w:w="1134" w:type="dxa"/>
        </w:tcPr>
        <w:p w14:paraId="0944BED7" w14:textId="77777777" w:rsidR="008507BE" w:rsidRDefault="008507BE" w:rsidP="0094502D">
          <w:pPr>
            <w:pStyle w:val="Sidhuvud"/>
          </w:pPr>
        </w:p>
        <w:p w14:paraId="2D59FFD2" w14:textId="77777777" w:rsidR="008507BE" w:rsidRPr="0094502D" w:rsidRDefault="008507BE" w:rsidP="00EC71A6">
          <w:pPr>
            <w:pStyle w:val="Sidhuvud"/>
          </w:pPr>
        </w:p>
      </w:tc>
    </w:tr>
    <w:tr w:rsidR="008507BE" w14:paraId="49009D5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A55C003A9144D4DBD127C0E2F80FF0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83BD316" w14:textId="77777777" w:rsidR="008507BE" w:rsidRPr="008507BE" w:rsidRDefault="008507BE" w:rsidP="00340DE0">
              <w:pPr>
                <w:pStyle w:val="Sidhuvud"/>
                <w:rPr>
                  <w:b/>
                </w:rPr>
              </w:pPr>
              <w:r w:rsidRPr="008507BE">
                <w:rPr>
                  <w:b/>
                </w:rPr>
                <w:t>Näringsdepartementet</w:t>
              </w:r>
            </w:p>
            <w:p w14:paraId="2B9FBD62" w14:textId="77777777" w:rsidR="00FC0CC9" w:rsidRDefault="008507BE" w:rsidP="00FC0CC9">
              <w:pPr>
                <w:pStyle w:val="Sidhuvud"/>
              </w:pPr>
              <w:r w:rsidRPr="008507BE">
                <w:t>Infrastrukturministern</w:t>
              </w:r>
            </w:p>
            <w:p w14:paraId="0A1DE21D" w14:textId="219696F7" w:rsidR="008507BE" w:rsidRPr="00340DE0" w:rsidRDefault="008507BE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40B6A1E289346958E68F982159D3005"/>
          </w:placeholder>
          <w:dataBinding w:prefixMappings="xmlns:ns0='http://lp/documentinfo/RK' " w:xpath="/ns0:DocumentInfo[1]/ns0:BaseInfo[1]/ns0:Recipient[1]" w:storeItemID="{7FF3BA0F-2152-4D61-A1DC-F753696E07E7}"/>
          <w:text w:multiLine="1"/>
        </w:sdtPr>
        <w:sdtEndPr/>
        <w:sdtContent>
          <w:tc>
            <w:tcPr>
              <w:tcW w:w="3170" w:type="dxa"/>
            </w:tcPr>
            <w:p w14:paraId="37783453" w14:textId="77777777" w:rsidR="008507BE" w:rsidRDefault="008507B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97C1A10" w14:textId="77777777" w:rsidR="008507BE" w:rsidRDefault="008507BE" w:rsidP="003E6020">
          <w:pPr>
            <w:pStyle w:val="Sidhuvud"/>
          </w:pPr>
        </w:p>
      </w:tc>
    </w:tr>
  </w:tbl>
  <w:p w14:paraId="37A1286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BE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17E45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0CE8"/>
    <w:rsid w:val="003C7BE0"/>
    <w:rsid w:val="003D0DD3"/>
    <w:rsid w:val="003D17EF"/>
    <w:rsid w:val="003D3535"/>
    <w:rsid w:val="003D3A7E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06AA3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04E6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E7A07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2F10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34E82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3D75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078B3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07BE"/>
    <w:rsid w:val="008573B9"/>
    <w:rsid w:val="0085782D"/>
    <w:rsid w:val="008602A7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377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1D1D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5F21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06C00"/>
    <w:rsid w:val="00E124DC"/>
    <w:rsid w:val="00E23180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3A86"/>
    <w:rsid w:val="00E54246"/>
    <w:rsid w:val="00E55D8E"/>
    <w:rsid w:val="00E6641E"/>
    <w:rsid w:val="00E66F18"/>
    <w:rsid w:val="00E70856"/>
    <w:rsid w:val="00E727DE"/>
    <w:rsid w:val="00E732D6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6A9"/>
    <w:rsid w:val="00EF37C2"/>
    <w:rsid w:val="00EF4803"/>
    <w:rsid w:val="00EF5127"/>
    <w:rsid w:val="00F03EAC"/>
    <w:rsid w:val="00F04B7C"/>
    <w:rsid w:val="00F078B5"/>
    <w:rsid w:val="00F14024"/>
    <w:rsid w:val="00F15DB1"/>
    <w:rsid w:val="00F21F1D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0CC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7823D2"/>
  <w15:docId w15:val="{FE29977D-7128-4293-A5C5-93480DB7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51FD7948924AE6AF55DD93D9BCBB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8CB47F-B0F0-4812-8F71-85880BF1CB15}"/>
      </w:docPartPr>
      <w:docPartBody>
        <w:p w:rsidR="00EB54F7" w:rsidRDefault="00C34EC6" w:rsidP="00C34EC6">
          <w:pPr>
            <w:pStyle w:val="C051FD7948924AE6AF55DD93D9BCBB7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CD0EE9ACD448AC982BB9214C842E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DC6CA0-3C40-46CD-98B9-F8ADD60938DE}"/>
      </w:docPartPr>
      <w:docPartBody>
        <w:p w:rsidR="00EB54F7" w:rsidRDefault="00C34EC6" w:rsidP="00C34EC6">
          <w:pPr>
            <w:pStyle w:val="ECCD0EE9ACD448AC982BB9214C842E0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A55C003A9144D4DBD127C0E2F80FF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B8918F-CF1D-4E99-9AA3-C166DB35F99C}"/>
      </w:docPartPr>
      <w:docPartBody>
        <w:p w:rsidR="00EB54F7" w:rsidRDefault="00C34EC6" w:rsidP="00C34EC6">
          <w:pPr>
            <w:pStyle w:val="AA55C003A9144D4DBD127C0E2F80FF0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0B6A1E289346958E68F982159D30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E6FB0F-C183-4DD8-BCFB-9235D847BBC1}"/>
      </w:docPartPr>
      <w:docPartBody>
        <w:p w:rsidR="00EB54F7" w:rsidRDefault="00C34EC6" w:rsidP="00C34EC6">
          <w:pPr>
            <w:pStyle w:val="640B6A1E289346958E68F982159D300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E7CC290D49F4FC8BACD5EF348D873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8A41D8-96E1-4485-AC31-2CD19697CD47}"/>
      </w:docPartPr>
      <w:docPartBody>
        <w:p w:rsidR="00EB54F7" w:rsidRDefault="00C34EC6" w:rsidP="00C34EC6">
          <w:pPr>
            <w:pStyle w:val="CE7CC290D49F4FC8BACD5EF348D8739A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BE4301FBBE1445BBAA9CA8427B5293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A7D36C-69DD-467D-9E32-8A9691DEC021}"/>
      </w:docPartPr>
      <w:docPartBody>
        <w:p w:rsidR="00EB54F7" w:rsidRDefault="00C34EC6" w:rsidP="00C34EC6">
          <w:pPr>
            <w:pStyle w:val="BE4301FBBE1445BBAA9CA8427B529314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696263C544A34E3C9779425E4C9EA8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552559-F2DC-4C11-93F5-A360FF3C21A3}"/>
      </w:docPartPr>
      <w:docPartBody>
        <w:p w:rsidR="00EB54F7" w:rsidRDefault="00C34EC6" w:rsidP="00C34EC6">
          <w:pPr>
            <w:pStyle w:val="696263C544A34E3C9779425E4C9EA8D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59BF8B0742A458B843E7727C9C590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0D569B-84C2-4852-A4BA-E122A41DE7FD}"/>
      </w:docPartPr>
      <w:docPartBody>
        <w:p w:rsidR="00EB54F7" w:rsidRDefault="00C34EC6" w:rsidP="00C34EC6">
          <w:pPr>
            <w:pStyle w:val="D59BF8B0742A458B843E7727C9C590A4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4AD5B2A119D40618D63AD295F05F9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F4E799-CD80-437B-9427-46FA9A69CF53}"/>
      </w:docPartPr>
      <w:docPartBody>
        <w:p w:rsidR="00EB54F7" w:rsidRDefault="00C34EC6" w:rsidP="00C34EC6">
          <w:pPr>
            <w:pStyle w:val="D4AD5B2A119D40618D63AD295F05F9A7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C6"/>
    <w:rsid w:val="00C34EC6"/>
    <w:rsid w:val="00EB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BAA9D23536B495B88F27C6D5EE772E7">
    <w:name w:val="4BAA9D23536B495B88F27C6D5EE772E7"/>
    <w:rsid w:val="00C34EC6"/>
  </w:style>
  <w:style w:type="character" w:styleId="Platshllartext">
    <w:name w:val="Placeholder Text"/>
    <w:basedOn w:val="Standardstycketeckensnitt"/>
    <w:uiPriority w:val="99"/>
    <w:semiHidden/>
    <w:rsid w:val="00C34EC6"/>
    <w:rPr>
      <w:noProof w:val="0"/>
      <w:color w:val="808080"/>
    </w:rPr>
  </w:style>
  <w:style w:type="paragraph" w:customStyle="1" w:styleId="1BA075D82F004D53BFEEC8AD75D0B7FF">
    <w:name w:val="1BA075D82F004D53BFEEC8AD75D0B7FF"/>
    <w:rsid w:val="00C34EC6"/>
  </w:style>
  <w:style w:type="paragraph" w:customStyle="1" w:styleId="11E39B6769BC472BA1B40EE38774A9EF">
    <w:name w:val="11E39B6769BC472BA1B40EE38774A9EF"/>
    <w:rsid w:val="00C34EC6"/>
  </w:style>
  <w:style w:type="paragraph" w:customStyle="1" w:styleId="C5473B1F5B2548C49D70B94CB5BDEC3A">
    <w:name w:val="C5473B1F5B2548C49D70B94CB5BDEC3A"/>
    <w:rsid w:val="00C34EC6"/>
  </w:style>
  <w:style w:type="paragraph" w:customStyle="1" w:styleId="C051FD7948924AE6AF55DD93D9BCBB7A">
    <w:name w:val="C051FD7948924AE6AF55DD93D9BCBB7A"/>
    <w:rsid w:val="00C34EC6"/>
  </w:style>
  <w:style w:type="paragraph" w:customStyle="1" w:styleId="ECCD0EE9ACD448AC982BB9214C842E0A">
    <w:name w:val="ECCD0EE9ACD448AC982BB9214C842E0A"/>
    <w:rsid w:val="00C34EC6"/>
  </w:style>
  <w:style w:type="paragraph" w:customStyle="1" w:styleId="F685EFDDB7234894A06EEC919B8B6417">
    <w:name w:val="F685EFDDB7234894A06EEC919B8B6417"/>
    <w:rsid w:val="00C34EC6"/>
  </w:style>
  <w:style w:type="paragraph" w:customStyle="1" w:styleId="AB6F8B603E9046808FB527AEE8F6777F">
    <w:name w:val="AB6F8B603E9046808FB527AEE8F6777F"/>
    <w:rsid w:val="00C34EC6"/>
  </w:style>
  <w:style w:type="paragraph" w:customStyle="1" w:styleId="C1C8CDD34CC748A2A75EF397A961A6B6">
    <w:name w:val="C1C8CDD34CC748A2A75EF397A961A6B6"/>
    <w:rsid w:val="00C34EC6"/>
  </w:style>
  <w:style w:type="paragraph" w:customStyle="1" w:styleId="AA55C003A9144D4DBD127C0E2F80FF0D">
    <w:name w:val="AA55C003A9144D4DBD127C0E2F80FF0D"/>
    <w:rsid w:val="00C34EC6"/>
  </w:style>
  <w:style w:type="paragraph" w:customStyle="1" w:styleId="640B6A1E289346958E68F982159D3005">
    <w:name w:val="640B6A1E289346958E68F982159D3005"/>
    <w:rsid w:val="00C34EC6"/>
  </w:style>
  <w:style w:type="paragraph" w:customStyle="1" w:styleId="CE7CC290D49F4FC8BACD5EF348D8739A">
    <w:name w:val="CE7CC290D49F4FC8BACD5EF348D8739A"/>
    <w:rsid w:val="00C34EC6"/>
  </w:style>
  <w:style w:type="paragraph" w:customStyle="1" w:styleId="BE4301FBBE1445BBAA9CA8427B529314">
    <w:name w:val="BE4301FBBE1445BBAA9CA8427B529314"/>
    <w:rsid w:val="00C34EC6"/>
  </w:style>
  <w:style w:type="paragraph" w:customStyle="1" w:styleId="ADEA8128D0A1405FB24F9324F15A6137">
    <w:name w:val="ADEA8128D0A1405FB24F9324F15A6137"/>
    <w:rsid w:val="00C34EC6"/>
  </w:style>
  <w:style w:type="paragraph" w:customStyle="1" w:styleId="A1FEBBF116D74659A647770BBAB972AD">
    <w:name w:val="A1FEBBF116D74659A647770BBAB972AD"/>
    <w:rsid w:val="00C34EC6"/>
  </w:style>
  <w:style w:type="paragraph" w:customStyle="1" w:styleId="696263C544A34E3C9779425E4C9EA8D7">
    <w:name w:val="696263C544A34E3C9779425E4C9EA8D7"/>
    <w:rsid w:val="00C34EC6"/>
  </w:style>
  <w:style w:type="paragraph" w:customStyle="1" w:styleId="DCD62180EBF343BF8DE1226ED324EC9F">
    <w:name w:val="DCD62180EBF343BF8DE1226ED324EC9F"/>
    <w:rsid w:val="00C34EC6"/>
  </w:style>
  <w:style w:type="paragraph" w:customStyle="1" w:styleId="73CF292583EA493792E4FB21C98877F7">
    <w:name w:val="73CF292583EA493792E4FB21C98877F7"/>
    <w:rsid w:val="00C34EC6"/>
  </w:style>
  <w:style w:type="paragraph" w:customStyle="1" w:styleId="D59BF8B0742A458B843E7727C9C590A4">
    <w:name w:val="D59BF8B0742A458B843E7727C9C590A4"/>
    <w:rsid w:val="00C34EC6"/>
  </w:style>
  <w:style w:type="paragraph" w:customStyle="1" w:styleId="D4AD5B2A119D40618D63AD295F05F9A7">
    <w:name w:val="D4AD5B2A119D40618D63AD295F05F9A7"/>
    <w:rsid w:val="00C34E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2019-03-26T00:00:00</HeaderDate>
    <Office/>
    <Dnr>N2019/01291/MRT</Dnr>
    <ParagrafNr/>
    <DocumentTitle/>
    <VisitingAddress/>
    <Extra1/>
    <Extra2/>
    <Extra3>Lotta Olsson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True</openByDefault>
  <xsnScope>/yta/n-bt/transport/Nya TE Riksdagen</xsnScope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304559d6-b521-488f-8994-3a6b5a9f626d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6AAB5-C682-42A8-99C7-60E38764A555}"/>
</file>

<file path=customXml/itemProps2.xml><?xml version="1.0" encoding="utf-8"?>
<ds:datastoreItem xmlns:ds="http://schemas.openxmlformats.org/officeDocument/2006/customXml" ds:itemID="{FEFD6EAE-89A3-459F-8FD1-ECEFD9D23A46}"/>
</file>

<file path=customXml/itemProps3.xml><?xml version="1.0" encoding="utf-8"?>
<ds:datastoreItem xmlns:ds="http://schemas.openxmlformats.org/officeDocument/2006/customXml" ds:itemID="{7FF3BA0F-2152-4D61-A1DC-F753696E07E7}"/>
</file>

<file path=customXml/itemProps4.xml><?xml version="1.0" encoding="utf-8"?>
<ds:datastoreItem xmlns:ds="http://schemas.openxmlformats.org/officeDocument/2006/customXml" ds:itemID="{FF2BB7F4-18AA-45EC-AD86-33DC0F32456C}"/>
</file>

<file path=customXml/itemProps5.xml><?xml version="1.0" encoding="utf-8"?>
<ds:datastoreItem xmlns:ds="http://schemas.openxmlformats.org/officeDocument/2006/customXml" ds:itemID="{82A465E4-E595-4491-821D-F53068A6F319}"/>
</file>

<file path=customXml/itemProps6.xml><?xml version="1.0" encoding="utf-8"?>
<ds:datastoreItem xmlns:ds="http://schemas.openxmlformats.org/officeDocument/2006/customXml" ds:itemID="{124E0410-F4ED-46CC-BFBD-D0844C72324C}"/>
</file>

<file path=customXml/itemProps7.xml><?xml version="1.0" encoding="utf-8"?>
<ds:datastoreItem xmlns:ds="http://schemas.openxmlformats.org/officeDocument/2006/customXml" ds:itemID="{A526F367-12E1-4278-871A-63E106EC0BE2}"/>
</file>

<file path=customXml/itemProps8.xml><?xml version="1.0" encoding="utf-8"?>
<ds:datastoreItem xmlns:ds="http://schemas.openxmlformats.org/officeDocument/2006/customXml" ds:itemID="{D1A9D14A-1E95-4DB7-9B51-EA861179F8D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332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Deogan</dc:creator>
  <cp:keywords/>
  <dc:description/>
  <cp:lastModifiedBy>Marlene Deogan</cp:lastModifiedBy>
  <cp:revision>2</cp:revision>
  <cp:lastPrinted>2019-03-21T10:53:00Z</cp:lastPrinted>
  <dcterms:created xsi:type="dcterms:W3CDTF">2019-03-25T14:43:00Z</dcterms:created>
  <dcterms:modified xsi:type="dcterms:W3CDTF">2019-03-25T14:43:00Z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5356419c-1ac4-4dc0-b6b1-0f4c8961e4ec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