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CD5D" w14:textId="77777777" w:rsidR="00373060" w:rsidRDefault="00373060" w:rsidP="00DA0661">
      <w:pPr>
        <w:pStyle w:val="Rubrik"/>
      </w:pPr>
      <w:bookmarkStart w:id="0" w:name="Start"/>
      <w:bookmarkEnd w:id="0"/>
      <w:r>
        <w:t>Svar på fråga 2019/20:232 av Anders Österberg (S)</w:t>
      </w:r>
      <w:r>
        <w:br/>
      </w:r>
      <w:r w:rsidR="008609C8" w:rsidRPr="008609C8">
        <w:t>Turkiets offensiv i norra Syrien och misstänkta krigsbrott</w:t>
      </w:r>
      <w:r w:rsidR="0000082A">
        <w:t xml:space="preserve"> samt </w:t>
      </w:r>
      <w:r w:rsidR="0000082A" w:rsidRPr="0000082A">
        <w:t>2019/20:269</w:t>
      </w:r>
      <w:r w:rsidR="00E95A15">
        <w:t xml:space="preserve"> av Sara Gille (SD)</w:t>
      </w:r>
      <w:r w:rsidR="0000082A" w:rsidRPr="0000082A">
        <w:t xml:space="preserve"> Utredning av Turkiets krigsbrott</w:t>
      </w:r>
    </w:p>
    <w:p w14:paraId="476D5595" w14:textId="77777777" w:rsidR="00373060" w:rsidRDefault="00373060" w:rsidP="00E95A15">
      <w:pPr>
        <w:pStyle w:val="Brdtext"/>
      </w:pPr>
      <w:r>
        <w:t>Anders Österberg har frågat mig</w:t>
      </w:r>
      <w:r w:rsidR="00B56363">
        <w:t xml:space="preserve"> hur jag ska ta frågan om eventuella brott mot krigets laga</w:t>
      </w:r>
      <w:r w:rsidR="00D6039B">
        <w:t>r</w:t>
      </w:r>
      <w:r w:rsidR="00B56363">
        <w:t xml:space="preserve"> vidare. </w:t>
      </w:r>
      <w:r w:rsidR="00E95A15">
        <w:t>Sara Gille har frågat mig om jag och regeringen kommer att arbeta vidare för internationella utredningar av de krigsbrott som är begångna av Turkiet med allierade jihadister för att ställa turkiska individer till svars för detta</w:t>
      </w:r>
      <w:r w:rsidR="00794D5D">
        <w:t>.</w:t>
      </w:r>
      <w:r w:rsidR="00D741CB" w:rsidRPr="00D741CB">
        <w:t xml:space="preserve"> </w:t>
      </w:r>
      <w:r w:rsidR="00D741CB">
        <w:t>Jag väljer att svara på dessa frågor samlat.</w:t>
      </w:r>
    </w:p>
    <w:p w14:paraId="48790514" w14:textId="77777777" w:rsidR="00D745E7" w:rsidRDefault="00BD6B8D" w:rsidP="002749F7">
      <w:pPr>
        <w:pStyle w:val="Brdtext"/>
        <w:rPr>
          <w:rFonts w:eastAsia="Times New Roman"/>
          <w:color w:val="000000" w:themeColor="text1"/>
        </w:rPr>
      </w:pPr>
      <w:r>
        <w:t xml:space="preserve">Precis som Anders Österberg konstaterar </w:t>
      </w:r>
      <w:r w:rsidR="008B1C93">
        <w:rPr>
          <w:rFonts w:ascii="Garamond" w:eastAsia="Times New Roman"/>
          <w:color w:val="000000"/>
        </w:rPr>
        <w:t>anser</w:t>
      </w:r>
      <w:r w:rsidR="00B067A7" w:rsidRPr="004924AA">
        <w:rPr>
          <w:rFonts w:ascii="Garamond" w:eastAsia="Times New Roman"/>
          <w:color w:val="000000"/>
        </w:rPr>
        <w:t xml:space="preserve"> </w:t>
      </w:r>
      <w:r w:rsidR="00B067A7">
        <w:rPr>
          <w:rFonts w:ascii="Garamond" w:eastAsia="Times New Roman"/>
          <w:color w:val="000000"/>
        </w:rPr>
        <w:t xml:space="preserve">vi </w:t>
      </w:r>
      <w:r w:rsidR="008B1C93">
        <w:rPr>
          <w:rFonts w:ascii="Garamond" w:eastAsia="Times New Roman"/>
          <w:color w:val="000000"/>
        </w:rPr>
        <w:t xml:space="preserve">att </w:t>
      </w:r>
      <w:r w:rsidR="00B067A7" w:rsidRPr="004924AA">
        <w:rPr>
          <w:rFonts w:ascii="Garamond" w:eastAsia="Times New Roman"/>
          <w:color w:val="000000"/>
        </w:rPr>
        <w:t xml:space="preserve">den turkiska </w:t>
      </w:r>
      <w:r w:rsidR="00B067A7">
        <w:rPr>
          <w:rFonts w:ascii="Garamond" w:eastAsia="Times New Roman"/>
          <w:color w:val="000000"/>
        </w:rPr>
        <w:t xml:space="preserve">militära offensiven på syriskt territorium bryter mot FN-stadgans våldsförbud och </w:t>
      </w:r>
      <w:r w:rsidR="004415E4">
        <w:rPr>
          <w:rFonts w:ascii="Garamond" w:eastAsia="Times New Roman"/>
          <w:color w:val="000000"/>
        </w:rPr>
        <w:t xml:space="preserve">därmed </w:t>
      </w:r>
      <w:r w:rsidR="00D4503B">
        <w:rPr>
          <w:rFonts w:ascii="Garamond" w:eastAsia="Times New Roman"/>
          <w:color w:val="000000"/>
        </w:rPr>
        <w:t xml:space="preserve">strider </w:t>
      </w:r>
      <w:r w:rsidR="00B067A7" w:rsidRPr="004924AA">
        <w:rPr>
          <w:rFonts w:ascii="Garamond" w:eastAsia="Times New Roman"/>
          <w:color w:val="000000"/>
        </w:rPr>
        <w:t>mot folkrätten</w:t>
      </w:r>
      <w:r w:rsidR="00B067A7">
        <w:rPr>
          <w:rFonts w:ascii="Garamond" w:eastAsia="Times New Roman"/>
          <w:color w:val="000000"/>
        </w:rPr>
        <w:t xml:space="preserve">. </w:t>
      </w:r>
      <w:r w:rsidR="00B70BB7">
        <w:rPr>
          <w:rFonts w:ascii="Garamond" w:eastAsia="Times New Roman"/>
          <w:color w:val="000000"/>
        </w:rPr>
        <w:t>Europeiska rådet har även varit tydligt med att fördöma offensiven.</w:t>
      </w:r>
    </w:p>
    <w:p w14:paraId="65C4A2D6" w14:textId="77777777" w:rsidR="00D745E7" w:rsidRDefault="00D745E7" w:rsidP="002749F7">
      <w:pPr>
        <w:pStyle w:val="Brdtext"/>
        <w:rPr>
          <w:rFonts w:ascii="Garamond" w:eastAsia="Times New Roman"/>
          <w:color w:val="000000"/>
        </w:rPr>
      </w:pPr>
      <w:r w:rsidRPr="004924AA">
        <w:rPr>
          <w:rFonts w:ascii="Garamond" w:eastAsia="Times New Roman"/>
          <w:color w:val="000000"/>
        </w:rPr>
        <w:t xml:space="preserve">Som medmänniskor är vi givetvis förfärade över det som pågår i </w:t>
      </w:r>
      <w:r>
        <w:rPr>
          <w:rFonts w:ascii="Garamond" w:eastAsia="Times New Roman"/>
          <w:color w:val="000000"/>
        </w:rPr>
        <w:t>n</w:t>
      </w:r>
      <w:r w:rsidRPr="004924AA">
        <w:rPr>
          <w:rFonts w:ascii="Garamond" w:eastAsia="Times New Roman"/>
          <w:color w:val="000000"/>
        </w:rPr>
        <w:t>orra Syrien</w:t>
      </w:r>
      <w:r>
        <w:rPr>
          <w:rFonts w:ascii="Garamond" w:eastAsia="Times New Roman"/>
          <w:color w:val="000000"/>
        </w:rPr>
        <w:t xml:space="preserve">. </w:t>
      </w:r>
      <w:r w:rsidR="00F21E1D">
        <w:rPr>
          <w:rFonts w:ascii="Garamond" w:eastAsia="Times New Roman"/>
          <w:color w:val="000000"/>
        </w:rPr>
        <w:t>Det turkiska agerandet</w:t>
      </w:r>
      <w:r w:rsidRPr="00D745E7">
        <w:rPr>
          <w:rFonts w:ascii="Garamond" w:eastAsia="Times New Roman"/>
          <w:color w:val="000000"/>
        </w:rPr>
        <w:t xml:space="preserve"> försvårar för alla parter i området och drabbar civilbefolkning, hjälporganisationer och internerade.</w:t>
      </w:r>
      <w:r w:rsidR="00B067A7">
        <w:rPr>
          <w:rFonts w:ascii="Garamond" w:eastAsia="Times New Roman"/>
          <w:color w:val="000000"/>
        </w:rPr>
        <w:t xml:space="preserve">  </w:t>
      </w:r>
      <w:r w:rsidR="00E72FA2">
        <w:rPr>
          <w:rFonts w:ascii="Garamond" w:eastAsia="Times New Roman"/>
          <w:color w:val="000000"/>
        </w:rPr>
        <w:t xml:space="preserve">Detta framförde vi till företrädare för Turkiet redan innan offensiven inleddes och vi har sedan dess </w:t>
      </w:r>
      <w:r w:rsidR="004B4C22">
        <w:rPr>
          <w:rFonts w:ascii="Garamond" w:eastAsia="Times New Roman"/>
          <w:color w:val="000000"/>
        </w:rPr>
        <w:t xml:space="preserve">tillsammans med ett enigt EU </w:t>
      </w:r>
      <w:r w:rsidR="00E72FA2">
        <w:rPr>
          <w:rFonts w:ascii="Garamond" w:eastAsia="Times New Roman"/>
          <w:color w:val="000000"/>
        </w:rPr>
        <w:t xml:space="preserve">krävt att </w:t>
      </w:r>
      <w:r w:rsidR="001C78BD">
        <w:rPr>
          <w:rFonts w:ascii="Garamond" w:eastAsia="Times New Roman"/>
          <w:color w:val="000000"/>
        </w:rPr>
        <w:t>den</w:t>
      </w:r>
      <w:r w:rsidR="00E72FA2">
        <w:rPr>
          <w:rFonts w:ascii="Garamond" w:eastAsia="Times New Roman"/>
          <w:color w:val="000000"/>
        </w:rPr>
        <w:t xml:space="preserve"> måste få ett slut.</w:t>
      </w:r>
    </w:p>
    <w:p w14:paraId="43A7CC06" w14:textId="77777777" w:rsidR="00D745E7" w:rsidRDefault="00D745E7" w:rsidP="00D745E7">
      <w:pPr>
        <w:rPr>
          <w:rFonts w:ascii="Garamond" w:eastAsia="Times New Roman"/>
          <w:color w:val="000000"/>
        </w:rPr>
      </w:pPr>
      <w:r w:rsidRPr="00CE7B7B">
        <w:rPr>
          <w:color w:val="000000" w:themeColor="text1"/>
        </w:rPr>
        <w:t>Vi ser med</w:t>
      </w:r>
      <w:r>
        <w:rPr>
          <w:color w:val="000000" w:themeColor="text1"/>
        </w:rPr>
        <w:t xml:space="preserve"> stor oro </w:t>
      </w:r>
      <w:r w:rsidRPr="00CE7B7B">
        <w:rPr>
          <w:color w:val="000000" w:themeColor="text1"/>
        </w:rPr>
        <w:t xml:space="preserve">på </w:t>
      </w:r>
      <w:r w:rsidR="006922A8">
        <w:rPr>
          <w:rFonts w:ascii="Garamond" w:eastAsia="Times New Roman"/>
          <w:color w:val="000000"/>
        </w:rPr>
        <w:t>hur civila drabbats av den turkiska offensiven. Regeringen följer anklagelserna om att vit fosfor kan ha använts mot civila mycket noga</w:t>
      </w:r>
      <w:r w:rsidR="00794D5D">
        <w:rPr>
          <w:rFonts w:ascii="Garamond" w:eastAsia="Times New Roman"/>
          <w:color w:val="000000"/>
        </w:rPr>
        <w:t xml:space="preserve">. </w:t>
      </w:r>
      <w:bookmarkStart w:id="1" w:name="_GoBack"/>
      <w:bookmarkEnd w:id="1"/>
      <w:r w:rsidR="006922A8">
        <w:rPr>
          <w:rFonts w:ascii="Garamond" w:eastAsia="Times New Roman"/>
          <w:color w:val="000000"/>
        </w:rPr>
        <w:t xml:space="preserve">Det är viktigt att Organisationen mot kemiska vapen har beredskap att agera i denna fråga om anklagelserna skulle beläggas. </w:t>
      </w:r>
      <w:r w:rsidR="005D2E98">
        <w:rPr>
          <w:color w:val="000000" w:themeColor="text1"/>
        </w:rPr>
        <w:t>S</w:t>
      </w:r>
      <w:r w:rsidR="005D2E98" w:rsidRPr="00CE7B7B">
        <w:rPr>
          <w:color w:val="000000" w:themeColor="text1"/>
        </w:rPr>
        <w:t xml:space="preserve">tridande parter måste respektera internationell </w:t>
      </w:r>
      <w:r w:rsidR="005D2E98" w:rsidRPr="00D745E7">
        <w:rPr>
          <w:color w:val="000000" w:themeColor="text1"/>
        </w:rPr>
        <w:t xml:space="preserve">humanitär rätt och </w:t>
      </w:r>
      <w:r w:rsidR="005D2E98">
        <w:rPr>
          <w:color w:val="000000" w:themeColor="text1"/>
        </w:rPr>
        <w:t xml:space="preserve">är skyldiga att följa folkrättens </w:t>
      </w:r>
      <w:r w:rsidR="005D2E98">
        <w:rPr>
          <w:rFonts w:ascii="Garamond"/>
          <w:color w:val="000000"/>
        </w:rPr>
        <w:t>regler</w:t>
      </w:r>
      <w:r w:rsidR="005D2E98">
        <w:rPr>
          <w:color w:val="000000" w:themeColor="text1"/>
        </w:rPr>
        <w:t xml:space="preserve"> </w:t>
      </w:r>
      <w:r w:rsidR="005D2E98">
        <w:rPr>
          <w:rFonts w:ascii="Garamond"/>
          <w:color w:val="000000"/>
        </w:rPr>
        <w:t xml:space="preserve">om distinktion, proportionalitet och </w:t>
      </w:r>
      <w:r w:rsidR="005D2E98">
        <w:t>försiktighet.</w:t>
      </w:r>
    </w:p>
    <w:p w14:paraId="174AEBAE" w14:textId="77777777" w:rsidR="00CD34AB" w:rsidRDefault="00D745E7" w:rsidP="009C18F4">
      <w:r>
        <w:lastRenderedPageBreak/>
        <w:t xml:space="preserve">Ansvarsutkrävande för </w:t>
      </w:r>
      <w:r w:rsidR="008B2220">
        <w:t>de allvarliga internationella brotten</w:t>
      </w:r>
      <w:r>
        <w:t xml:space="preserve"> begångna</w:t>
      </w:r>
      <w:r w:rsidR="00D741CB">
        <w:t xml:space="preserve"> av olika parter</w:t>
      </w:r>
      <w:r>
        <w:t xml:space="preserve"> </w:t>
      </w:r>
      <w:r w:rsidR="00D6039B">
        <w:t>i</w:t>
      </w:r>
      <w:r>
        <w:t xml:space="preserve"> konflikten i Syrien är en prioritet för Sverige, det gäller både brott mot krigets lagar och de mänskliga rättigheterna. </w:t>
      </w:r>
      <w:r w:rsidR="005D2E98">
        <w:t>B</w:t>
      </w:r>
      <w:r w:rsidR="00B70BB7">
        <w:t>evisinsamling, exempelvis genom</w:t>
      </w:r>
      <w:r w:rsidR="00D6039B" w:rsidRPr="00D6039B">
        <w:t xml:space="preserve"> </w:t>
      </w:r>
      <w:r w:rsidR="00D6039B">
        <w:t xml:space="preserve">FN:s bevisinsamlingsmekanism </w:t>
      </w:r>
      <w:r w:rsidR="00D6039B" w:rsidRPr="00D708C2">
        <w:t>avseende brott begångna i s</w:t>
      </w:r>
      <w:r w:rsidR="00D6039B">
        <w:t xml:space="preserve">amband med konflikten i Syrien, </w:t>
      </w:r>
      <w:r w:rsidR="00B70BB7">
        <w:t xml:space="preserve">IIIM och FN:s MR-kontor, </w:t>
      </w:r>
      <w:r w:rsidR="005D2E98">
        <w:t>är avgörande för att</w:t>
      </w:r>
      <w:r w:rsidR="00B70BB7">
        <w:t xml:space="preserve"> understödja framtida </w:t>
      </w:r>
      <w:r w:rsidR="00D6039B">
        <w:t>utredningar och åtal</w:t>
      </w:r>
      <w:r w:rsidR="00B70BB7">
        <w:t xml:space="preserve">, såväl nationellt som internationellt. </w:t>
      </w:r>
      <w:r w:rsidR="00444BF9">
        <w:t xml:space="preserve">Dessa organ har också mandat att granska det som hänt under den turkiska offensiven i Syrien. </w:t>
      </w:r>
    </w:p>
    <w:p w14:paraId="30404276" w14:textId="77777777" w:rsidR="00BD6B8D" w:rsidRPr="00CD34AB" w:rsidRDefault="00B70BB7" w:rsidP="009C18F4">
      <w:r>
        <w:t xml:space="preserve">Sverige </w:t>
      </w:r>
      <w:r w:rsidR="002F6674">
        <w:t xml:space="preserve">och EU </w:t>
      </w:r>
      <w:r>
        <w:t xml:space="preserve">stödjer på olika sätt </w:t>
      </w:r>
      <w:r w:rsidR="00E37FBB">
        <w:t xml:space="preserve">dessa </w:t>
      </w:r>
      <w:r>
        <w:t>ansträngningar</w:t>
      </w:r>
      <w:r w:rsidR="00E37FBB">
        <w:t xml:space="preserve">. </w:t>
      </w:r>
    </w:p>
    <w:p w14:paraId="2C4270F3" w14:textId="77777777" w:rsidR="00373060" w:rsidRDefault="00373060" w:rsidP="006A12F1">
      <w:pPr>
        <w:pStyle w:val="Brdtext"/>
      </w:pPr>
      <w:r>
        <w:t xml:space="preserve">Stockholm den </w:t>
      </w:r>
      <w:sdt>
        <w:sdtPr>
          <w:id w:val="-1225218591"/>
          <w:placeholder>
            <w:docPart w:val="CC48D8278DE04B01B72A47F8CD5343D4"/>
          </w:placeholder>
          <w:dataBinding w:prefixMappings="xmlns:ns0='http://lp/documentinfo/RK' " w:xpath="/ns0:DocumentInfo[1]/ns0:BaseInfo[1]/ns0:HeaderDate[1]" w:storeItemID="{15EE9A70-8867-4FAF-86DF-809A3327DB22}"/>
          <w:date w:fullDate="2019-10-30T00:00:00Z">
            <w:dateFormat w:val="d MMMM yyyy"/>
            <w:lid w:val="sv-SE"/>
            <w:storeMappedDataAs w:val="dateTime"/>
            <w:calendar w:val="gregorian"/>
          </w:date>
        </w:sdtPr>
        <w:sdtEndPr/>
        <w:sdtContent>
          <w:r w:rsidR="00E95A15">
            <w:t>30 oktober 2019</w:t>
          </w:r>
        </w:sdtContent>
      </w:sdt>
    </w:p>
    <w:p w14:paraId="0BF3EA14" w14:textId="77777777" w:rsidR="00373060" w:rsidRDefault="00373060" w:rsidP="004E7A8F">
      <w:pPr>
        <w:pStyle w:val="Brdtextutanavstnd"/>
      </w:pPr>
    </w:p>
    <w:p w14:paraId="2767C5E7" w14:textId="77777777" w:rsidR="00373060" w:rsidRDefault="00373060" w:rsidP="004E7A8F">
      <w:pPr>
        <w:pStyle w:val="Brdtextutanavstnd"/>
      </w:pPr>
    </w:p>
    <w:p w14:paraId="531FF114" w14:textId="77777777" w:rsidR="00373060" w:rsidRDefault="00373060" w:rsidP="004E7A8F">
      <w:pPr>
        <w:pStyle w:val="Brdtextutanavstnd"/>
      </w:pPr>
    </w:p>
    <w:p w14:paraId="0B707505" w14:textId="77777777" w:rsidR="00373060" w:rsidRDefault="00373060" w:rsidP="00422A41">
      <w:pPr>
        <w:pStyle w:val="Brdtext"/>
      </w:pPr>
      <w:r>
        <w:t>Ann Linde</w:t>
      </w:r>
    </w:p>
    <w:p w14:paraId="7445F1BE" w14:textId="77777777" w:rsidR="00373060" w:rsidRPr="00DB48AB" w:rsidRDefault="00373060" w:rsidP="00DB48AB">
      <w:pPr>
        <w:pStyle w:val="Brdtext"/>
      </w:pPr>
    </w:p>
    <w:sectPr w:rsidR="0037306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0094" w14:textId="77777777" w:rsidR="00373060" w:rsidRDefault="00373060" w:rsidP="00A87A54">
      <w:pPr>
        <w:spacing w:after="0" w:line="240" w:lineRule="auto"/>
      </w:pPr>
      <w:r>
        <w:separator/>
      </w:r>
    </w:p>
  </w:endnote>
  <w:endnote w:type="continuationSeparator" w:id="0">
    <w:p w14:paraId="1E0956C8" w14:textId="77777777" w:rsidR="00373060" w:rsidRDefault="0037306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FC5C20" w14:textId="77777777" w:rsidTr="006A26EC">
      <w:trPr>
        <w:trHeight w:val="227"/>
        <w:jc w:val="right"/>
      </w:trPr>
      <w:tc>
        <w:tcPr>
          <w:tcW w:w="708" w:type="dxa"/>
          <w:vAlign w:val="bottom"/>
        </w:tcPr>
        <w:p w14:paraId="744E7C1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BC09CD9" w14:textId="77777777" w:rsidTr="006A26EC">
      <w:trPr>
        <w:trHeight w:val="850"/>
        <w:jc w:val="right"/>
      </w:trPr>
      <w:tc>
        <w:tcPr>
          <w:tcW w:w="708" w:type="dxa"/>
          <w:vAlign w:val="bottom"/>
        </w:tcPr>
        <w:p w14:paraId="4966E734" w14:textId="77777777" w:rsidR="005606BC" w:rsidRPr="00347E11" w:rsidRDefault="005606BC" w:rsidP="005606BC">
          <w:pPr>
            <w:pStyle w:val="Sidfot"/>
            <w:spacing w:line="276" w:lineRule="auto"/>
            <w:jc w:val="right"/>
          </w:pPr>
        </w:p>
      </w:tc>
    </w:tr>
  </w:tbl>
  <w:p w14:paraId="774DEAF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3F55DE" w14:textId="77777777" w:rsidTr="001F4302">
      <w:trPr>
        <w:trHeight w:val="510"/>
      </w:trPr>
      <w:tc>
        <w:tcPr>
          <w:tcW w:w="8525" w:type="dxa"/>
          <w:gridSpan w:val="2"/>
          <w:vAlign w:val="bottom"/>
        </w:tcPr>
        <w:p w14:paraId="5121AEE5" w14:textId="77777777" w:rsidR="00347E11" w:rsidRPr="00347E11" w:rsidRDefault="00347E11" w:rsidP="00347E11">
          <w:pPr>
            <w:pStyle w:val="Sidfot"/>
            <w:rPr>
              <w:sz w:val="8"/>
            </w:rPr>
          </w:pPr>
        </w:p>
      </w:tc>
    </w:tr>
    <w:tr w:rsidR="00093408" w:rsidRPr="00EE3C0F" w14:paraId="2D65B28C" w14:textId="77777777" w:rsidTr="00C26068">
      <w:trPr>
        <w:trHeight w:val="227"/>
      </w:trPr>
      <w:tc>
        <w:tcPr>
          <w:tcW w:w="4074" w:type="dxa"/>
        </w:tcPr>
        <w:p w14:paraId="5CCDF4D9" w14:textId="77777777" w:rsidR="00347E11" w:rsidRPr="00F53AEA" w:rsidRDefault="00347E11" w:rsidP="00C26068">
          <w:pPr>
            <w:pStyle w:val="Sidfot"/>
            <w:spacing w:line="276" w:lineRule="auto"/>
          </w:pPr>
        </w:p>
      </w:tc>
      <w:tc>
        <w:tcPr>
          <w:tcW w:w="4451" w:type="dxa"/>
        </w:tcPr>
        <w:p w14:paraId="64370272" w14:textId="77777777" w:rsidR="00093408" w:rsidRPr="00F53AEA" w:rsidRDefault="00093408" w:rsidP="00F53AEA">
          <w:pPr>
            <w:pStyle w:val="Sidfot"/>
            <w:spacing w:line="276" w:lineRule="auto"/>
          </w:pPr>
        </w:p>
      </w:tc>
    </w:tr>
  </w:tbl>
  <w:p w14:paraId="317F644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0CE3" w14:textId="77777777" w:rsidR="00373060" w:rsidRDefault="00373060" w:rsidP="00A87A54">
      <w:pPr>
        <w:spacing w:after="0" w:line="240" w:lineRule="auto"/>
      </w:pPr>
      <w:r>
        <w:separator/>
      </w:r>
    </w:p>
  </w:footnote>
  <w:footnote w:type="continuationSeparator" w:id="0">
    <w:p w14:paraId="0E0CDEAC" w14:textId="77777777" w:rsidR="00373060" w:rsidRDefault="0037306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73060" w14:paraId="73206150" w14:textId="77777777" w:rsidTr="00C93EBA">
      <w:trPr>
        <w:trHeight w:val="227"/>
      </w:trPr>
      <w:tc>
        <w:tcPr>
          <w:tcW w:w="5534" w:type="dxa"/>
        </w:tcPr>
        <w:p w14:paraId="3BF6F23F" w14:textId="77777777" w:rsidR="00373060" w:rsidRPr="007D73AB" w:rsidRDefault="00373060">
          <w:pPr>
            <w:pStyle w:val="Sidhuvud"/>
          </w:pPr>
        </w:p>
      </w:tc>
      <w:tc>
        <w:tcPr>
          <w:tcW w:w="3170" w:type="dxa"/>
          <w:vAlign w:val="bottom"/>
        </w:tcPr>
        <w:p w14:paraId="0BB82B11" w14:textId="77777777" w:rsidR="00373060" w:rsidRPr="007D73AB" w:rsidRDefault="00373060" w:rsidP="00340DE0">
          <w:pPr>
            <w:pStyle w:val="Sidhuvud"/>
          </w:pPr>
        </w:p>
      </w:tc>
      <w:tc>
        <w:tcPr>
          <w:tcW w:w="1134" w:type="dxa"/>
        </w:tcPr>
        <w:p w14:paraId="3358DCEE" w14:textId="77777777" w:rsidR="00373060" w:rsidRDefault="00373060" w:rsidP="005A703A">
          <w:pPr>
            <w:pStyle w:val="Sidhuvud"/>
          </w:pPr>
        </w:p>
      </w:tc>
    </w:tr>
    <w:tr w:rsidR="00373060" w14:paraId="02A4070E" w14:textId="77777777" w:rsidTr="00C93EBA">
      <w:trPr>
        <w:trHeight w:val="1928"/>
      </w:trPr>
      <w:tc>
        <w:tcPr>
          <w:tcW w:w="5534" w:type="dxa"/>
        </w:tcPr>
        <w:p w14:paraId="3C422583" w14:textId="77777777" w:rsidR="00373060" w:rsidRPr="00340DE0" w:rsidRDefault="00373060" w:rsidP="00340DE0">
          <w:pPr>
            <w:pStyle w:val="Sidhuvud"/>
          </w:pPr>
          <w:r>
            <w:rPr>
              <w:noProof/>
            </w:rPr>
            <w:drawing>
              <wp:inline distT="0" distB="0" distL="0" distR="0" wp14:anchorId="2DF4F585" wp14:editId="297BCA9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A5D859" w14:textId="77777777" w:rsidR="00373060" w:rsidRPr="00710A6C" w:rsidRDefault="00373060" w:rsidP="00EE3C0F">
          <w:pPr>
            <w:pStyle w:val="Sidhuvud"/>
            <w:rPr>
              <w:b/>
            </w:rPr>
          </w:pPr>
        </w:p>
        <w:p w14:paraId="0569AC4C" w14:textId="77777777" w:rsidR="00373060" w:rsidRDefault="00373060" w:rsidP="00EE3C0F">
          <w:pPr>
            <w:pStyle w:val="Sidhuvud"/>
          </w:pPr>
        </w:p>
        <w:p w14:paraId="42038A8B" w14:textId="77777777" w:rsidR="00373060" w:rsidRDefault="00373060" w:rsidP="00EE3C0F">
          <w:pPr>
            <w:pStyle w:val="Sidhuvud"/>
          </w:pPr>
        </w:p>
        <w:p w14:paraId="1CE6D369" w14:textId="77777777" w:rsidR="00373060" w:rsidRDefault="00373060" w:rsidP="00EE3C0F">
          <w:pPr>
            <w:pStyle w:val="Sidhuvud"/>
          </w:pPr>
        </w:p>
        <w:p w14:paraId="5E491F9C" w14:textId="77777777" w:rsidR="00373060" w:rsidRDefault="00373060" w:rsidP="00EE3C0F">
          <w:pPr>
            <w:pStyle w:val="Sidhuvud"/>
          </w:pPr>
        </w:p>
        <w:sdt>
          <w:sdtPr>
            <w:alias w:val="DocNumber"/>
            <w:tag w:val="DocNumber"/>
            <w:id w:val="1726028884"/>
            <w:placeholder>
              <w:docPart w:val="28C4BAF354C449D9A59B0220B8DDF0A3"/>
            </w:placeholder>
            <w:showingPlcHdr/>
            <w:dataBinding w:prefixMappings="xmlns:ns0='http://lp/documentinfo/RK' " w:xpath="/ns0:DocumentInfo[1]/ns0:BaseInfo[1]/ns0:DocNumber[1]" w:storeItemID="{15EE9A70-8867-4FAF-86DF-809A3327DB22}"/>
            <w:text/>
          </w:sdtPr>
          <w:sdtEndPr/>
          <w:sdtContent>
            <w:p w14:paraId="364E93EA" w14:textId="77777777" w:rsidR="00373060" w:rsidRDefault="00373060" w:rsidP="00EE3C0F">
              <w:pPr>
                <w:pStyle w:val="Sidhuvud"/>
              </w:pPr>
              <w:r>
                <w:rPr>
                  <w:rStyle w:val="Platshllartext"/>
                </w:rPr>
                <w:t xml:space="preserve"> </w:t>
              </w:r>
            </w:p>
          </w:sdtContent>
        </w:sdt>
        <w:p w14:paraId="7F8D5597" w14:textId="77777777" w:rsidR="00373060" w:rsidRDefault="00373060" w:rsidP="00EE3C0F">
          <w:pPr>
            <w:pStyle w:val="Sidhuvud"/>
          </w:pPr>
        </w:p>
      </w:tc>
      <w:tc>
        <w:tcPr>
          <w:tcW w:w="1134" w:type="dxa"/>
        </w:tcPr>
        <w:p w14:paraId="6C197D09" w14:textId="77777777" w:rsidR="00373060" w:rsidRDefault="00373060" w:rsidP="0094502D">
          <w:pPr>
            <w:pStyle w:val="Sidhuvud"/>
          </w:pPr>
        </w:p>
        <w:p w14:paraId="28DEB3CA" w14:textId="77777777" w:rsidR="00373060" w:rsidRPr="0094502D" w:rsidRDefault="00373060" w:rsidP="00EC71A6">
          <w:pPr>
            <w:pStyle w:val="Sidhuvud"/>
          </w:pPr>
        </w:p>
      </w:tc>
    </w:tr>
    <w:tr w:rsidR="00373060" w14:paraId="0757C18D" w14:textId="77777777" w:rsidTr="00C93EBA">
      <w:trPr>
        <w:trHeight w:val="2268"/>
      </w:trPr>
      <w:sdt>
        <w:sdtPr>
          <w:alias w:val="SenderText"/>
          <w:tag w:val="ccRKShow_SenderText"/>
          <w:id w:val="1374046025"/>
          <w:placeholder>
            <w:docPart w:val="6773706B449740B68C97D30FC5A8B971"/>
          </w:placeholder>
        </w:sdtPr>
        <w:sdtEndPr/>
        <w:sdtContent>
          <w:tc>
            <w:tcPr>
              <w:tcW w:w="5534" w:type="dxa"/>
              <w:tcMar>
                <w:right w:w="1134" w:type="dxa"/>
              </w:tcMar>
            </w:tcPr>
            <w:p w14:paraId="69AF602D" w14:textId="77777777" w:rsidR="00D928AF" w:rsidRDefault="00D928AF" w:rsidP="00D928AF">
              <w:pPr>
                <w:pStyle w:val="Sidhuvud"/>
                <w:rPr>
                  <w:b/>
                </w:rPr>
              </w:pPr>
              <w:r>
                <w:rPr>
                  <w:rFonts w:ascii="Arial"/>
                  <w:b/>
                  <w:szCs w:val="19"/>
                </w:rPr>
                <w:t>Utrikesdepartementet</w:t>
              </w:r>
            </w:p>
            <w:p w14:paraId="0809921E" w14:textId="77777777" w:rsidR="00D928AF" w:rsidRDefault="00D928AF" w:rsidP="00D928AF">
              <w:pPr>
                <w:pStyle w:val="Sidhuvud"/>
                <w:rPr>
                  <w:rFonts w:ascii="Arial"/>
                  <w:szCs w:val="19"/>
                </w:rPr>
              </w:pPr>
              <w:r>
                <w:rPr>
                  <w:rFonts w:ascii="Arial"/>
                  <w:szCs w:val="19"/>
                </w:rPr>
                <w:t>Utrikesministern</w:t>
              </w:r>
            </w:p>
            <w:p w14:paraId="7237455D" w14:textId="77777777" w:rsidR="00373060" w:rsidRPr="00340DE0" w:rsidRDefault="00D928AF" w:rsidP="00D928AF">
              <w:pPr>
                <w:pStyle w:val="Sidhuvud"/>
              </w:pPr>
              <w:r>
                <w:rPr>
                  <w:rFonts w:ascii="Arial"/>
                  <w:szCs w:val="19"/>
                </w:rPr>
                <w:br/>
              </w:r>
            </w:p>
          </w:tc>
        </w:sdtContent>
      </w:sdt>
      <w:sdt>
        <w:sdtPr>
          <w:alias w:val="Recipient"/>
          <w:tag w:val="ccRKShow_Recipient"/>
          <w:id w:val="-28344517"/>
          <w:placeholder>
            <w:docPart w:val="8263245ACC1A45AD8D69BA34949B4075"/>
          </w:placeholder>
          <w:dataBinding w:prefixMappings="xmlns:ns0='http://lp/documentinfo/RK' " w:xpath="/ns0:DocumentInfo[1]/ns0:BaseInfo[1]/ns0:Recipient[1]" w:storeItemID="{15EE9A70-8867-4FAF-86DF-809A3327DB22}"/>
          <w:text w:multiLine="1"/>
        </w:sdtPr>
        <w:sdtEndPr/>
        <w:sdtContent>
          <w:tc>
            <w:tcPr>
              <w:tcW w:w="3170" w:type="dxa"/>
            </w:tcPr>
            <w:p w14:paraId="4D6CF107" w14:textId="77777777" w:rsidR="00373060" w:rsidRDefault="00373060" w:rsidP="00547B89">
              <w:pPr>
                <w:pStyle w:val="Sidhuvud"/>
              </w:pPr>
              <w:r>
                <w:t>Till riksdagen</w:t>
              </w:r>
              <w:r w:rsidR="00D928AF">
                <w:br/>
              </w:r>
              <w:r w:rsidR="00D928AF">
                <w:br/>
              </w:r>
            </w:p>
          </w:tc>
        </w:sdtContent>
      </w:sdt>
      <w:tc>
        <w:tcPr>
          <w:tcW w:w="1134" w:type="dxa"/>
        </w:tcPr>
        <w:p w14:paraId="67677747" w14:textId="77777777" w:rsidR="00373060" w:rsidRDefault="00373060" w:rsidP="003E6020">
          <w:pPr>
            <w:pStyle w:val="Sidhuvud"/>
          </w:pPr>
        </w:p>
      </w:tc>
    </w:tr>
  </w:tbl>
  <w:p w14:paraId="4CA901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60"/>
    <w:rsid w:val="00000290"/>
    <w:rsid w:val="0000082A"/>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304C"/>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C78BD"/>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F9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74"/>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347C"/>
    <w:rsid w:val="00344234"/>
    <w:rsid w:val="0034750A"/>
    <w:rsid w:val="00347C69"/>
    <w:rsid w:val="00347E11"/>
    <w:rsid w:val="003503DD"/>
    <w:rsid w:val="00350696"/>
    <w:rsid w:val="00350C92"/>
    <w:rsid w:val="00353870"/>
    <w:rsid w:val="003542C5"/>
    <w:rsid w:val="00365461"/>
    <w:rsid w:val="00370311"/>
    <w:rsid w:val="00373060"/>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0BDA"/>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5E4"/>
    <w:rsid w:val="00441D70"/>
    <w:rsid w:val="004425C2"/>
    <w:rsid w:val="00444BF9"/>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C22"/>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E98"/>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2A8"/>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D5D"/>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4669B"/>
    <w:rsid w:val="008504F6"/>
    <w:rsid w:val="0085240E"/>
    <w:rsid w:val="00852484"/>
    <w:rsid w:val="008573B9"/>
    <w:rsid w:val="0085782D"/>
    <w:rsid w:val="008609C8"/>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1C93"/>
    <w:rsid w:val="008B20ED"/>
    <w:rsid w:val="008B2220"/>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18F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5658"/>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67A7"/>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363"/>
    <w:rsid w:val="00B60238"/>
    <w:rsid w:val="00B640A8"/>
    <w:rsid w:val="00B64962"/>
    <w:rsid w:val="00B651F6"/>
    <w:rsid w:val="00B66AC0"/>
    <w:rsid w:val="00B70BB7"/>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6B8D"/>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4AB"/>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03B"/>
    <w:rsid w:val="00D458F0"/>
    <w:rsid w:val="00D50B3B"/>
    <w:rsid w:val="00D51C1C"/>
    <w:rsid w:val="00D51FCC"/>
    <w:rsid w:val="00D5467F"/>
    <w:rsid w:val="00D55837"/>
    <w:rsid w:val="00D56A9F"/>
    <w:rsid w:val="00D57BA2"/>
    <w:rsid w:val="00D6039B"/>
    <w:rsid w:val="00D60F51"/>
    <w:rsid w:val="00D65E43"/>
    <w:rsid w:val="00D6730A"/>
    <w:rsid w:val="00D674A6"/>
    <w:rsid w:val="00D7168E"/>
    <w:rsid w:val="00D72719"/>
    <w:rsid w:val="00D73F9D"/>
    <w:rsid w:val="00D741CB"/>
    <w:rsid w:val="00D745E7"/>
    <w:rsid w:val="00D74B7C"/>
    <w:rsid w:val="00D76068"/>
    <w:rsid w:val="00D76B01"/>
    <w:rsid w:val="00D804A2"/>
    <w:rsid w:val="00D84704"/>
    <w:rsid w:val="00D84BF9"/>
    <w:rsid w:val="00D921FD"/>
    <w:rsid w:val="00D928AF"/>
    <w:rsid w:val="00D93714"/>
    <w:rsid w:val="00D94034"/>
    <w:rsid w:val="00D95424"/>
    <w:rsid w:val="00D95B8D"/>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37FBB"/>
    <w:rsid w:val="00E406DF"/>
    <w:rsid w:val="00E415D3"/>
    <w:rsid w:val="00E469E4"/>
    <w:rsid w:val="00E475C3"/>
    <w:rsid w:val="00E509B0"/>
    <w:rsid w:val="00E50B11"/>
    <w:rsid w:val="00E54246"/>
    <w:rsid w:val="00E55D8E"/>
    <w:rsid w:val="00E6641E"/>
    <w:rsid w:val="00E66F18"/>
    <w:rsid w:val="00E70856"/>
    <w:rsid w:val="00E727DE"/>
    <w:rsid w:val="00E72FA2"/>
    <w:rsid w:val="00E74A30"/>
    <w:rsid w:val="00E77778"/>
    <w:rsid w:val="00E77B7E"/>
    <w:rsid w:val="00E77BA8"/>
    <w:rsid w:val="00E82DF1"/>
    <w:rsid w:val="00E90CAA"/>
    <w:rsid w:val="00E93339"/>
    <w:rsid w:val="00E95A15"/>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1E1D"/>
    <w:rsid w:val="00F24297"/>
    <w:rsid w:val="00F2564A"/>
    <w:rsid w:val="00F25761"/>
    <w:rsid w:val="00F259D7"/>
    <w:rsid w:val="00F32D05"/>
    <w:rsid w:val="00F35263"/>
    <w:rsid w:val="00F35E34"/>
    <w:rsid w:val="00F403BF"/>
    <w:rsid w:val="00F4342F"/>
    <w:rsid w:val="00F45227"/>
    <w:rsid w:val="00F5045C"/>
    <w:rsid w:val="00F520C7"/>
    <w:rsid w:val="00F52419"/>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06B"/>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9E134"/>
  <w15:docId w15:val="{164FCD67-08B2-4238-ABEB-083A97FF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C4BAF354C449D9A59B0220B8DDF0A3"/>
        <w:category>
          <w:name w:val="Allmänt"/>
          <w:gallery w:val="placeholder"/>
        </w:category>
        <w:types>
          <w:type w:val="bbPlcHdr"/>
        </w:types>
        <w:behaviors>
          <w:behavior w:val="content"/>
        </w:behaviors>
        <w:guid w:val="{431A703B-D47B-462C-9F75-2BEDE9806AEF}"/>
      </w:docPartPr>
      <w:docPartBody>
        <w:p w:rsidR="00125A4E" w:rsidRDefault="00CF1006" w:rsidP="00CF1006">
          <w:pPr>
            <w:pStyle w:val="28C4BAF354C449D9A59B0220B8DDF0A3"/>
          </w:pPr>
          <w:r>
            <w:rPr>
              <w:rStyle w:val="Platshllartext"/>
            </w:rPr>
            <w:t xml:space="preserve"> </w:t>
          </w:r>
        </w:p>
      </w:docPartBody>
    </w:docPart>
    <w:docPart>
      <w:docPartPr>
        <w:name w:val="6773706B449740B68C97D30FC5A8B971"/>
        <w:category>
          <w:name w:val="Allmänt"/>
          <w:gallery w:val="placeholder"/>
        </w:category>
        <w:types>
          <w:type w:val="bbPlcHdr"/>
        </w:types>
        <w:behaviors>
          <w:behavior w:val="content"/>
        </w:behaviors>
        <w:guid w:val="{CC83EA59-9290-4BAE-98F2-9E0F9854F9F4}"/>
      </w:docPartPr>
      <w:docPartBody>
        <w:p w:rsidR="00125A4E" w:rsidRDefault="00CF1006" w:rsidP="00CF1006">
          <w:pPr>
            <w:pStyle w:val="6773706B449740B68C97D30FC5A8B971"/>
          </w:pPr>
          <w:r>
            <w:rPr>
              <w:rStyle w:val="Platshllartext"/>
            </w:rPr>
            <w:t xml:space="preserve"> </w:t>
          </w:r>
        </w:p>
      </w:docPartBody>
    </w:docPart>
    <w:docPart>
      <w:docPartPr>
        <w:name w:val="8263245ACC1A45AD8D69BA34949B4075"/>
        <w:category>
          <w:name w:val="Allmänt"/>
          <w:gallery w:val="placeholder"/>
        </w:category>
        <w:types>
          <w:type w:val="bbPlcHdr"/>
        </w:types>
        <w:behaviors>
          <w:behavior w:val="content"/>
        </w:behaviors>
        <w:guid w:val="{7380A085-8C1D-4952-A110-33FB504B2A84}"/>
      </w:docPartPr>
      <w:docPartBody>
        <w:p w:rsidR="00125A4E" w:rsidRDefault="00CF1006" w:rsidP="00CF1006">
          <w:pPr>
            <w:pStyle w:val="8263245ACC1A45AD8D69BA34949B4075"/>
          </w:pPr>
          <w:r>
            <w:rPr>
              <w:rStyle w:val="Platshllartext"/>
            </w:rPr>
            <w:t xml:space="preserve"> </w:t>
          </w:r>
        </w:p>
      </w:docPartBody>
    </w:docPart>
    <w:docPart>
      <w:docPartPr>
        <w:name w:val="CC48D8278DE04B01B72A47F8CD5343D4"/>
        <w:category>
          <w:name w:val="Allmänt"/>
          <w:gallery w:val="placeholder"/>
        </w:category>
        <w:types>
          <w:type w:val="bbPlcHdr"/>
        </w:types>
        <w:behaviors>
          <w:behavior w:val="content"/>
        </w:behaviors>
        <w:guid w:val="{FF50EE04-346F-41B7-AF01-060D0B16D499}"/>
      </w:docPartPr>
      <w:docPartBody>
        <w:p w:rsidR="00125A4E" w:rsidRDefault="00CF1006" w:rsidP="00CF1006">
          <w:pPr>
            <w:pStyle w:val="CC48D8278DE04B01B72A47F8CD5343D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06"/>
    <w:rsid w:val="00125A4E"/>
    <w:rsid w:val="00CF10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D07C0726BC49528E1B3FA39CA3FD36">
    <w:name w:val="60D07C0726BC49528E1B3FA39CA3FD36"/>
    <w:rsid w:val="00CF1006"/>
  </w:style>
  <w:style w:type="character" w:styleId="Platshllartext">
    <w:name w:val="Placeholder Text"/>
    <w:basedOn w:val="Standardstycketeckensnitt"/>
    <w:uiPriority w:val="99"/>
    <w:semiHidden/>
    <w:rsid w:val="00CF1006"/>
    <w:rPr>
      <w:noProof w:val="0"/>
      <w:color w:val="808080"/>
    </w:rPr>
  </w:style>
  <w:style w:type="paragraph" w:customStyle="1" w:styleId="DACEC9F251E34644812F2ACDF3FD703B">
    <w:name w:val="DACEC9F251E34644812F2ACDF3FD703B"/>
    <w:rsid w:val="00CF1006"/>
  </w:style>
  <w:style w:type="paragraph" w:customStyle="1" w:styleId="B062E1854BAA45089848FFC5EBA597A7">
    <w:name w:val="B062E1854BAA45089848FFC5EBA597A7"/>
    <w:rsid w:val="00CF1006"/>
  </w:style>
  <w:style w:type="paragraph" w:customStyle="1" w:styleId="F0BB1319F2CF42A084AEDDA7AD2CCF11">
    <w:name w:val="F0BB1319F2CF42A084AEDDA7AD2CCF11"/>
    <w:rsid w:val="00CF1006"/>
  </w:style>
  <w:style w:type="paragraph" w:customStyle="1" w:styleId="CF433092066648969A06D2E7BAE8CC77">
    <w:name w:val="CF433092066648969A06D2E7BAE8CC77"/>
    <w:rsid w:val="00CF1006"/>
  </w:style>
  <w:style w:type="paragraph" w:customStyle="1" w:styleId="28C4BAF354C449D9A59B0220B8DDF0A3">
    <w:name w:val="28C4BAF354C449D9A59B0220B8DDF0A3"/>
    <w:rsid w:val="00CF1006"/>
  </w:style>
  <w:style w:type="paragraph" w:customStyle="1" w:styleId="46D5E641E2CF420F98427708655E14B7">
    <w:name w:val="46D5E641E2CF420F98427708655E14B7"/>
    <w:rsid w:val="00CF1006"/>
  </w:style>
  <w:style w:type="paragraph" w:customStyle="1" w:styleId="755387CD2F7F498F9D260CC88C95F9F0">
    <w:name w:val="755387CD2F7F498F9D260CC88C95F9F0"/>
    <w:rsid w:val="00CF1006"/>
  </w:style>
  <w:style w:type="paragraph" w:customStyle="1" w:styleId="FB2107A38EF74ECBABDA30EF643ACA2D">
    <w:name w:val="FB2107A38EF74ECBABDA30EF643ACA2D"/>
    <w:rsid w:val="00CF1006"/>
  </w:style>
  <w:style w:type="paragraph" w:customStyle="1" w:styleId="6773706B449740B68C97D30FC5A8B971">
    <w:name w:val="6773706B449740B68C97D30FC5A8B971"/>
    <w:rsid w:val="00CF1006"/>
  </w:style>
  <w:style w:type="paragraph" w:customStyle="1" w:styleId="8263245ACC1A45AD8D69BA34949B4075">
    <w:name w:val="8263245ACC1A45AD8D69BA34949B4075"/>
    <w:rsid w:val="00CF1006"/>
  </w:style>
  <w:style w:type="paragraph" w:customStyle="1" w:styleId="867BFA0703914203BDF3DACD0075EB9E">
    <w:name w:val="867BFA0703914203BDF3DACD0075EB9E"/>
    <w:rsid w:val="00CF1006"/>
  </w:style>
  <w:style w:type="paragraph" w:customStyle="1" w:styleId="E3182193B0974C1E9864A0B720254BFB">
    <w:name w:val="E3182193B0974C1E9864A0B720254BFB"/>
    <w:rsid w:val="00CF1006"/>
  </w:style>
  <w:style w:type="paragraph" w:customStyle="1" w:styleId="136DEE5BC3354CD1936E362C0F1FE398">
    <w:name w:val="136DEE5BC3354CD1936E362C0F1FE398"/>
    <w:rsid w:val="00CF1006"/>
  </w:style>
  <w:style w:type="paragraph" w:customStyle="1" w:styleId="9CA4467C655D46CFB86034CD6D3799CB">
    <w:name w:val="9CA4467C655D46CFB86034CD6D3799CB"/>
    <w:rsid w:val="00CF1006"/>
  </w:style>
  <w:style w:type="paragraph" w:customStyle="1" w:styleId="6A7E6655290F4144BEA7E5D86D8103B5">
    <w:name w:val="6A7E6655290F4144BEA7E5D86D8103B5"/>
    <w:rsid w:val="00CF1006"/>
  </w:style>
  <w:style w:type="paragraph" w:customStyle="1" w:styleId="CC48D8278DE04B01B72A47F8CD5343D4">
    <w:name w:val="CC48D8278DE04B01B72A47F8CD5343D4"/>
    <w:rsid w:val="00CF1006"/>
  </w:style>
  <w:style w:type="paragraph" w:customStyle="1" w:styleId="9FB3EFE177604480A4F91ADDA3A822F4">
    <w:name w:val="9FB3EFE177604480A4F91ADDA3A822F4"/>
    <w:rsid w:val="00CF1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4ef1847c-1765-40d8-a50b-236639e252a5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 Linde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2019-10-30T00:00:00</HeaderDate>
    <Office/>
    <Dnr>UD2019/</Dnr>
    <ParagrafNr/>
    <DocumentTitle/>
    <VisitingAddress/>
    <Extra1/>
    <Extra2/>
    <Extra3>Anders Österberg</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9482-CF70-492E-9E3A-E015311FFCAD}"/>
</file>

<file path=customXml/itemProps2.xml><?xml version="1.0" encoding="utf-8"?>
<ds:datastoreItem xmlns:ds="http://schemas.openxmlformats.org/officeDocument/2006/customXml" ds:itemID="{3C291776-BF37-40DF-9D79-1695283AF5E2}"/>
</file>

<file path=customXml/itemProps3.xml><?xml version="1.0" encoding="utf-8"?>
<ds:datastoreItem xmlns:ds="http://schemas.openxmlformats.org/officeDocument/2006/customXml" ds:itemID="{DCBBF57E-2E7C-4E0C-BD01-45E3ED7A6E8B}"/>
</file>

<file path=customXml/itemProps4.xml><?xml version="1.0" encoding="utf-8"?>
<ds:datastoreItem xmlns:ds="http://schemas.openxmlformats.org/officeDocument/2006/customXml" ds:itemID="{12E746B4-3759-4D56-B6B5-3F64149D7AA1}"/>
</file>

<file path=customXml/itemProps5.xml><?xml version="1.0" encoding="utf-8"?>
<ds:datastoreItem xmlns:ds="http://schemas.openxmlformats.org/officeDocument/2006/customXml" ds:itemID="{01B580D7-330E-4F29-AB74-A2711C871D57}"/>
</file>

<file path=customXml/itemProps6.xml><?xml version="1.0" encoding="utf-8"?>
<ds:datastoreItem xmlns:ds="http://schemas.openxmlformats.org/officeDocument/2006/customXml" ds:itemID="{3C291776-BF37-40DF-9D79-1695283AF5E2}"/>
</file>

<file path=customXml/itemProps7.xml><?xml version="1.0" encoding="utf-8"?>
<ds:datastoreItem xmlns:ds="http://schemas.openxmlformats.org/officeDocument/2006/customXml" ds:itemID="{15EE9A70-8867-4FAF-86DF-809A3327DB22}"/>
</file>

<file path=customXml/itemProps8.xml><?xml version="1.0" encoding="utf-8"?>
<ds:datastoreItem xmlns:ds="http://schemas.openxmlformats.org/officeDocument/2006/customXml" ds:itemID="{7AE065E3-FD32-45A5-BEF9-C93AC5E325EF}"/>
</file>

<file path=docProps/app.xml><?xml version="1.0" encoding="utf-8"?>
<Properties xmlns="http://schemas.openxmlformats.org/officeDocument/2006/extended-properties" xmlns:vt="http://schemas.openxmlformats.org/officeDocument/2006/docPropsVTypes">
  <Template>RK Basmall</Template>
  <TotalTime>0</TotalTime>
  <Pages>2</Pages>
  <Words>360</Words>
  <Characters>1908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232 av Anders Österberg (S) och fråga 269 av Sara Gille (SD).docx</dc:title>
  <dc:subject/>
  <dc:creator>Petter Lycke</dc:creator>
  <cp:keywords/>
  <dc:description/>
  <cp:lastModifiedBy>Eva-Lena Gustafsson</cp:lastModifiedBy>
  <cp:revision>2</cp:revision>
  <cp:lastPrinted>2019-10-30T10:21:00Z</cp:lastPrinted>
  <dcterms:created xsi:type="dcterms:W3CDTF">2019-10-30T10:24:00Z</dcterms:created>
  <dcterms:modified xsi:type="dcterms:W3CDTF">2019-10-30T10:24:00Z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21f2aeff-9b16-4f0e-9f4a-ef100e963cc1</vt:lpwstr>
  </property>
</Properties>
</file>