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382A" w14:textId="47DA253C" w:rsidR="00C306EA" w:rsidRDefault="00C306EA" w:rsidP="00C306EA">
      <w:pPr>
        <w:pStyle w:val="Rubrik"/>
      </w:pPr>
      <w:bookmarkStart w:id="0" w:name="Start"/>
      <w:bookmarkEnd w:id="0"/>
      <w:r>
        <w:t>S</w:t>
      </w:r>
      <w:r w:rsidR="00FA78C0">
        <w:t>var på fråga 2018/19</w:t>
      </w:r>
      <w:r>
        <w:t xml:space="preserve">:89 av </w:t>
      </w:r>
      <w:sdt>
        <w:sdtPr>
          <w:alias w:val="Frågeställare"/>
          <w:tag w:val="delete"/>
          <w:id w:val="-211816850"/>
          <w:placeholder>
            <w:docPart w:val="9DF2A4B45D5B457CB38B82DC2270DFE6"/>
          </w:placeholder>
          <w:dataBinding w:prefixMappings="xmlns:ns0='http://lp/documentinfo/RK' " w:xpath="/ns0:DocumentInfo[1]/ns0:BaseInfo[1]/ns0:Extra3[1]" w:storeItemID="{02327832-D3D2-424E-9A33-55A25F04C64B}"/>
          <w:text/>
        </w:sdtPr>
        <w:sdtEndPr/>
        <w:sdtContent>
          <w:r w:rsidR="00ED6C62">
            <w:t>Hans Wallmark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82FE31B973144D9A7706F311161CF9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ED6C62">
            <w:t>M</w:t>
          </w:r>
        </w:sdtContent>
      </w:sdt>
      <w:r>
        <w:t>)</w:t>
      </w:r>
      <w:r>
        <w:br/>
        <w:t xml:space="preserve">Utrikesministerns kommentarer om brittiska politikers hantering av </w:t>
      </w:r>
      <w:proofErr w:type="spellStart"/>
      <w:r>
        <w:t>brexit</w:t>
      </w:r>
      <w:proofErr w:type="spellEnd"/>
    </w:p>
    <w:p w14:paraId="4BCE71EF" w14:textId="77777777" w:rsidR="00ED6C62" w:rsidRPr="002F3BC8" w:rsidRDefault="00ED6C62" w:rsidP="002F3BC8">
      <w:pPr>
        <w:pStyle w:val="RKnormal"/>
        <w:spacing w:line="276" w:lineRule="auto"/>
        <w:rPr>
          <w:rFonts w:asciiTheme="minorHAnsi" w:hAnsiTheme="minorHAnsi"/>
          <w:iCs/>
          <w:sz w:val="25"/>
          <w:szCs w:val="25"/>
        </w:rPr>
      </w:pPr>
      <w:r w:rsidRPr="002F3BC8">
        <w:rPr>
          <w:rFonts w:asciiTheme="minorHAnsi" w:hAnsiTheme="minorHAnsi"/>
          <w:iCs/>
          <w:sz w:val="25"/>
          <w:szCs w:val="25"/>
        </w:rPr>
        <w:t xml:space="preserve">Hans Wallmark har frågat mig på vilket sätt jag och regeringen anser att mina uttalanden i Helsingfors främjar en nära relation mellan Sverige och Storbritannien. </w:t>
      </w:r>
    </w:p>
    <w:p w14:paraId="53FAF5A6" w14:textId="77777777" w:rsidR="008C636C" w:rsidRPr="002F3BC8" w:rsidRDefault="008C636C" w:rsidP="002F3BC8">
      <w:pPr>
        <w:pStyle w:val="RKnormal"/>
        <w:spacing w:line="276" w:lineRule="auto"/>
        <w:rPr>
          <w:rFonts w:asciiTheme="minorHAnsi" w:hAnsiTheme="minorHAnsi"/>
          <w:iCs/>
          <w:sz w:val="25"/>
          <w:szCs w:val="25"/>
        </w:rPr>
      </w:pPr>
    </w:p>
    <w:p w14:paraId="712CB703" w14:textId="558E6D11" w:rsidR="008C636C" w:rsidRPr="002F3BC8" w:rsidRDefault="008C636C" w:rsidP="002F3BC8">
      <w:pPr>
        <w:pStyle w:val="RKnormal"/>
        <w:spacing w:line="276" w:lineRule="auto"/>
        <w:rPr>
          <w:rFonts w:asciiTheme="minorHAnsi" w:hAnsiTheme="minorHAnsi"/>
          <w:iCs/>
          <w:sz w:val="25"/>
          <w:szCs w:val="25"/>
        </w:rPr>
      </w:pPr>
      <w:r w:rsidRPr="002F3BC8">
        <w:rPr>
          <w:rFonts w:asciiTheme="minorHAnsi" w:hAnsiTheme="minorHAnsi"/>
          <w:iCs/>
          <w:sz w:val="25"/>
          <w:szCs w:val="25"/>
        </w:rPr>
        <w:t xml:space="preserve">Jag vill inte föregripa den granskning som förestår i konstitutionsutskottet i delvis samma fråga. Låt mig dock i korthet konstatera följande. </w:t>
      </w:r>
    </w:p>
    <w:p w14:paraId="7081D21E" w14:textId="77777777" w:rsidR="008C636C" w:rsidRPr="002F3BC8" w:rsidRDefault="008C636C" w:rsidP="002F3BC8">
      <w:pPr>
        <w:pStyle w:val="RKnormal"/>
        <w:spacing w:line="276" w:lineRule="auto"/>
        <w:rPr>
          <w:rFonts w:asciiTheme="minorHAnsi" w:hAnsiTheme="minorHAnsi"/>
          <w:iCs/>
          <w:sz w:val="25"/>
          <w:szCs w:val="25"/>
        </w:rPr>
      </w:pPr>
    </w:p>
    <w:p w14:paraId="44402534" w14:textId="569CB864" w:rsidR="00ED6C62" w:rsidRPr="002F3BC8" w:rsidRDefault="00ED6C62" w:rsidP="002F3BC8">
      <w:pPr>
        <w:pStyle w:val="RKnormal"/>
        <w:spacing w:line="276" w:lineRule="auto"/>
        <w:rPr>
          <w:rFonts w:asciiTheme="minorHAnsi" w:hAnsiTheme="minorHAnsi"/>
          <w:iCs/>
          <w:sz w:val="25"/>
          <w:szCs w:val="25"/>
        </w:rPr>
      </w:pPr>
      <w:bookmarkStart w:id="1" w:name="_GoBack"/>
      <w:bookmarkEnd w:id="1"/>
      <w:r w:rsidRPr="002F3BC8">
        <w:rPr>
          <w:rFonts w:asciiTheme="minorHAnsi" w:hAnsiTheme="minorHAnsi"/>
          <w:iCs/>
          <w:sz w:val="25"/>
          <w:szCs w:val="25"/>
        </w:rPr>
        <w:t xml:space="preserve">Mina kommentarer i Helsingfors var ett uttryck för en oro över den ovisshet som kringgärdar </w:t>
      </w:r>
      <w:proofErr w:type="spellStart"/>
      <w:r w:rsidRPr="002F3BC8">
        <w:rPr>
          <w:rFonts w:asciiTheme="minorHAnsi" w:hAnsiTheme="minorHAnsi"/>
          <w:iCs/>
          <w:sz w:val="25"/>
          <w:szCs w:val="25"/>
        </w:rPr>
        <w:t>Brexitprocessen</w:t>
      </w:r>
      <w:proofErr w:type="spellEnd"/>
      <w:r w:rsidRPr="002F3BC8">
        <w:rPr>
          <w:rFonts w:asciiTheme="minorHAnsi" w:hAnsiTheme="minorHAnsi"/>
          <w:iCs/>
          <w:sz w:val="25"/>
          <w:szCs w:val="25"/>
        </w:rPr>
        <w:t xml:space="preserve">, och för vilka konsekvenser den kommer att få för Sverige och Europa. </w:t>
      </w:r>
    </w:p>
    <w:p w14:paraId="6BE01008" w14:textId="77777777" w:rsidR="00ED6C62" w:rsidRPr="00ED6C62" w:rsidRDefault="00ED6C62" w:rsidP="00ED6C62">
      <w:pPr>
        <w:pStyle w:val="RKnormal"/>
        <w:spacing w:line="276" w:lineRule="auto"/>
        <w:rPr>
          <w:rFonts w:asciiTheme="minorHAnsi" w:hAnsiTheme="minorHAnsi"/>
          <w:iCs/>
          <w:sz w:val="25"/>
          <w:szCs w:val="25"/>
        </w:rPr>
      </w:pPr>
    </w:p>
    <w:p w14:paraId="196E3C29" w14:textId="77777777" w:rsidR="00ED6C62" w:rsidRPr="00ED6C62" w:rsidRDefault="00ED6C62" w:rsidP="00ED6C62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3506B096" w14:textId="77777777" w:rsidR="00ED6C62" w:rsidRPr="00ED6C62" w:rsidRDefault="00ED6C62" w:rsidP="00ED6C62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CB12D1A" w14:textId="77777777" w:rsidR="00ED6C62" w:rsidRPr="00ED6C62" w:rsidRDefault="00ED6C62" w:rsidP="00ED6C62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141C2AA5" w14:textId="77777777" w:rsidR="00ED6C62" w:rsidRPr="00ED6C62" w:rsidRDefault="00ED6C62" w:rsidP="00ED6C62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ED6C62">
        <w:rPr>
          <w:rFonts w:asciiTheme="minorHAnsi" w:hAnsiTheme="minorHAnsi"/>
          <w:sz w:val="25"/>
          <w:szCs w:val="25"/>
        </w:rPr>
        <w:t>Stockholm den 11 februari 2019</w:t>
      </w:r>
    </w:p>
    <w:p w14:paraId="179CBA82" w14:textId="77777777" w:rsidR="00ED6C62" w:rsidRPr="00ED6C62" w:rsidRDefault="00ED6C62" w:rsidP="00ED6C62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72ABDA66" w14:textId="77777777" w:rsidR="00ED6C62" w:rsidRPr="00ED6C62" w:rsidRDefault="00ED6C62" w:rsidP="00ED6C62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45E67EB4" w14:textId="77777777" w:rsidR="00ED6C62" w:rsidRPr="00ED6C62" w:rsidRDefault="00ED6C62" w:rsidP="00ED6C62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36979EC6" w14:textId="77777777" w:rsidR="00ED6C62" w:rsidRPr="00ED6C62" w:rsidRDefault="00ED6C62" w:rsidP="00ED6C62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ED6C62">
        <w:rPr>
          <w:rFonts w:asciiTheme="minorHAnsi" w:hAnsiTheme="minorHAnsi"/>
          <w:sz w:val="25"/>
          <w:szCs w:val="25"/>
        </w:rPr>
        <w:t>Margot Wallström</w:t>
      </w:r>
    </w:p>
    <w:sectPr w:rsidR="00ED6C62" w:rsidRPr="00ED6C62" w:rsidSect="00C306E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8BDE" w14:textId="77777777" w:rsidR="00C306EA" w:rsidRDefault="00C306EA" w:rsidP="00A87A54">
      <w:pPr>
        <w:spacing w:after="0" w:line="240" w:lineRule="auto"/>
      </w:pPr>
      <w:r>
        <w:separator/>
      </w:r>
    </w:p>
  </w:endnote>
  <w:endnote w:type="continuationSeparator" w:id="0">
    <w:p w14:paraId="2FB02F60" w14:textId="77777777" w:rsidR="00C306EA" w:rsidRDefault="00C306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00C7C48" w14:textId="77777777" w:rsidTr="00C306EA">
      <w:trPr>
        <w:trHeight w:val="227"/>
        <w:jc w:val="right"/>
      </w:trPr>
      <w:tc>
        <w:tcPr>
          <w:tcW w:w="708" w:type="dxa"/>
          <w:vAlign w:val="bottom"/>
        </w:tcPr>
        <w:p w14:paraId="118D2D38" w14:textId="540010C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F3BC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F3BC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A7751B" w14:textId="77777777" w:rsidTr="00C306EA">
      <w:trPr>
        <w:trHeight w:val="850"/>
        <w:jc w:val="right"/>
      </w:trPr>
      <w:tc>
        <w:tcPr>
          <w:tcW w:w="708" w:type="dxa"/>
          <w:vAlign w:val="bottom"/>
        </w:tcPr>
        <w:p w14:paraId="2A08C62D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0C444E9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2B26C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0A67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931891" w14:textId="77777777" w:rsidTr="00C26068">
      <w:trPr>
        <w:trHeight w:val="227"/>
      </w:trPr>
      <w:tc>
        <w:tcPr>
          <w:tcW w:w="4074" w:type="dxa"/>
        </w:tcPr>
        <w:p w14:paraId="387CA180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204C7E39" w14:textId="77777777" w:rsidR="00093408" w:rsidRPr="00F53AEA" w:rsidRDefault="00093408" w:rsidP="00F53AEA">
          <w:pPr>
            <w:pStyle w:val="Sidfot"/>
          </w:pPr>
        </w:p>
      </w:tc>
    </w:tr>
  </w:tbl>
  <w:p w14:paraId="73222D9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299AC" w14:textId="77777777" w:rsidR="00C306EA" w:rsidRDefault="00C306EA" w:rsidP="00A87A54">
      <w:pPr>
        <w:spacing w:after="0" w:line="240" w:lineRule="auto"/>
      </w:pPr>
      <w:r>
        <w:separator/>
      </w:r>
    </w:p>
  </w:footnote>
  <w:footnote w:type="continuationSeparator" w:id="0">
    <w:p w14:paraId="0240E440" w14:textId="77777777" w:rsidR="00C306EA" w:rsidRDefault="00C306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306EA" w14:paraId="16AAFFB8" w14:textId="77777777" w:rsidTr="00C93EBA">
      <w:trPr>
        <w:trHeight w:val="227"/>
      </w:trPr>
      <w:tc>
        <w:tcPr>
          <w:tcW w:w="5534" w:type="dxa"/>
        </w:tcPr>
        <w:p w14:paraId="04E0EC50" w14:textId="77777777" w:rsidR="00C306EA" w:rsidRPr="007D73AB" w:rsidRDefault="00C306EA">
          <w:pPr>
            <w:pStyle w:val="Sidhuvud"/>
          </w:pPr>
        </w:p>
      </w:tc>
      <w:tc>
        <w:tcPr>
          <w:tcW w:w="3170" w:type="dxa"/>
          <w:vAlign w:val="bottom"/>
        </w:tcPr>
        <w:p w14:paraId="43D65BC1" w14:textId="77777777" w:rsidR="00C306EA" w:rsidRPr="007D73AB" w:rsidRDefault="00C306EA" w:rsidP="00340DE0">
          <w:pPr>
            <w:pStyle w:val="Sidhuvud"/>
          </w:pPr>
        </w:p>
      </w:tc>
      <w:tc>
        <w:tcPr>
          <w:tcW w:w="1134" w:type="dxa"/>
        </w:tcPr>
        <w:p w14:paraId="118AD8C7" w14:textId="77777777" w:rsidR="00C306EA" w:rsidRDefault="00C306EA" w:rsidP="00C306EA">
          <w:pPr>
            <w:pStyle w:val="Sidhuvud"/>
          </w:pPr>
        </w:p>
      </w:tc>
    </w:tr>
    <w:tr w:rsidR="00C306EA" w14:paraId="26A59214" w14:textId="77777777" w:rsidTr="00C93EBA">
      <w:trPr>
        <w:trHeight w:val="1928"/>
      </w:trPr>
      <w:tc>
        <w:tcPr>
          <w:tcW w:w="5534" w:type="dxa"/>
        </w:tcPr>
        <w:p w14:paraId="3920FCE0" w14:textId="77777777" w:rsidR="00C306EA" w:rsidRPr="00340DE0" w:rsidRDefault="00C306E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A6ACA7D" wp14:editId="4DE6F30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91FEB5" w14:textId="77777777" w:rsidR="00C306EA" w:rsidRPr="00710A6C" w:rsidRDefault="00C306EA" w:rsidP="00EE3C0F">
          <w:pPr>
            <w:pStyle w:val="Sidhuvud"/>
            <w:rPr>
              <w:b/>
            </w:rPr>
          </w:pPr>
        </w:p>
        <w:p w14:paraId="18E53DB9" w14:textId="77777777" w:rsidR="00C306EA" w:rsidRDefault="00C306EA" w:rsidP="00EE3C0F">
          <w:pPr>
            <w:pStyle w:val="Sidhuvud"/>
          </w:pPr>
        </w:p>
        <w:p w14:paraId="2D7D9F20" w14:textId="77777777" w:rsidR="00C306EA" w:rsidRDefault="00C306EA" w:rsidP="00EE3C0F">
          <w:pPr>
            <w:pStyle w:val="Sidhuvud"/>
          </w:pPr>
        </w:p>
        <w:p w14:paraId="474E5BF3" w14:textId="77777777" w:rsidR="00C306EA" w:rsidRDefault="00C306E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6A4F9CD6EC24CFE8508661013EE51CA"/>
            </w:placeholder>
            <w:showingPlcHdr/>
            <w:dataBinding w:prefixMappings="xmlns:ns0='http://lp/documentinfo/RK' " w:xpath="/ns0:DocumentInfo[1]/ns0:BaseInfo[1]/ns0:Dnr[1]" w:storeItemID="{02327832-D3D2-424E-9A33-55A25F04C64B}"/>
            <w:text/>
          </w:sdtPr>
          <w:sdtEndPr/>
          <w:sdtContent>
            <w:p w14:paraId="242A6480" w14:textId="77777777" w:rsidR="00C306EA" w:rsidRDefault="00C306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E22F632F62F417CAA246187D902C62F"/>
            </w:placeholder>
            <w:showingPlcHdr/>
            <w:dataBinding w:prefixMappings="xmlns:ns0='http://lp/documentinfo/RK' " w:xpath="/ns0:DocumentInfo[1]/ns0:BaseInfo[1]/ns0:DocNumber[1]" w:storeItemID="{02327832-D3D2-424E-9A33-55A25F04C64B}"/>
            <w:text/>
          </w:sdtPr>
          <w:sdtEndPr/>
          <w:sdtContent>
            <w:p w14:paraId="095E5992" w14:textId="77777777" w:rsidR="00C306EA" w:rsidRDefault="00C306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39EEC11" w14:textId="77777777" w:rsidR="00C306EA" w:rsidRDefault="00C306EA" w:rsidP="00EE3C0F">
          <w:pPr>
            <w:pStyle w:val="Sidhuvud"/>
          </w:pPr>
        </w:p>
      </w:tc>
      <w:tc>
        <w:tcPr>
          <w:tcW w:w="1134" w:type="dxa"/>
        </w:tcPr>
        <w:p w14:paraId="02D2FA3B" w14:textId="77777777" w:rsidR="00C306EA" w:rsidRDefault="00C306EA" w:rsidP="0094502D">
          <w:pPr>
            <w:pStyle w:val="Sidhuvud"/>
          </w:pPr>
        </w:p>
        <w:p w14:paraId="72D669CB" w14:textId="77777777" w:rsidR="00C306EA" w:rsidRPr="0094502D" w:rsidRDefault="00C306EA" w:rsidP="00EC71A6">
          <w:pPr>
            <w:pStyle w:val="Sidhuvud"/>
          </w:pPr>
        </w:p>
      </w:tc>
    </w:tr>
    <w:tr w:rsidR="00C306EA" w14:paraId="1863ECC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D62C9A9B7614E3A816D4150178ED8C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8E1C117" w14:textId="77777777" w:rsidR="00C306EA" w:rsidRPr="00C306EA" w:rsidRDefault="00C306EA" w:rsidP="00340DE0">
              <w:pPr>
                <w:pStyle w:val="Sidhuvud"/>
                <w:rPr>
                  <w:b/>
                </w:rPr>
              </w:pPr>
              <w:r w:rsidRPr="00C306EA">
                <w:rPr>
                  <w:b/>
                </w:rPr>
                <w:t>Utrikesdepartementet</w:t>
              </w:r>
            </w:p>
            <w:p w14:paraId="47B94F32" w14:textId="77777777" w:rsidR="00ED6C62" w:rsidRDefault="00C306EA" w:rsidP="00340DE0">
              <w:pPr>
                <w:pStyle w:val="Sidhuvud"/>
              </w:pPr>
              <w:r w:rsidRPr="00C306EA">
                <w:t>Utrikesministern</w:t>
              </w:r>
            </w:p>
            <w:p w14:paraId="2B2001B7" w14:textId="77777777" w:rsidR="00ED6C62" w:rsidRDefault="00ED6C62" w:rsidP="00340DE0">
              <w:pPr>
                <w:pStyle w:val="Sidhuvud"/>
              </w:pPr>
            </w:p>
            <w:p w14:paraId="7C407887" w14:textId="7B1821CB" w:rsidR="00C306EA" w:rsidRPr="00340DE0" w:rsidRDefault="00C306E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D00DE0FB03440598A253868671A1A5"/>
          </w:placeholder>
          <w:dataBinding w:prefixMappings="xmlns:ns0='http://lp/documentinfo/RK' " w:xpath="/ns0:DocumentInfo[1]/ns0:BaseInfo[1]/ns0:Recipient[1]" w:storeItemID="{02327832-D3D2-424E-9A33-55A25F04C64B}"/>
          <w:text w:multiLine="1"/>
        </w:sdtPr>
        <w:sdtEndPr/>
        <w:sdtContent>
          <w:tc>
            <w:tcPr>
              <w:tcW w:w="3170" w:type="dxa"/>
            </w:tcPr>
            <w:p w14:paraId="505CD857" w14:textId="56032993" w:rsidR="00C306EA" w:rsidRDefault="00C306EA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4E460D8" w14:textId="77777777" w:rsidR="00C306EA" w:rsidRDefault="00C306EA" w:rsidP="003E6020">
          <w:pPr>
            <w:pStyle w:val="Sidhuvud"/>
          </w:pPr>
        </w:p>
      </w:tc>
    </w:tr>
  </w:tbl>
  <w:p w14:paraId="4C7F4B8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3BC8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36C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06EA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6C62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A78C0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0072B2A"/>
  <w15:docId w15:val="{48C5010F-2E00-48C1-BE87-C2753219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4F9CD6EC24CFE8508661013EE5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0FB0B-3ACD-4914-A31A-54A6CE1A5A20}"/>
      </w:docPartPr>
      <w:docPartBody>
        <w:p w:rsidR="00A81EA8" w:rsidRDefault="00A81EA8" w:rsidP="00A81EA8">
          <w:pPr>
            <w:pStyle w:val="E6A4F9CD6EC24CFE8508661013EE51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22F632F62F417CAA246187D902C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BA026-E9D3-4146-86D5-673D495D51C3}"/>
      </w:docPartPr>
      <w:docPartBody>
        <w:p w:rsidR="00A81EA8" w:rsidRDefault="00A81EA8" w:rsidP="00A81EA8">
          <w:pPr>
            <w:pStyle w:val="8E22F632F62F417CAA246187D902C6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62C9A9B7614E3A816D4150178ED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D442A-2153-4F90-994F-A615EF223969}"/>
      </w:docPartPr>
      <w:docPartBody>
        <w:p w:rsidR="00A81EA8" w:rsidRDefault="00A81EA8" w:rsidP="00A81EA8">
          <w:pPr>
            <w:pStyle w:val="DD62C9A9B7614E3A816D4150178ED8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D00DE0FB03440598A253868671A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A1AEF-5450-4E7F-BEA8-432A6DAECCE1}"/>
      </w:docPartPr>
      <w:docPartBody>
        <w:p w:rsidR="00A81EA8" w:rsidRDefault="00A81EA8" w:rsidP="00A81EA8">
          <w:pPr>
            <w:pStyle w:val="BCD00DE0FB03440598A253868671A1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F2A4B45D5B457CB38B82DC2270D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BFFDF-8DDC-4DF8-8194-D65DBB565496}"/>
      </w:docPartPr>
      <w:docPartBody>
        <w:p w:rsidR="00A81EA8" w:rsidRDefault="00A81EA8" w:rsidP="00A81EA8">
          <w:pPr>
            <w:pStyle w:val="9DF2A4B45D5B457CB38B82DC2270DFE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82FE31B973144D9A7706F311161C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2C83C-46F0-4E59-93E3-1C4D129045D5}"/>
      </w:docPartPr>
      <w:docPartBody>
        <w:p w:rsidR="00A81EA8" w:rsidRDefault="00A81EA8" w:rsidP="00A81EA8">
          <w:pPr>
            <w:pStyle w:val="D82FE31B973144D9A7706F311161CF9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A8"/>
    <w:rsid w:val="00A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DB615ABECED47EFA82D0654A2DAECEF">
    <w:name w:val="6DB615ABECED47EFA82D0654A2DAECEF"/>
    <w:rsid w:val="00A81EA8"/>
  </w:style>
  <w:style w:type="character" w:styleId="Platshllartext">
    <w:name w:val="Placeholder Text"/>
    <w:basedOn w:val="Standardstycketeckensnitt"/>
    <w:uiPriority w:val="99"/>
    <w:semiHidden/>
    <w:rsid w:val="00A81EA8"/>
    <w:rPr>
      <w:noProof w:val="0"/>
      <w:color w:val="808080"/>
    </w:rPr>
  </w:style>
  <w:style w:type="paragraph" w:customStyle="1" w:styleId="1C0E42620E4A49D596389C0E1E5EACCD">
    <w:name w:val="1C0E42620E4A49D596389C0E1E5EACCD"/>
    <w:rsid w:val="00A81EA8"/>
  </w:style>
  <w:style w:type="paragraph" w:customStyle="1" w:styleId="9112C952B53040AE9BA4CB166B9B527E">
    <w:name w:val="9112C952B53040AE9BA4CB166B9B527E"/>
    <w:rsid w:val="00A81EA8"/>
  </w:style>
  <w:style w:type="paragraph" w:customStyle="1" w:styleId="F8F33EEA63B5418E9F7602B79587D2C1">
    <w:name w:val="F8F33EEA63B5418E9F7602B79587D2C1"/>
    <w:rsid w:val="00A81EA8"/>
  </w:style>
  <w:style w:type="paragraph" w:customStyle="1" w:styleId="E6A4F9CD6EC24CFE8508661013EE51CA">
    <w:name w:val="E6A4F9CD6EC24CFE8508661013EE51CA"/>
    <w:rsid w:val="00A81EA8"/>
  </w:style>
  <w:style w:type="paragraph" w:customStyle="1" w:styleId="8E22F632F62F417CAA246187D902C62F">
    <w:name w:val="8E22F632F62F417CAA246187D902C62F"/>
    <w:rsid w:val="00A81EA8"/>
  </w:style>
  <w:style w:type="paragraph" w:customStyle="1" w:styleId="73ACE44EEA1A46AD92B26C3FF1E76461">
    <w:name w:val="73ACE44EEA1A46AD92B26C3FF1E76461"/>
    <w:rsid w:val="00A81EA8"/>
  </w:style>
  <w:style w:type="paragraph" w:customStyle="1" w:styleId="D51ED98F2B684AAD9D56D7CFE0247339">
    <w:name w:val="D51ED98F2B684AAD9D56D7CFE0247339"/>
    <w:rsid w:val="00A81EA8"/>
  </w:style>
  <w:style w:type="paragraph" w:customStyle="1" w:styleId="3666CD7329CE41E2BE8091EB061C3A9C">
    <w:name w:val="3666CD7329CE41E2BE8091EB061C3A9C"/>
    <w:rsid w:val="00A81EA8"/>
  </w:style>
  <w:style w:type="paragraph" w:customStyle="1" w:styleId="DD62C9A9B7614E3A816D4150178ED8C0">
    <w:name w:val="DD62C9A9B7614E3A816D4150178ED8C0"/>
    <w:rsid w:val="00A81EA8"/>
  </w:style>
  <w:style w:type="paragraph" w:customStyle="1" w:styleId="BCD00DE0FB03440598A253868671A1A5">
    <w:name w:val="BCD00DE0FB03440598A253868671A1A5"/>
    <w:rsid w:val="00A81EA8"/>
  </w:style>
  <w:style w:type="paragraph" w:customStyle="1" w:styleId="9DF2A4B45D5B457CB38B82DC2270DFE6">
    <w:name w:val="9DF2A4B45D5B457CB38B82DC2270DFE6"/>
    <w:rsid w:val="00A81EA8"/>
  </w:style>
  <w:style w:type="paragraph" w:customStyle="1" w:styleId="D82FE31B973144D9A7706F311161CF9C">
    <w:name w:val="D82FE31B973144D9A7706F311161CF9C"/>
    <w:rsid w:val="00A81EA8"/>
  </w:style>
  <w:style w:type="paragraph" w:customStyle="1" w:styleId="A5A9562856C1473BAFF6D27D7F28AA3D">
    <w:name w:val="A5A9562856C1473BAFF6D27D7F28AA3D"/>
    <w:rsid w:val="00A81EA8"/>
  </w:style>
  <w:style w:type="paragraph" w:customStyle="1" w:styleId="744D9A3926D548A2AC50EE9828B2923A">
    <w:name w:val="744D9A3926D548A2AC50EE9828B2923A"/>
    <w:rsid w:val="00A81EA8"/>
  </w:style>
  <w:style w:type="paragraph" w:customStyle="1" w:styleId="10341DB18CCA4900ACC553C071872285">
    <w:name w:val="10341DB18CCA4900ACC553C071872285"/>
    <w:rsid w:val="00A81EA8"/>
  </w:style>
  <w:style w:type="paragraph" w:customStyle="1" w:styleId="D6EFF9B06F4848A38EABA7A9600E8EF5">
    <w:name w:val="D6EFF9B06F4848A38EABA7A9600E8EF5"/>
    <w:rsid w:val="00A81EA8"/>
  </w:style>
  <w:style w:type="paragraph" w:customStyle="1" w:styleId="53F99307C4AF42A1B8659FD5092FF2B7">
    <w:name w:val="53F99307C4AF42A1B8659FD5092FF2B7"/>
    <w:rsid w:val="00A81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8cc80265-d82d-4f63-8979-0438cf2979e7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2019-02-05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A305-852F-4EB4-A70C-8BF5B4E77C04}"/>
</file>

<file path=customXml/itemProps2.xml><?xml version="1.0" encoding="utf-8"?>
<ds:datastoreItem xmlns:ds="http://schemas.openxmlformats.org/officeDocument/2006/customXml" ds:itemID="{9EA05486-DD4B-4574-B3F6-9BDE7D7A5BAB}"/>
</file>

<file path=customXml/itemProps3.xml><?xml version="1.0" encoding="utf-8"?>
<ds:datastoreItem xmlns:ds="http://schemas.openxmlformats.org/officeDocument/2006/customXml" ds:itemID="{02327832-D3D2-424E-9A33-55A25F04C64B}"/>
</file>

<file path=customXml/itemProps4.xml><?xml version="1.0" encoding="utf-8"?>
<ds:datastoreItem xmlns:ds="http://schemas.openxmlformats.org/officeDocument/2006/customXml" ds:itemID="{08878A60-519B-429F-AEA6-BA5E3A1B1CB1}"/>
</file>

<file path=customXml/itemProps5.xml><?xml version="1.0" encoding="utf-8"?>
<ds:datastoreItem xmlns:ds="http://schemas.openxmlformats.org/officeDocument/2006/customXml" ds:itemID="{DA6085D2-A262-4E34-A563-C3BEC48F22FE}"/>
</file>

<file path=customXml/itemProps6.xml><?xml version="1.0" encoding="utf-8"?>
<ds:datastoreItem xmlns:ds="http://schemas.openxmlformats.org/officeDocument/2006/customXml" ds:itemID="{8A8F3134-569A-4DCA-94C0-45BCC74373D9}"/>
</file>

<file path=customXml/itemProps7.xml><?xml version="1.0" encoding="utf-8"?>
<ds:datastoreItem xmlns:ds="http://schemas.openxmlformats.org/officeDocument/2006/customXml" ds:itemID="{A11E3F58-9D1F-4A20-AA02-071B1BA4B0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106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2019-02-05T13:09:00Z</cp:lastPrinted>
  <dcterms:created xsi:type="dcterms:W3CDTF">2019-02-11T14:03:00Z</dcterms:created>
  <dcterms:modified xsi:type="dcterms:W3CDTF">2019-02-11T14:03:00Z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cc3377c4-de41-47a1-8132-10edac15dfbc</vt:lpwstr>
  </property>
</Properties>
</file>