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EBD28" w14:textId="65CACDCE" w:rsidR="00F20224" w:rsidRDefault="00016634" w:rsidP="00B16F68">
      <w:pPr>
        <w:pStyle w:val="Rubrik"/>
      </w:pPr>
      <w:bookmarkStart w:id="0" w:name="Start"/>
      <w:bookmarkEnd w:id="0"/>
      <w:r>
        <w:t>Svar på fråga 201</w:t>
      </w:r>
      <w:r w:rsidR="00280692">
        <w:t>9</w:t>
      </w:r>
      <w:r>
        <w:t>/</w:t>
      </w:r>
      <w:r w:rsidR="00280692">
        <w:t>20</w:t>
      </w:r>
      <w:r>
        <w:t>:</w:t>
      </w:r>
      <w:r w:rsidR="00C94953">
        <w:t>156</w:t>
      </w:r>
      <w:r>
        <w:t xml:space="preserve"> av </w:t>
      </w:r>
      <w:r w:rsidR="00C94953">
        <w:t>Ebba Hermansson</w:t>
      </w:r>
      <w:r w:rsidR="00CA0681">
        <w:t xml:space="preserve"> (</w:t>
      </w:r>
      <w:r w:rsidR="00253ED3">
        <w:t>S</w:t>
      </w:r>
      <w:r w:rsidR="00C94953">
        <w:t>D</w:t>
      </w:r>
      <w:r w:rsidR="00CA0681">
        <w:t>)</w:t>
      </w:r>
      <w:r>
        <w:br/>
      </w:r>
      <w:r w:rsidR="00C94953">
        <w:t>Jämställd migration</w:t>
      </w:r>
    </w:p>
    <w:p w14:paraId="716AEFFC" w14:textId="77777777" w:rsidR="003D095A" w:rsidRDefault="00F5558A" w:rsidP="003D095A">
      <w:pPr>
        <w:pStyle w:val="Brdtext"/>
      </w:pPr>
      <w:sdt>
        <w:sdtPr>
          <w:alias w:val="Frågeställare"/>
          <w:tag w:val="delete"/>
          <w:id w:val="-1635256365"/>
          <w:placeholder>
            <w:docPart w:val="B7CC4F1DF3D44AF2858F605A0879756A"/>
          </w:placeholder>
          <w:dataBinding w:prefixMappings="xmlns:ns0='http://lp/documentinfo/RK' " w:xpath="/ns0:DocumentInfo[1]/ns0:BaseInfo[1]/ns0:Extra3[1]" w:storeItemID="{0566A699-7FB0-4B0F-AC6A-371163C30059}"/>
          <w:text/>
        </w:sdtPr>
        <w:sdtEndPr/>
        <w:sdtContent>
          <w:r w:rsidR="00C94953">
            <w:t>Ebba Hermansson har frågat</w:t>
          </w:r>
        </w:sdtContent>
      </w:sdt>
      <w:r w:rsidR="00253ED3">
        <w:t xml:space="preserve"> </w:t>
      </w:r>
      <w:r w:rsidR="009439BB">
        <w:t xml:space="preserve">mig </w:t>
      </w:r>
      <w:r w:rsidR="00C94953">
        <w:t>i vilken grad jämställdhetsperspektivet beaktas när det kommer till utformningen av migrationspolitiken.</w:t>
      </w:r>
      <w:r w:rsidR="003D095A">
        <w:t xml:space="preserve"> </w:t>
      </w:r>
    </w:p>
    <w:p w14:paraId="3B4A6620" w14:textId="62B268CA" w:rsidR="00566A74" w:rsidRDefault="00870BA5" w:rsidP="003D095A">
      <w:pPr>
        <w:pStyle w:val="Brdtext"/>
      </w:pPr>
      <w:r>
        <w:t xml:space="preserve">Regeringen arbetar för att uppnå de jämställdhetspolitiska målen inom alla politikområden, inklusive inom migrationspolitiken. </w:t>
      </w:r>
      <w:r w:rsidR="009439BB">
        <w:t xml:space="preserve">I den nyligen reviderade </w:t>
      </w:r>
      <w:r w:rsidR="009439BB" w:rsidRPr="009528FA">
        <w:t>förordning</w:t>
      </w:r>
      <w:r w:rsidR="009439BB">
        <w:t>en</w:t>
      </w:r>
      <w:r w:rsidR="009439BB" w:rsidRPr="009528FA">
        <w:t xml:space="preserve"> (2019:502) med instruktion för Migrationsverket slår </w:t>
      </w:r>
      <w:r w:rsidR="009439BB">
        <w:t>r</w:t>
      </w:r>
      <w:r w:rsidR="009439BB" w:rsidRPr="009528FA">
        <w:t xml:space="preserve">egeringen </w:t>
      </w:r>
      <w:r w:rsidR="009439BB">
        <w:t xml:space="preserve">t.ex. </w:t>
      </w:r>
      <w:r w:rsidR="009439BB" w:rsidRPr="009528FA">
        <w:t xml:space="preserve">fast att Migrationsverket ska jämställdhetsintegrera och utforma verksamheten så att jämställda villkor för kvinnor och män uppnås. </w:t>
      </w:r>
      <w:r w:rsidR="009439BB">
        <w:t xml:space="preserve">Vidare anges i </w:t>
      </w:r>
      <w:r w:rsidR="009439BB" w:rsidRPr="009528FA">
        <w:t xml:space="preserve">regleringsbrevet </w:t>
      </w:r>
      <w:r w:rsidR="009439BB">
        <w:t xml:space="preserve">till myndigheten att den </w:t>
      </w:r>
      <w:r w:rsidR="009439BB" w:rsidRPr="009528FA">
        <w:t xml:space="preserve">ska redovisa resultat av de åtgärder avseende jämställdhetsintegrering som vidtagits för att </w:t>
      </w:r>
      <w:r w:rsidR="009439BB">
        <w:t xml:space="preserve">dess </w:t>
      </w:r>
      <w:r w:rsidR="009439BB" w:rsidRPr="009528FA">
        <w:t>verksamhet ska bidra till att uppnå målen för jämställdhetspolitiken</w:t>
      </w:r>
      <w:r w:rsidR="00566A74">
        <w:t>.</w:t>
      </w:r>
    </w:p>
    <w:p w14:paraId="7559AE0A" w14:textId="659BBFFE" w:rsidR="003D095A" w:rsidRDefault="00AE5615" w:rsidP="00870BA5">
      <w:pPr>
        <w:pStyle w:val="Brdtext"/>
      </w:pPr>
      <w:r>
        <w:t xml:space="preserve">Ensamkommande barn utgör generellt en mycket liten del av de som kommer till Sverige för att söka asyl. Under den senaste treårsperioden uppgick andelen i snitt till fem procent. När det gäller beviljade uppehållstillstånd </w:t>
      </w:r>
      <w:r w:rsidR="00D2100D">
        <w:t xml:space="preserve">till asylsökande </w:t>
      </w:r>
      <w:r>
        <w:t xml:space="preserve">och </w:t>
      </w:r>
      <w:r w:rsidR="00D2100D">
        <w:t xml:space="preserve">deras </w:t>
      </w:r>
      <w:r>
        <w:t>anhöriga uppgår andelen kvinnor under samma period till i snitt 3</w:t>
      </w:r>
      <w:r w:rsidR="00AC58A6">
        <w:t>7</w:t>
      </w:r>
      <w:r w:rsidR="003D095A">
        <w:t xml:space="preserve"> procent</w:t>
      </w:r>
      <w:r>
        <w:t xml:space="preserve"> respektive </w:t>
      </w:r>
      <w:r w:rsidR="00F5558A">
        <w:t xml:space="preserve">58 </w:t>
      </w:r>
      <w:bookmarkStart w:id="1" w:name="_GoBack"/>
      <w:bookmarkEnd w:id="1"/>
      <w:r w:rsidR="003D095A">
        <w:t>procent.</w:t>
      </w:r>
      <w:r>
        <w:t xml:space="preserve"> </w:t>
      </w:r>
      <w:r w:rsidR="00023C9F">
        <w:t xml:space="preserve">Av de kvotflyktingar som Sverige tog emot </w:t>
      </w:r>
      <w:r w:rsidR="00AC58A6">
        <w:t xml:space="preserve">under perioden </w:t>
      </w:r>
      <w:r w:rsidR="00023C9F">
        <w:t>var</w:t>
      </w:r>
      <w:r w:rsidR="006C6039">
        <w:t xml:space="preserve"> hälften kvinnor.</w:t>
      </w:r>
    </w:p>
    <w:p w14:paraId="3E3479E6" w14:textId="77777777" w:rsidR="00494F1D" w:rsidRDefault="00BB5609" w:rsidP="003D095A">
      <w:pPr>
        <w:pStyle w:val="Brdtext"/>
      </w:pPr>
      <w:r>
        <w:t>Regeringen har tillsatt en parlamentarisk kommitté som ska titta på den framtida svenska migrationspolitiken. I det arbetet finns jämställdhetsperspektivet givetvis med.</w:t>
      </w:r>
    </w:p>
    <w:p w14:paraId="5CEE8175" w14:textId="77777777" w:rsidR="00494F1D" w:rsidRDefault="00494F1D" w:rsidP="003D095A">
      <w:pPr>
        <w:pStyle w:val="Brdtext"/>
      </w:pPr>
    </w:p>
    <w:p w14:paraId="448E94DD" w14:textId="77777777" w:rsidR="00494F1D" w:rsidRDefault="00494F1D" w:rsidP="003D095A">
      <w:pPr>
        <w:pStyle w:val="Brdtext"/>
      </w:pPr>
    </w:p>
    <w:p w14:paraId="501E710E" w14:textId="77777777" w:rsidR="00494F1D" w:rsidRDefault="00494F1D" w:rsidP="003D095A">
      <w:pPr>
        <w:pStyle w:val="Brdtext"/>
      </w:pPr>
    </w:p>
    <w:p w14:paraId="593BD76C" w14:textId="628F5039" w:rsidR="00EF506D" w:rsidRPr="00EF506D" w:rsidRDefault="00BB5609" w:rsidP="003D095A">
      <w:pPr>
        <w:pStyle w:val="Brdtext"/>
      </w:pPr>
      <w:r>
        <w:lastRenderedPageBreak/>
        <w:t xml:space="preserve">Om </w:t>
      </w:r>
      <w:r w:rsidR="00870BA5" w:rsidRPr="00870BA5">
        <w:t xml:space="preserve">förslagen </w:t>
      </w:r>
      <w:r>
        <w:t xml:space="preserve">som kommittén tar fram </w:t>
      </w:r>
      <w:r w:rsidR="00870BA5" w:rsidRPr="00870BA5">
        <w:t>har betydelse för jämställdheten mellan kvinnor och män, ska dessa konsekvenser anges</w:t>
      </w:r>
      <w:r w:rsidR="00870BA5">
        <w:t xml:space="preserve"> </w:t>
      </w:r>
      <w:r>
        <w:t xml:space="preserve">liksom </w:t>
      </w:r>
      <w:r w:rsidR="00870BA5" w:rsidRPr="00870BA5">
        <w:t xml:space="preserve">hur förslagen påverkar de jämställdhetspolitiska målen. </w:t>
      </w:r>
    </w:p>
    <w:p w14:paraId="0CBDD456" w14:textId="52E239CB" w:rsidR="00B16F68" w:rsidRPr="00DB1936" w:rsidRDefault="00B16F68" w:rsidP="00B16F68">
      <w:pPr>
        <w:pStyle w:val="Brdtext"/>
      </w:pPr>
      <w:r w:rsidRPr="00DB1936">
        <w:t xml:space="preserve">Stockholm den </w:t>
      </w:r>
      <w:sdt>
        <w:sdtPr>
          <w:id w:val="-1225218591"/>
          <w:placeholder>
            <w:docPart w:val="1FBCCBA8964C42948543A42594BA405D"/>
          </w:placeholder>
          <w:dataBinding w:prefixMappings="xmlns:ns0='http://lp/documentinfo/RK' " w:xpath="/ns0:DocumentInfo[1]/ns0:BaseInfo[1]/ns0:HeaderDate[1]" w:storeItemID="{0566A699-7FB0-4B0F-AC6A-371163C30059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F506D">
            <w:t>23</w:t>
          </w:r>
          <w:r w:rsidR="00135F06">
            <w:t xml:space="preserve"> oktober 2019</w:t>
          </w:r>
        </w:sdtContent>
      </w:sdt>
    </w:p>
    <w:p w14:paraId="6987A9A0" w14:textId="77777777" w:rsidR="00B16F68" w:rsidRPr="00DB1936" w:rsidRDefault="00B16F68" w:rsidP="00B16F68">
      <w:pPr>
        <w:pStyle w:val="Brdtextutanavstnd"/>
      </w:pPr>
    </w:p>
    <w:p w14:paraId="14835CC8" w14:textId="77777777" w:rsidR="00B16F68" w:rsidRPr="00DB1936" w:rsidRDefault="00B16F68" w:rsidP="00B16F68">
      <w:pPr>
        <w:pStyle w:val="Brdtextutanavstnd"/>
      </w:pPr>
    </w:p>
    <w:p w14:paraId="0E8B2F96" w14:textId="77777777" w:rsidR="00B16F68" w:rsidRPr="00DB1936" w:rsidRDefault="00B16F68" w:rsidP="00B16F68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AC00CA0B97745D584CCA71DF4BED753"/>
        </w:placeholder>
        <w:dataBinding w:prefixMappings="xmlns:ns0='http://lp/documentinfo/RK' " w:xpath="/ns0:DocumentInfo[1]/ns0:BaseInfo[1]/ns0:TopSender[1]" w:storeItemID="{0566A699-7FB0-4B0F-AC6A-371163C30059}"/>
        <w:comboBox w:lastValue="Justitie- och inrikes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0CAD598C" w14:textId="77777777" w:rsidR="00B16F68" w:rsidRPr="00DB1936" w:rsidRDefault="00B16F68" w:rsidP="00B16F68">
          <w:pPr>
            <w:pStyle w:val="Brdtext"/>
          </w:pPr>
          <w:r w:rsidRPr="00DB1936">
            <w:t>Morgan Johansson</w:t>
          </w:r>
        </w:p>
      </w:sdtContent>
    </w:sdt>
    <w:p w14:paraId="5DBC91E1" w14:textId="3A193667" w:rsidR="00B16F68" w:rsidRPr="00B16F68" w:rsidRDefault="00B16F68" w:rsidP="00B16F68">
      <w:pPr>
        <w:pStyle w:val="Brdtext"/>
      </w:pPr>
    </w:p>
    <w:p w14:paraId="445B935A" w14:textId="77777777" w:rsidR="00F20224" w:rsidRDefault="00F20224" w:rsidP="00E96532">
      <w:pPr>
        <w:pStyle w:val="Brdtext"/>
      </w:pPr>
    </w:p>
    <w:sectPr w:rsidR="00F20224" w:rsidSect="00494F1D">
      <w:footerReference w:type="default" r:id="rId15"/>
      <w:headerReference w:type="first" r:id="rId16"/>
      <w:footerReference w:type="first" r:id="rId17"/>
      <w:pgSz w:w="11906" w:h="16838" w:code="9"/>
      <w:pgMar w:top="1936" w:right="1985" w:bottom="113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0405" w14:textId="77777777" w:rsidR="005939ED" w:rsidRDefault="005939ED" w:rsidP="00A87A54">
      <w:pPr>
        <w:spacing w:after="0" w:line="240" w:lineRule="auto"/>
      </w:pPr>
      <w:r>
        <w:separator/>
      </w:r>
    </w:p>
  </w:endnote>
  <w:endnote w:type="continuationSeparator" w:id="0">
    <w:p w14:paraId="11CB44D4" w14:textId="77777777" w:rsidR="005939ED" w:rsidRDefault="005939E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4828FD" w14:textId="77777777" w:rsidTr="00F20224">
      <w:trPr>
        <w:trHeight w:val="227"/>
        <w:jc w:val="right"/>
      </w:trPr>
      <w:tc>
        <w:tcPr>
          <w:tcW w:w="708" w:type="dxa"/>
          <w:vAlign w:val="bottom"/>
        </w:tcPr>
        <w:p w14:paraId="3B86D939" w14:textId="14B3EF1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16F6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16F6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0B0ADF5" w14:textId="77777777" w:rsidTr="00F20224">
      <w:trPr>
        <w:trHeight w:val="850"/>
        <w:jc w:val="right"/>
      </w:trPr>
      <w:tc>
        <w:tcPr>
          <w:tcW w:w="708" w:type="dxa"/>
          <w:vAlign w:val="bottom"/>
        </w:tcPr>
        <w:p w14:paraId="4E593E1D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250E7E8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9BAACA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EC4AA0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98D6C39" w14:textId="77777777" w:rsidTr="00C26068">
      <w:trPr>
        <w:trHeight w:val="227"/>
      </w:trPr>
      <w:tc>
        <w:tcPr>
          <w:tcW w:w="4074" w:type="dxa"/>
        </w:tcPr>
        <w:p w14:paraId="297D3BCF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446C4B31" w14:textId="77777777" w:rsidR="00093408" w:rsidRPr="00F53AEA" w:rsidRDefault="00093408" w:rsidP="00F53AEA">
          <w:pPr>
            <w:pStyle w:val="Sidfot"/>
          </w:pPr>
        </w:p>
      </w:tc>
    </w:tr>
  </w:tbl>
  <w:p w14:paraId="117D7CE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E704" w14:textId="77777777" w:rsidR="005939ED" w:rsidRDefault="005939ED" w:rsidP="00A87A54">
      <w:pPr>
        <w:spacing w:after="0" w:line="240" w:lineRule="auto"/>
      </w:pPr>
      <w:r>
        <w:separator/>
      </w:r>
    </w:p>
  </w:footnote>
  <w:footnote w:type="continuationSeparator" w:id="0">
    <w:p w14:paraId="4D4CCB0C" w14:textId="77777777" w:rsidR="005939ED" w:rsidRDefault="005939E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96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3"/>
      <w:gridCol w:w="3137"/>
      <w:gridCol w:w="52"/>
      <w:gridCol w:w="1082"/>
      <w:gridCol w:w="58"/>
    </w:tblGrid>
    <w:tr w:rsidR="00F20224" w14:paraId="187EB427" w14:textId="77777777" w:rsidTr="0037099C">
      <w:trPr>
        <w:gridAfter w:val="1"/>
        <w:wAfter w:w="58" w:type="dxa"/>
        <w:trHeight w:val="227"/>
      </w:trPr>
      <w:tc>
        <w:tcPr>
          <w:tcW w:w="5534" w:type="dxa"/>
        </w:tcPr>
        <w:p w14:paraId="265C494B" w14:textId="77777777" w:rsidR="00F20224" w:rsidRPr="007D73AB" w:rsidRDefault="00F20224">
          <w:pPr>
            <w:pStyle w:val="Sidhuvud"/>
          </w:pPr>
        </w:p>
      </w:tc>
      <w:tc>
        <w:tcPr>
          <w:tcW w:w="3170" w:type="dxa"/>
          <w:gridSpan w:val="2"/>
          <w:vAlign w:val="bottom"/>
        </w:tcPr>
        <w:p w14:paraId="3D7484C8" w14:textId="77777777" w:rsidR="00F20224" w:rsidRPr="007D73AB" w:rsidRDefault="00F20224" w:rsidP="00340DE0">
          <w:pPr>
            <w:pStyle w:val="Sidhuvud"/>
          </w:pPr>
        </w:p>
      </w:tc>
      <w:tc>
        <w:tcPr>
          <w:tcW w:w="1134" w:type="dxa"/>
          <w:gridSpan w:val="2"/>
        </w:tcPr>
        <w:p w14:paraId="3A16D1E3" w14:textId="77777777" w:rsidR="00F20224" w:rsidRDefault="00F20224" w:rsidP="00F20224">
          <w:pPr>
            <w:pStyle w:val="Sidhuvud"/>
          </w:pPr>
        </w:p>
      </w:tc>
    </w:tr>
    <w:tr w:rsidR="0037099C" w14:paraId="12823532" w14:textId="77777777" w:rsidTr="0037099C">
      <w:trPr>
        <w:trHeight w:val="1292"/>
      </w:trPr>
      <w:tc>
        <w:tcPr>
          <w:tcW w:w="5567" w:type="dxa"/>
          <w:gridSpan w:val="2"/>
        </w:tcPr>
        <w:p w14:paraId="038A2D56" w14:textId="77777777" w:rsidR="0037099C" w:rsidRPr="00340DE0" w:rsidRDefault="0037099C" w:rsidP="0037099C">
          <w:pPr>
            <w:pStyle w:val="Sidhuvud"/>
          </w:pPr>
          <w:r>
            <w:rPr>
              <w:noProof/>
            </w:rPr>
            <w:drawing>
              <wp:inline distT="0" distB="0" distL="0" distR="0" wp14:anchorId="04B1D7A0" wp14:editId="35A9CB73">
                <wp:extent cx="1743633" cy="505162"/>
                <wp:effectExtent l="0" t="0" r="0" b="9525"/>
                <wp:docPr id="10" name="Bildobjekt 10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9" w:type="dxa"/>
          <w:gridSpan w:val="2"/>
        </w:tcPr>
        <w:p w14:paraId="66F9FCE7" w14:textId="77777777" w:rsidR="0037099C" w:rsidRPr="00710A6C" w:rsidRDefault="0037099C" w:rsidP="0037099C">
          <w:pPr>
            <w:pStyle w:val="Sidhuvud"/>
            <w:rPr>
              <w:b/>
            </w:rPr>
          </w:pPr>
        </w:p>
        <w:p w14:paraId="1F6820C2" w14:textId="77777777" w:rsidR="0037099C" w:rsidRDefault="0037099C" w:rsidP="0037099C">
          <w:pPr>
            <w:pStyle w:val="Sidhuvud"/>
          </w:pPr>
        </w:p>
        <w:p w14:paraId="78BD6919" w14:textId="77777777" w:rsidR="0037099C" w:rsidRDefault="0037099C" w:rsidP="0037099C">
          <w:pPr>
            <w:pStyle w:val="Sidhuvud"/>
          </w:pPr>
        </w:p>
        <w:p w14:paraId="1575CDE2" w14:textId="77777777" w:rsidR="0037099C" w:rsidRDefault="0037099C" w:rsidP="0037099C">
          <w:pPr>
            <w:pStyle w:val="Sidhuvud"/>
          </w:pPr>
        </w:p>
        <w:sdt>
          <w:sdtPr>
            <w:alias w:val="Dnr"/>
            <w:tag w:val="ccRKShow_Dnr"/>
            <w:id w:val="-365604079"/>
            <w:placeholder>
              <w:docPart w:val="22BD5112EA5547A4BB3E8C6BF654FD23"/>
            </w:placeholder>
            <w:dataBinding w:prefixMappings="xmlns:ns0='http://lp/documentinfo/RK' " w:xpath="/ns0:DocumentInfo[1]/ns0:BaseInfo[1]/ns0:Dnr[1]" w:storeItemID="{0566A699-7FB0-4B0F-AC6A-371163C30059}"/>
            <w:text/>
          </w:sdtPr>
          <w:sdtEndPr/>
          <w:sdtContent>
            <w:p w14:paraId="63681CDC" w14:textId="2A08511C" w:rsidR="0037099C" w:rsidRDefault="00C94953" w:rsidP="00402E83">
              <w:pPr>
                <w:pStyle w:val="Sidhuvud"/>
              </w:pPr>
              <w:r>
                <w:t>Ju2019</w:t>
              </w:r>
              <w:r w:rsidR="00566A74">
                <w:t>/03326/POL</w:t>
              </w:r>
            </w:p>
          </w:sdtContent>
        </w:sdt>
        <w:sdt>
          <w:sdtPr>
            <w:alias w:val="DocNumber"/>
            <w:tag w:val="DocNumber"/>
            <w:id w:val="81644186"/>
            <w:placeholder>
              <w:docPart w:val="4E696FD2E6E14ED1BCD9C7C741E4476A"/>
            </w:placeholder>
            <w:showingPlcHdr/>
            <w:dataBinding w:prefixMappings="xmlns:ns0='http://lp/documentinfo/RK' " w:xpath="/ns0:DocumentInfo[1]/ns0:BaseInfo[1]/ns0:DocNumber[1]" w:storeItemID="{0566A699-7FB0-4B0F-AC6A-371163C30059}"/>
            <w:text/>
          </w:sdtPr>
          <w:sdtEndPr/>
          <w:sdtContent>
            <w:p w14:paraId="2C2801E2" w14:textId="6431C46F" w:rsidR="0037099C" w:rsidRDefault="0037099C" w:rsidP="0037099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DD0C67" w14:textId="77777777" w:rsidR="0037099C" w:rsidRDefault="0037099C" w:rsidP="0037099C">
          <w:pPr>
            <w:pStyle w:val="Sidhuvud"/>
          </w:pPr>
        </w:p>
      </w:tc>
      <w:tc>
        <w:tcPr>
          <w:tcW w:w="1140" w:type="dxa"/>
          <w:gridSpan w:val="2"/>
        </w:tcPr>
        <w:p w14:paraId="5C3181F7" w14:textId="77777777" w:rsidR="0037099C" w:rsidRDefault="0037099C" w:rsidP="0037099C">
          <w:pPr>
            <w:pStyle w:val="Sidhuvud"/>
          </w:pPr>
        </w:p>
        <w:p w14:paraId="7253C38F" w14:textId="77777777" w:rsidR="0037099C" w:rsidRPr="0094502D" w:rsidRDefault="0037099C" w:rsidP="0037099C">
          <w:pPr>
            <w:pStyle w:val="Sidhuvud"/>
          </w:pPr>
        </w:p>
      </w:tc>
    </w:tr>
    <w:tr w:rsidR="0037099C" w14:paraId="626CA1C6" w14:textId="77777777" w:rsidTr="0037099C">
      <w:trPr>
        <w:trHeight w:val="1519"/>
      </w:trPr>
      <w:sdt>
        <w:sdtPr>
          <w:rPr>
            <w:b/>
          </w:rPr>
          <w:alias w:val="SenderText"/>
          <w:tag w:val="ccRKShow_SenderText"/>
          <w:id w:val="-670262445"/>
          <w:placeholder>
            <w:docPart w:val="440BD5415C914C288AC73C092A255E6E"/>
          </w:placeholder>
          <w:showingPlcHdr/>
        </w:sdtPr>
        <w:sdtEndPr>
          <w:rPr>
            <w:b w:val="0"/>
          </w:rPr>
        </w:sdtEndPr>
        <w:sdtContent>
          <w:tc>
            <w:tcPr>
              <w:tcW w:w="5567" w:type="dxa"/>
              <w:gridSpan w:val="2"/>
              <w:tcMar>
                <w:right w:w="1134" w:type="dxa"/>
              </w:tcMar>
            </w:tcPr>
            <w:p w14:paraId="25B34887" w14:textId="5E9C1B0E" w:rsidR="0037099C" w:rsidRPr="003D095A" w:rsidRDefault="003D095A" w:rsidP="0037099C">
              <w:pPr>
                <w:pStyle w:val="Sidhuvud"/>
                <w:rPr>
                  <w:b/>
                </w:rPr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344608605"/>
          <w:placeholder>
            <w:docPart w:val="93A69610E44149BD8A0ED747AE1B1ECA"/>
          </w:placeholder>
          <w:dataBinding w:prefixMappings="xmlns:ns0='http://lp/documentinfo/RK' " w:xpath="/ns0:DocumentInfo[1]/ns0:BaseInfo[1]/ns0:Recipient[1]" w:storeItemID="{0566A699-7FB0-4B0F-AC6A-371163C30059}"/>
          <w:text w:multiLine="1"/>
        </w:sdtPr>
        <w:sdtEndPr/>
        <w:sdtContent>
          <w:tc>
            <w:tcPr>
              <w:tcW w:w="3189" w:type="dxa"/>
              <w:gridSpan w:val="2"/>
            </w:tcPr>
            <w:p w14:paraId="69F225F4" w14:textId="77777777" w:rsidR="0037099C" w:rsidRDefault="0037099C" w:rsidP="0037099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40" w:type="dxa"/>
          <w:gridSpan w:val="2"/>
        </w:tcPr>
        <w:p w14:paraId="09A6E35A" w14:textId="77777777" w:rsidR="0037099C" w:rsidRDefault="0037099C" w:rsidP="0037099C">
          <w:pPr>
            <w:pStyle w:val="Sidhuvud"/>
          </w:pPr>
        </w:p>
      </w:tc>
    </w:tr>
  </w:tbl>
  <w:tbl>
    <w:tblPr>
      <w:tblW w:w="0" w:type="auto"/>
      <w:tblInd w:w="-1418" w:type="dxa"/>
      <w:tblLayout w:type="fixed"/>
      <w:tblLook w:val="0000" w:firstRow="0" w:lastRow="0" w:firstColumn="0" w:lastColumn="0" w:noHBand="0" w:noVBand="0"/>
    </w:tblPr>
    <w:tblGrid>
      <w:gridCol w:w="4911"/>
    </w:tblGrid>
    <w:tr w:rsidR="0037099C" w:rsidRPr="00BB5609" w14:paraId="5F9560B3" w14:textId="77777777" w:rsidTr="00F67371">
      <w:trPr>
        <w:trHeight w:val="284"/>
      </w:trPr>
      <w:tc>
        <w:tcPr>
          <w:tcW w:w="4911" w:type="dxa"/>
        </w:tcPr>
        <w:p w14:paraId="2422A15E" w14:textId="77777777" w:rsidR="0037099C" w:rsidRPr="003319E3" w:rsidRDefault="0037099C" w:rsidP="0037099C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  <w:lang w:val="de-DE"/>
            </w:rPr>
          </w:pPr>
        </w:p>
      </w:tc>
    </w:tr>
    <w:tr w:rsidR="0037099C" w14:paraId="6B1AF83B" w14:textId="77777777" w:rsidTr="00F67371">
      <w:trPr>
        <w:trHeight w:val="284"/>
      </w:trPr>
      <w:tc>
        <w:tcPr>
          <w:tcW w:w="4911" w:type="dxa"/>
        </w:tcPr>
        <w:p w14:paraId="20B8C2EE" w14:textId="0DA9707B" w:rsidR="0037099C" w:rsidRDefault="0037099C" w:rsidP="0037099C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</w:tr>
  </w:tbl>
  <w:p w14:paraId="64F9B22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1AC437A"/>
    <w:multiLevelType w:val="multilevel"/>
    <w:tmpl w:val="E2FEA49E"/>
    <w:numStyleLink w:val="RKNumreraderubriker"/>
  </w:abstractNum>
  <w:abstractNum w:abstractNumId="5" w15:restartNumberingAfterBreak="0">
    <w:nsid w:val="682227C3"/>
    <w:multiLevelType w:val="hybridMultilevel"/>
    <w:tmpl w:val="D04A1D60"/>
    <w:lvl w:ilvl="0" w:tplc="415235A8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24"/>
    <w:rsid w:val="00000290"/>
    <w:rsid w:val="0000412C"/>
    <w:rsid w:val="00004D5C"/>
    <w:rsid w:val="00005F68"/>
    <w:rsid w:val="00006CA7"/>
    <w:rsid w:val="00012B00"/>
    <w:rsid w:val="00013487"/>
    <w:rsid w:val="00014EF6"/>
    <w:rsid w:val="00016634"/>
    <w:rsid w:val="00017197"/>
    <w:rsid w:val="0001725B"/>
    <w:rsid w:val="000203B0"/>
    <w:rsid w:val="00023C9F"/>
    <w:rsid w:val="000241FA"/>
    <w:rsid w:val="00025992"/>
    <w:rsid w:val="00026711"/>
    <w:rsid w:val="0002708E"/>
    <w:rsid w:val="0003679E"/>
    <w:rsid w:val="00036997"/>
    <w:rsid w:val="00041EDC"/>
    <w:rsid w:val="0004352E"/>
    <w:rsid w:val="0004638C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2423"/>
    <w:rsid w:val="00093408"/>
    <w:rsid w:val="00093BBF"/>
    <w:rsid w:val="0009435C"/>
    <w:rsid w:val="000A0248"/>
    <w:rsid w:val="000A13CA"/>
    <w:rsid w:val="000A456A"/>
    <w:rsid w:val="000A4B1F"/>
    <w:rsid w:val="000A5E43"/>
    <w:rsid w:val="000B56A9"/>
    <w:rsid w:val="000C34D1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0F7B4A"/>
    <w:rsid w:val="00103BFC"/>
    <w:rsid w:val="00105186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5F06"/>
    <w:rsid w:val="001428E2"/>
    <w:rsid w:val="00144EEC"/>
    <w:rsid w:val="00161399"/>
    <w:rsid w:val="00167FA8"/>
    <w:rsid w:val="00170CE4"/>
    <w:rsid w:val="0017300E"/>
    <w:rsid w:val="00173126"/>
    <w:rsid w:val="00176A26"/>
    <w:rsid w:val="001774F8"/>
    <w:rsid w:val="00180BE1"/>
    <w:rsid w:val="001813DF"/>
    <w:rsid w:val="00184B3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ADB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3961"/>
    <w:rsid w:val="00204079"/>
    <w:rsid w:val="002057C8"/>
    <w:rsid w:val="002102FD"/>
    <w:rsid w:val="00211B4E"/>
    <w:rsid w:val="00213204"/>
    <w:rsid w:val="00213258"/>
    <w:rsid w:val="0021657C"/>
    <w:rsid w:val="002168DD"/>
    <w:rsid w:val="00222258"/>
    <w:rsid w:val="00223AD6"/>
    <w:rsid w:val="0022666A"/>
    <w:rsid w:val="00227E43"/>
    <w:rsid w:val="002314FE"/>
    <w:rsid w:val="002315F5"/>
    <w:rsid w:val="00233D52"/>
    <w:rsid w:val="00237147"/>
    <w:rsid w:val="00242AD1"/>
    <w:rsid w:val="0024412C"/>
    <w:rsid w:val="00253ED3"/>
    <w:rsid w:val="00260D2D"/>
    <w:rsid w:val="00264503"/>
    <w:rsid w:val="00271D00"/>
    <w:rsid w:val="00275872"/>
    <w:rsid w:val="0028069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36C0"/>
    <w:rsid w:val="002B6849"/>
    <w:rsid w:val="002C1D37"/>
    <w:rsid w:val="002C476F"/>
    <w:rsid w:val="002C5B48"/>
    <w:rsid w:val="002C6E1C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2763"/>
    <w:rsid w:val="0030492E"/>
    <w:rsid w:val="003050DB"/>
    <w:rsid w:val="00310561"/>
    <w:rsid w:val="00311C66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59CC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57A29"/>
    <w:rsid w:val="00362470"/>
    <w:rsid w:val="00365461"/>
    <w:rsid w:val="00370311"/>
    <w:rsid w:val="0037099C"/>
    <w:rsid w:val="00372354"/>
    <w:rsid w:val="00380663"/>
    <w:rsid w:val="003853E3"/>
    <w:rsid w:val="0038587E"/>
    <w:rsid w:val="00392ED4"/>
    <w:rsid w:val="00393680"/>
    <w:rsid w:val="00393C9C"/>
    <w:rsid w:val="00393D12"/>
    <w:rsid w:val="00394D4C"/>
    <w:rsid w:val="0039581B"/>
    <w:rsid w:val="003A1315"/>
    <w:rsid w:val="003A2E73"/>
    <w:rsid w:val="003A3071"/>
    <w:rsid w:val="003A5969"/>
    <w:rsid w:val="003A5C58"/>
    <w:rsid w:val="003B0C81"/>
    <w:rsid w:val="003C08EC"/>
    <w:rsid w:val="003C7BE0"/>
    <w:rsid w:val="003D095A"/>
    <w:rsid w:val="003D0DD3"/>
    <w:rsid w:val="003D17EF"/>
    <w:rsid w:val="003D3535"/>
    <w:rsid w:val="003D4D9F"/>
    <w:rsid w:val="003D7B03"/>
    <w:rsid w:val="003E07B3"/>
    <w:rsid w:val="003E30BD"/>
    <w:rsid w:val="003E5A50"/>
    <w:rsid w:val="003E6020"/>
    <w:rsid w:val="003E7111"/>
    <w:rsid w:val="003F1F1F"/>
    <w:rsid w:val="003F299F"/>
    <w:rsid w:val="003F319C"/>
    <w:rsid w:val="003F59B4"/>
    <w:rsid w:val="003F6B92"/>
    <w:rsid w:val="0040090E"/>
    <w:rsid w:val="00402E83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7E9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870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4F1D"/>
    <w:rsid w:val="0049768A"/>
    <w:rsid w:val="004A3C8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3E11"/>
    <w:rsid w:val="004D766C"/>
    <w:rsid w:val="004E1DE3"/>
    <w:rsid w:val="004E251B"/>
    <w:rsid w:val="004E25CD"/>
    <w:rsid w:val="004E2A4B"/>
    <w:rsid w:val="004E31D6"/>
    <w:rsid w:val="004E6D22"/>
    <w:rsid w:val="004F0448"/>
    <w:rsid w:val="004F1EA0"/>
    <w:rsid w:val="004F4021"/>
    <w:rsid w:val="004F5640"/>
    <w:rsid w:val="004F6525"/>
    <w:rsid w:val="004F6FE2"/>
    <w:rsid w:val="00502FDC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24FB"/>
    <w:rsid w:val="00544738"/>
    <w:rsid w:val="005456E4"/>
    <w:rsid w:val="00547A1E"/>
    <w:rsid w:val="00547B89"/>
    <w:rsid w:val="00556824"/>
    <w:rsid w:val="005568AF"/>
    <w:rsid w:val="00556AF5"/>
    <w:rsid w:val="005606BC"/>
    <w:rsid w:val="00563E73"/>
    <w:rsid w:val="00565792"/>
    <w:rsid w:val="00566A74"/>
    <w:rsid w:val="00567108"/>
    <w:rsid w:val="00567799"/>
    <w:rsid w:val="00570AA3"/>
    <w:rsid w:val="005710DE"/>
    <w:rsid w:val="00571A0B"/>
    <w:rsid w:val="00573DFD"/>
    <w:rsid w:val="00574332"/>
    <w:rsid w:val="005747D0"/>
    <w:rsid w:val="00576098"/>
    <w:rsid w:val="00582918"/>
    <w:rsid w:val="005850D7"/>
    <w:rsid w:val="0058522F"/>
    <w:rsid w:val="005856E8"/>
    <w:rsid w:val="00586266"/>
    <w:rsid w:val="00586E43"/>
    <w:rsid w:val="005939ED"/>
    <w:rsid w:val="00595EDE"/>
    <w:rsid w:val="00596E2B"/>
    <w:rsid w:val="005A0CBA"/>
    <w:rsid w:val="005A2022"/>
    <w:rsid w:val="005A3272"/>
    <w:rsid w:val="005A5193"/>
    <w:rsid w:val="005A761A"/>
    <w:rsid w:val="005B115A"/>
    <w:rsid w:val="005B219A"/>
    <w:rsid w:val="005B537F"/>
    <w:rsid w:val="005C120D"/>
    <w:rsid w:val="005C15B3"/>
    <w:rsid w:val="005D07C2"/>
    <w:rsid w:val="005E0486"/>
    <w:rsid w:val="005E2F29"/>
    <w:rsid w:val="005E400D"/>
    <w:rsid w:val="005E4E79"/>
    <w:rsid w:val="005E5CE7"/>
    <w:rsid w:val="005E790C"/>
    <w:rsid w:val="005F08C5"/>
    <w:rsid w:val="005F57E4"/>
    <w:rsid w:val="00605718"/>
    <w:rsid w:val="00605C66"/>
    <w:rsid w:val="00607814"/>
    <w:rsid w:val="0061041E"/>
    <w:rsid w:val="006175D7"/>
    <w:rsid w:val="006208E5"/>
    <w:rsid w:val="00624F6F"/>
    <w:rsid w:val="00626E72"/>
    <w:rsid w:val="006273E4"/>
    <w:rsid w:val="00630ABD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6C36"/>
    <w:rsid w:val="00691AEE"/>
    <w:rsid w:val="0069523C"/>
    <w:rsid w:val="006962CA"/>
    <w:rsid w:val="00696886"/>
    <w:rsid w:val="00696A95"/>
    <w:rsid w:val="006A09DA"/>
    <w:rsid w:val="006A1835"/>
    <w:rsid w:val="006A2625"/>
    <w:rsid w:val="006B4564"/>
    <w:rsid w:val="006B4A30"/>
    <w:rsid w:val="006B7569"/>
    <w:rsid w:val="006C28EE"/>
    <w:rsid w:val="006C6039"/>
    <w:rsid w:val="006C77BA"/>
    <w:rsid w:val="006D2998"/>
    <w:rsid w:val="006D3188"/>
    <w:rsid w:val="006D5159"/>
    <w:rsid w:val="006E08FC"/>
    <w:rsid w:val="006F2588"/>
    <w:rsid w:val="006F7092"/>
    <w:rsid w:val="00703C7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3523"/>
    <w:rsid w:val="00743E09"/>
    <w:rsid w:val="00744FCC"/>
    <w:rsid w:val="00750C93"/>
    <w:rsid w:val="0075184A"/>
    <w:rsid w:val="00754E24"/>
    <w:rsid w:val="00757135"/>
    <w:rsid w:val="00757B3B"/>
    <w:rsid w:val="00764FA6"/>
    <w:rsid w:val="0077306E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5C95"/>
    <w:rsid w:val="00795CAC"/>
    <w:rsid w:val="0079641B"/>
    <w:rsid w:val="00797A90"/>
    <w:rsid w:val="007A1856"/>
    <w:rsid w:val="007A1887"/>
    <w:rsid w:val="007A629C"/>
    <w:rsid w:val="007A6348"/>
    <w:rsid w:val="007B023C"/>
    <w:rsid w:val="007C1E1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0ADC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69BA"/>
    <w:rsid w:val="008375D5"/>
    <w:rsid w:val="00841486"/>
    <w:rsid w:val="00842882"/>
    <w:rsid w:val="00842BC9"/>
    <w:rsid w:val="008431AF"/>
    <w:rsid w:val="0084476E"/>
    <w:rsid w:val="008504F6"/>
    <w:rsid w:val="008573B9"/>
    <w:rsid w:val="0085782D"/>
    <w:rsid w:val="00863BB7"/>
    <w:rsid w:val="00870BA5"/>
    <w:rsid w:val="008730FD"/>
    <w:rsid w:val="00873DA1"/>
    <w:rsid w:val="00875DDD"/>
    <w:rsid w:val="00881BC6"/>
    <w:rsid w:val="008860CC"/>
    <w:rsid w:val="00890876"/>
    <w:rsid w:val="00891929"/>
    <w:rsid w:val="00891C87"/>
    <w:rsid w:val="00893029"/>
    <w:rsid w:val="0089514A"/>
    <w:rsid w:val="00895C2A"/>
    <w:rsid w:val="008967DA"/>
    <w:rsid w:val="008A0A0D"/>
    <w:rsid w:val="008A3961"/>
    <w:rsid w:val="008A4CEA"/>
    <w:rsid w:val="008A7506"/>
    <w:rsid w:val="008B1603"/>
    <w:rsid w:val="008B20ED"/>
    <w:rsid w:val="008B4DD8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759"/>
    <w:rsid w:val="008E65A8"/>
    <w:rsid w:val="008E77D6"/>
    <w:rsid w:val="008F0AB2"/>
    <w:rsid w:val="00902C1C"/>
    <w:rsid w:val="009036E7"/>
    <w:rsid w:val="0091053B"/>
    <w:rsid w:val="00912945"/>
    <w:rsid w:val="009144EE"/>
    <w:rsid w:val="00915D4C"/>
    <w:rsid w:val="009279B2"/>
    <w:rsid w:val="009318C4"/>
    <w:rsid w:val="00935814"/>
    <w:rsid w:val="009439BB"/>
    <w:rsid w:val="0094502D"/>
    <w:rsid w:val="00946561"/>
    <w:rsid w:val="00946B39"/>
    <w:rsid w:val="00947013"/>
    <w:rsid w:val="009528FA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079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1B1C"/>
    <w:rsid w:val="00A2019A"/>
    <w:rsid w:val="00A20F71"/>
    <w:rsid w:val="00A213AC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0D6D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36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58A6"/>
    <w:rsid w:val="00AD0E75"/>
    <w:rsid w:val="00AE561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16448"/>
    <w:rsid w:val="00B16F68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11A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43A"/>
    <w:rsid w:val="00B805E9"/>
    <w:rsid w:val="00B80840"/>
    <w:rsid w:val="00B815FC"/>
    <w:rsid w:val="00B82A05"/>
    <w:rsid w:val="00B84409"/>
    <w:rsid w:val="00B84E2D"/>
    <w:rsid w:val="00B927C9"/>
    <w:rsid w:val="00B95B81"/>
    <w:rsid w:val="00B96EFA"/>
    <w:rsid w:val="00BB17B0"/>
    <w:rsid w:val="00BB28BF"/>
    <w:rsid w:val="00BB2F42"/>
    <w:rsid w:val="00BB37F9"/>
    <w:rsid w:val="00BB4AC0"/>
    <w:rsid w:val="00BB5609"/>
    <w:rsid w:val="00BB5683"/>
    <w:rsid w:val="00BB7DDA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FFD"/>
    <w:rsid w:val="00C01585"/>
    <w:rsid w:val="00C07477"/>
    <w:rsid w:val="00C1410E"/>
    <w:rsid w:val="00C141C6"/>
    <w:rsid w:val="00C16F5A"/>
    <w:rsid w:val="00C17BF9"/>
    <w:rsid w:val="00C2071A"/>
    <w:rsid w:val="00C20ACB"/>
    <w:rsid w:val="00C23703"/>
    <w:rsid w:val="00C26068"/>
    <w:rsid w:val="00C26404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94953"/>
    <w:rsid w:val="00CA0681"/>
    <w:rsid w:val="00CA0BD8"/>
    <w:rsid w:val="00CA6B28"/>
    <w:rsid w:val="00CA72BB"/>
    <w:rsid w:val="00CA7FF5"/>
    <w:rsid w:val="00CB07E5"/>
    <w:rsid w:val="00CB0CF3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00CE"/>
    <w:rsid w:val="00CE20BC"/>
    <w:rsid w:val="00CE2725"/>
    <w:rsid w:val="00CE4EC5"/>
    <w:rsid w:val="00CF16D8"/>
    <w:rsid w:val="00CF1FD8"/>
    <w:rsid w:val="00CF20D0"/>
    <w:rsid w:val="00CF44A1"/>
    <w:rsid w:val="00CF45F2"/>
    <w:rsid w:val="00CF4EA0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100D"/>
    <w:rsid w:val="00D23682"/>
    <w:rsid w:val="00D249A5"/>
    <w:rsid w:val="00D279D8"/>
    <w:rsid w:val="00D27C8E"/>
    <w:rsid w:val="00D3026A"/>
    <w:rsid w:val="00D304F1"/>
    <w:rsid w:val="00D32D62"/>
    <w:rsid w:val="00D35DEC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2665"/>
    <w:rsid w:val="00DB4E26"/>
    <w:rsid w:val="00DB714B"/>
    <w:rsid w:val="00DB7F25"/>
    <w:rsid w:val="00DC1025"/>
    <w:rsid w:val="00DC10F6"/>
    <w:rsid w:val="00DC3E45"/>
    <w:rsid w:val="00DC4598"/>
    <w:rsid w:val="00DC78D6"/>
    <w:rsid w:val="00DD0722"/>
    <w:rsid w:val="00DD212F"/>
    <w:rsid w:val="00DD5B48"/>
    <w:rsid w:val="00DE18F5"/>
    <w:rsid w:val="00DE426C"/>
    <w:rsid w:val="00DF3498"/>
    <w:rsid w:val="00DF5BFB"/>
    <w:rsid w:val="00DF5CD6"/>
    <w:rsid w:val="00E022DA"/>
    <w:rsid w:val="00E03BCB"/>
    <w:rsid w:val="00E124DC"/>
    <w:rsid w:val="00E258D8"/>
    <w:rsid w:val="00E26DDF"/>
    <w:rsid w:val="00E30167"/>
    <w:rsid w:val="00E32501"/>
    <w:rsid w:val="00E33493"/>
    <w:rsid w:val="00E37922"/>
    <w:rsid w:val="00E406DF"/>
    <w:rsid w:val="00E415D3"/>
    <w:rsid w:val="00E4475B"/>
    <w:rsid w:val="00E469E4"/>
    <w:rsid w:val="00E475C3"/>
    <w:rsid w:val="00E509B0"/>
    <w:rsid w:val="00E50B11"/>
    <w:rsid w:val="00E52A59"/>
    <w:rsid w:val="00E54246"/>
    <w:rsid w:val="00E55D8E"/>
    <w:rsid w:val="00E5763A"/>
    <w:rsid w:val="00E6072F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5702"/>
    <w:rsid w:val="00E96532"/>
    <w:rsid w:val="00E973A0"/>
    <w:rsid w:val="00E979B8"/>
    <w:rsid w:val="00EA1054"/>
    <w:rsid w:val="00EA1688"/>
    <w:rsid w:val="00EA1AFC"/>
    <w:rsid w:val="00EA4C83"/>
    <w:rsid w:val="00EB255F"/>
    <w:rsid w:val="00EC0A92"/>
    <w:rsid w:val="00EC1DA0"/>
    <w:rsid w:val="00EC329B"/>
    <w:rsid w:val="00EC5EB9"/>
    <w:rsid w:val="00EC6006"/>
    <w:rsid w:val="00EC71A6"/>
    <w:rsid w:val="00EC73EB"/>
    <w:rsid w:val="00ED592E"/>
    <w:rsid w:val="00ED5BB2"/>
    <w:rsid w:val="00ED6ABD"/>
    <w:rsid w:val="00ED72E1"/>
    <w:rsid w:val="00EE0970"/>
    <w:rsid w:val="00EE3C0F"/>
    <w:rsid w:val="00EE6810"/>
    <w:rsid w:val="00EF0C7D"/>
    <w:rsid w:val="00EF1601"/>
    <w:rsid w:val="00EF21FE"/>
    <w:rsid w:val="00EF2A7F"/>
    <w:rsid w:val="00EF2D58"/>
    <w:rsid w:val="00EF37C2"/>
    <w:rsid w:val="00EF4803"/>
    <w:rsid w:val="00EF506D"/>
    <w:rsid w:val="00EF5127"/>
    <w:rsid w:val="00F03EAC"/>
    <w:rsid w:val="00F04B7C"/>
    <w:rsid w:val="00F078B5"/>
    <w:rsid w:val="00F14024"/>
    <w:rsid w:val="00F15DB1"/>
    <w:rsid w:val="00F202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58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1BC7"/>
    <w:rsid w:val="00F73A48"/>
    <w:rsid w:val="00F73A60"/>
    <w:rsid w:val="00F829C7"/>
    <w:rsid w:val="00F834AA"/>
    <w:rsid w:val="00F848D6"/>
    <w:rsid w:val="00F859AE"/>
    <w:rsid w:val="00F922B2"/>
    <w:rsid w:val="00F942BA"/>
    <w:rsid w:val="00F943C8"/>
    <w:rsid w:val="00F96B28"/>
    <w:rsid w:val="00FA1564"/>
    <w:rsid w:val="00FA41B4"/>
    <w:rsid w:val="00FA5DDD"/>
    <w:rsid w:val="00FA7644"/>
    <w:rsid w:val="00FB0647"/>
    <w:rsid w:val="00FC01DF"/>
    <w:rsid w:val="00FC069A"/>
    <w:rsid w:val="00FC08A9"/>
    <w:rsid w:val="00FC1CB3"/>
    <w:rsid w:val="00FC7600"/>
    <w:rsid w:val="00FD0B7B"/>
    <w:rsid w:val="00FD290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B02C66"/>
  <w15:docId w15:val="{682C4245-EB79-4642-81C4-F52C2D59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634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3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5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16448"/>
    <w:pPr>
      <w:spacing w:after="0" w:line="240" w:lineRule="auto"/>
    </w:pPr>
  </w:style>
  <w:style w:type="paragraph" w:customStyle="1" w:styleId="Avsndare">
    <w:name w:val="Avsändare"/>
    <w:basedOn w:val="Normal"/>
    <w:rsid w:val="00EF0C7D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paragraph" w:customStyle="1" w:styleId="Default">
    <w:name w:val="Default"/>
    <w:basedOn w:val="Normal"/>
    <w:rsid w:val="00686C36"/>
    <w:pPr>
      <w:autoSpaceDE w:val="0"/>
      <w:autoSpaceDN w:val="0"/>
      <w:spacing w:after="0" w:line="240" w:lineRule="auto"/>
    </w:pPr>
    <w:rPr>
      <w:rFonts w:ascii="Garamond" w:hAnsi="Garamond" w:cs="Calibri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BD5112EA5547A4BB3E8C6BF654F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8BC07-C097-4A8B-9501-2F0CBE4F4F75}"/>
      </w:docPartPr>
      <w:docPartBody>
        <w:p w:rsidR="002F50CA" w:rsidRDefault="007B4118" w:rsidP="007B4118">
          <w:pPr>
            <w:pStyle w:val="22BD5112EA5547A4BB3E8C6BF654FD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696FD2E6E14ED1BCD9C7C741E447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6CFA6-D0D5-4622-AE00-BDD92642C117}"/>
      </w:docPartPr>
      <w:docPartBody>
        <w:p w:rsidR="002F50CA" w:rsidRDefault="007B4118" w:rsidP="007B4118">
          <w:pPr>
            <w:pStyle w:val="4E696FD2E6E14ED1BCD9C7C741E447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0BD5415C914C288AC73C092A255E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0EF53-B32F-46DC-8ADB-3E7B8F68028F}"/>
      </w:docPartPr>
      <w:docPartBody>
        <w:p w:rsidR="002F50CA" w:rsidRDefault="007B4118" w:rsidP="007B4118">
          <w:pPr>
            <w:pStyle w:val="440BD5415C914C288AC73C092A255E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69610E44149BD8A0ED747AE1B1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58A6C-8C69-4763-872E-032DF75B8749}"/>
      </w:docPartPr>
      <w:docPartBody>
        <w:p w:rsidR="002F50CA" w:rsidRDefault="007B4118" w:rsidP="007B4118">
          <w:pPr>
            <w:pStyle w:val="93A69610E44149BD8A0ED747AE1B1E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BCCBA8964C42948543A42594BA4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EC89A-E275-49CD-945A-08F2B3198BBE}"/>
      </w:docPartPr>
      <w:docPartBody>
        <w:p w:rsidR="00E62F6A" w:rsidRDefault="0092079D" w:rsidP="0092079D">
          <w:pPr>
            <w:pStyle w:val="1FBCCBA8964C42948543A42594BA405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AC00CA0B97745D584CCA71DF4BED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EAA5F-3B60-4E10-9F01-1F33062BA14A}"/>
      </w:docPartPr>
      <w:docPartBody>
        <w:p w:rsidR="00E62F6A" w:rsidRDefault="0092079D" w:rsidP="0092079D">
          <w:pPr>
            <w:pStyle w:val="1AC00CA0B97745D584CCA71DF4BED75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7CC4F1DF3D44AF2858F605A08797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0CB61A-7060-4097-BDD3-F684FB67853E}"/>
      </w:docPartPr>
      <w:docPartBody>
        <w:p w:rsidR="00682D68" w:rsidRDefault="00E62F6A" w:rsidP="00E62F6A">
          <w:pPr>
            <w:pStyle w:val="B7CC4F1DF3D44AF2858F605A0879756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1B"/>
    <w:rsid w:val="000A2E86"/>
    <w:rsid w:val="001B58FF"/>
    <w:rsid w:val="002F50CA"/>
    <w:rsid w:val="004E0A5F"/>
    <w:rsid w:val="00682D68"/>
    <w:rsid w:val="007B4118"/>
    <w:rsid w:val="00805310"/>
    <w:rsid w:val="00873B3B"/>
    <w:rsid w:val="00891B84"/>
    <w:rsid w:val="008C3912"/>
    <w:rsid w:val="0092079D"/>
    <w:rsid w:val="00967E1B"/>
    <w:rsid w:val="00C42317"/>
    <w:rsid w:val="00D5426C"/>
    <w:rsid w:val="00E34CAC"/>
    <w:rsid w:val="00E62F6A"/>
    <w:rsid w:val="00F117A4"/>
    <w:rsid w:val="00F6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AEE9E731D4B448C9C1B2CB0904C9B7C">
    <w:name w:val="2AEE9E731D4B448C9C1B2CB0904C9B7C"/>
    <w:rsid w:val="00967E1B"/>
  </w:style>
  <w:style w:type="character" w:styleId="Platshllartext">
    <w:name w:val="Placeholder Text"/>
    <w:basedOn w:val="Standardstycketeckensnitt"/>
    <w:uiPriority w:val="99"/>
    <w:semiHidden/>
    <w:rsid w:val="00E62F6A"/>
    <w:rPr>
      <w:noProof w:val="0"/>
      <w:color w:val="808080"/>
    </w:rPr>
  </w:style>
  <w:style w:type="paragraph" w:customStyle="1" w:styleId="D9DA3EBC0862422C87EBB381944115EF">
    <w:name w:val="D9DA3EBC0862422C87EBB381944115EF"/>
    <w:rsid w:val="00967E1B"/>
  </w:style>
  <w:style w:type="paragraph" w:customStyle="1" w:styleId="E525CD9447274327A65A311C1A561F45">
    <w:name w:val="E525CD9447274327A65A311C1A561F45"/>
    <w:rsid w:val="00967E1B"/>
  </w:style>
  <w:style w:type="paragraph" w:customStyle="1" w:styleId="0F44945A51F14611AD01EB1A048F562B">
    <w:name w:val="0F44945A51F14611AD01EB1A048F562B"/>
    <w:rsid w:val="00967E1B"/>
  </w:style>
  <w:style w:type="paragraph" w:customStyle="1" w:styleId="C2915C89DC1441788451B8038DEA5BD4">
    <w:name w:val="C2915C89DC1441788451B8038DEA5BD4"/>
    <w:rsid w:val="00967E1B"/>
  </w:style>
  <w:style w:type="paragraph" w:customStyle="1" w:styleId="39FEA1A7B7B9407FAD0701D1E709C664">
    <w:name w:val="39FEA1A7B7B9407FAD0701D1E709C664"/>
    <w:rsid w:val="00967E1B"/>
  </w:style>
  <w:style w:type="paragraph" w:customStyle="1" w:styleId="C8064DCB1465472C8349A60DA6382D32">
    <w:name w:val="C8064DCB1465472C8349A60DA6382D32"/>
    <w:rsid w:val="00967E1B"/>
  </w:style>
  <w:style w:type="paragraph" w:customStyle="1" w:styleId="D114DF6222DF4C768F0EE94E0827B043">
    <w:name w:val="D114DF6222DF4C768F0EE94E0827B043"/>
    <w:rsid w:val="00967E1B"/>
  </w:style>
  <w:style w:type="paragraph" w:customStyle="1" w:styleId="719F078E7ECF46E2A532726F02C4FD0A">
    <w:name w:val="719F078E7ECF46E2A532726F02C4FD0A"/>
    <w:rsid w:val="00967E1B"/>
  </w:style>
  <w:style w:type="paragraph" w:customStyle="1" w:styleId="5808071A8D4A4E8FAD37EC82FBD91262">
    <w:name w:val="5808071A8D4A4E8FAD37EC82FBD91262"/>
    <w:rsid w:val="00967E1B"/>
  </w:style>
  <w:style w:type="paragraph" w:customStyle="1" w:styleId="A5F080E559004BA09F640198778E5008">
    <w:name w:val="A5F080E559004BA09F640198778E5008"/>
    <w:rsid w:val="00967E1B"/>
  </w:style>
  <w:style w:type="paragraph" w:customStyle="1" w:styleId="15AC43F1B9EE43BDAD5EFBBAB63E6425">
    <w:name w:val="15AC43F1B9EE43BDAD5EFBBAB63E6425"/>
    <w:rsid w:val="00967E1B"/>
  </w:style>
  <w:style w:type="paragraph" w:customStyle="1" w:styleId="8C4542B5124347D2888F1C80233A2A4B">
    <w:name w:val="8C4542B5124347D2888F1C80233A2A4B"/>
    <w:rsid w:val="00967E1B"/>
  </w:style>
  <w:style w:type="paragraph" w:customStyle="1" w:styleId="95AE47182C6647E88A1DB98082B453F6">
    <w:name w:val="95AE47182C6647E88A1DB98082B453F6"/>
    <w:rsid w:val="00967E1B"/>
  </w:style>
  <w:style w:type="paragraph" w:customStyle="1" w:styleId="A86E0F6233BA4B7F8DE14EC0E8B4A1EE">
    <w:name w:val="A86E0F6233BA4B7F8DE14EC0E8B4A1EE"/>
    <w:rsid w:val="00967E1B"/>
  </w:style>
  <w:style w:type="paragraph" w:customStyle="1" w:styleId="70D3189ADBD044AABC4273F26ACD4899">
    <w:name w:val="70D3189ADBD044AABC4273F26ACD4899"/>
    <w:rsid w:val="00967E1B"/>
  </w:style>
  <w:style w:type="paragraph" w:customStyle="1" w:styleId="7BD58DEA459B46E78ACB07ECDF991AE1">
    <w:name w:val="7BD58DEA459B46E78ACB07ECDF991AE1"/>
    <w:rsid w:val="00967E1B"/>
  </w:style>
  <w:style w:type="paragraph" w:customStyle="1" w:styleId="5B9274F290094B84902E3738F031055D">
    <w:name w:val="5B9274F290094B84902E3738F031055D"/>
    <w:rsid w:val="00967E1B"/>
  </w:style>
  <w:style w:type="paragraph" w:customStyle="1" w:styleId="84CCE6A0ED324BC08C76903C8AAFAF54">
    <w:name w:val="84CCE6A0ED324BC08C76903C8AAFAF54"/>
    <w:rsid w:val="00891B84"/>
  </w:style>
  <w:style w:type="paragraph" w:customStyle="1" w:styleId="0BB6C67886CE4F6F966B3DDE3861878D">
    <w:name w:val="0BB6C67886CE4F6F966B3DDE3861878D"/>
    <w:rsid w:val="008C3912"/>
  </w:style>
  <w:style w:type="paragraph" w:customStyle="1" w:styleId="A5D9185073A3431FBA0A51EEFC119910">
    <w:name w:val="A5D9185073A3431FBA0A51EEFC119910"/>
    <w:rsid w:val="00C42317"/>
  </w:style>
  <w:style w:type="paragraph" w:customStyle="1" w:styleId="AF7D577075E54A9686C9B1F53D1095A9">
    <w:name w:val="AF7D577075E54A9686C9B1F53D1095A9"/>
    <w:rsid w:val="00C42317"/>
  </w:style>
  <w:style w:type="paragraph" w:customStyle="1" w:styleId="7BA890999DBE44169CDFBCF6D1FA2AB8">
    <w:name w:val="7BA890999DBE44169CDFBCF6D1FA2AB8"/>
    <w:rsid w:val="00C42317"/>
  </w:style>
  <w:style w:type="paragraph" w:customStyle="1" w:styleId="155B222FCE51461E905F6633028546CD">
    <w:name w:val="155B222FCE51461E905F6633028546CD"/>
    <w:rsid w:val="00C42317"/>
  </w:style>
  <w:style w:type="paragraph" w:customStyle="1" w:styleId="F3259E6785E44ECAB6760A9013F4A2D0">
    <w:name w:val="F3259E6785E44ECAB6760A9013F4A2D0"/>
    <w:rsid w:val="00C42317"/>
  </w:style>
  <w:style w:type="paragraph" w:customStyle="1" w:styleId="3C100B5288A34867A788D63F7C9F2B28">
    <w:name w:val="3C100B5288A34867A788D63F7C9F2B28"/>
    <w:rsid w:val="00805310"/>
  </w:style>
  <w:style w:type="paragraph" w:customStyle="1" w:styleId="5C743CDA450C4F58B63FFA0F27831214">
    <w:name w:val="5C743CDA450C4F58B63FFA0F27831214"/>
    <w:rsid w:val="00805310"/>
  </w:style>
  <w:style w:type="paragraph" w:customStyle="1" w:styleId="A243FBC8B9C543608767028A33A305D9">
    <w:name w:val="A243FBC8B9C543608767028A33A305D9"/>
    <w:rsid w:val="00805310"/>
  </w:style>
  <w:style w:type="paragraph" w:customStyle="1" w:styleId="B28B7029A3AF4242A01ACE824EC8A65C">
    <w:name w:val="B28B7029A3AF4242A01ACE824EC8A65C"/>
    <w:rsid w:val="00805310"/>
  </w:style>
  <w:style w:type="paragraph" w:customStyle="1" w:styleId="B5BB3CDE4F904F2586D55BE69A46B757">
    <w:name w:val="B5BB3CDE4F904F2586D55BE69A46B757"/>
    <w:rsid w:val="00805310"/>
  </w:style>
  <w:style w:type="paragraph" w:customStyle="1" w:styleId="22BD5112EA5547A4BB3E8C6BF654FD23">
    <w:name w:val="22BD5112EA5547A4BB3E8C6BF654FD23"/>
    <w:rsid w:val="007B4118"/>
  </w:style>
  <w:style w:type="paragraph" w:customStyle="1" w:styleId="4E696FD2E6E14ED1BCD9C7C741E4476A">
    <w:name w:val="4E696FD2E6E14ED1BCD9C7C741E4476A"/>
    <w:rsid w:val="007B4118"/>
  </w:style>
  <w:style w:type="paragraph" w:customStyle="1" w:styleId="440BD5415C914C288AC73C092A255E6E">
    <w:name w:val="440BD5415C914C288AC73C092A255E6E"/>
    <w:rsid w:val="007B4118"/>
  </w:style>
  <w:style w:type="paragraph" w:customStyle="1" w:styleId="93A69610E44149BD8A0ED747AE1B1ECA">
    <w:name w:val="93A69610E44149BD8A0ED747AE1B1ECA"/>
    <w:rsid w:val="007B4118"/>
  </w:style>
  <w:style w:type="paragraph" w:customStyle="1" w:styleId="E7CD3F9244FF4FCA879CF505A725B664">
    <w:name w:val="E7CD3F9244FF4FCA879CF505A725B664"/>
    <w:rsid w:val="0092079D"/>
  </w:style>
  <w:style w:type="paragraph" w:customStyle="1" w:styleId="6683F6270F9142FABE45ED4702180C2D">
    <w:name w:val="6683F6270F9142FABE45ED4702180C2D"/>
    <w:rsid w:val="0092079D"/>
  </w:style>
  <w:style w:type="paragraph" w:customStyle="1" w:styleId="1FBCCBA8964C42948543A42594BA405D">
    <w:name w:val="1FBCCBA8964C42948543A42594BA405D"/>
    <w:rsid w:val="0092079D"/>
  </w:style>
  <w:style w:type="paragraph" w:customStyle="1" w:styleId="1AC00CA0B97745D584CCA71DF4BED753">
    <w:name w:val="1AC00CA0B97745D584CCA71DF4BED753"/>
    <w:rsid w:val="0092079D"/>
  </w:style>
  <w:style w:type="paragraph" w:customStyle="1" w:styleId="B7CC4F1DF3D44AF2858F605A0879756A">
    <w:name w:val="B7CC4F1DF3D44AF2858F605A0879756A"/>
    <w:rsid w:val="00E62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2019-10-23T00:00:00</HeaderDate>
    <Office/>
    <Dnr>Ju2019/03326/POL</Dnr>
    <ParagrafNr/>
    <DocumentTitle/>
    <VisitingAddress/>
    <Extra1/>
    <Extra2/>
    <Extra3>Ebba Hermansson har frågat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598EEA73CFD224B967FCFE975020C7C" ma:contentTypeVersion="12" ma:contentTypeDescription="Skapa nytt dokument med möjlighet att välja RK-mall" ma:contentTypeScope="" ma:versionID="d619dfe81286d0f77dc57c356cafb328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d36a2143-9f9c-4cd6-9b4c-d54931c1b4e6" targetNamespace="http://schemas.microsoft.com/office/2006/metadata/properties" ma:root="true" ma:fieldsID="536dfda0cb1a07ebd82e19f7110d83dc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d36a2143-9f9c-4cd6-9b4c-d54931c1b4e6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7d65257c-9566-49e0-aaca-02a2e1444678}" ma:internalName="TaxCatchAll" ma:showField="CatchAllData" ma:web="91f4a5e6-9c26-4a08-b7c5-2457418c3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7d65257c-9566-49e0-aaca-02a2e1444678}" ma:internalName="TaxCatchAllLabel" ma:readOnly="true" ma:showField="CatchAllDataLabel" ma:web="91f4a5e6-9c26-4a08-b7c5-2457418c3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2143-9f9c-4cd6-9b4c-d54931c1b4e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2019-10-23T00:00:00</HeaderDate>
    <Office/>
    <Dnr>Ju2019/03326/POL</Dnr>
    <ParagrafNr/>
    <DocumentTitle/>
    <VisitingAddress/>
    <Extra1/>
    <Extra2/>
    <Extra3>Ebba Hermansson har frågat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28ba2eed-f953-4043-91f8-577dcbbba015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B4DA-56F1-47C4-AC63-7FC98063A589}"/>
</file>

<file path=customXml/itemProps2.xml><?xml version="1.0" encoding="utf-8"?>
<ds:datastoreItem xmlns:ds="http://schemas.openxmlformats.org/officeDocument/2006/customXml" ds:itemID="{0566A699-7FB0-4B0F-AC6A-371163C30059}"/>
</file>

<file path=customXml/itemProps3.xml><?xml version="1.0" encoding="utf-8"?>
<ds:datastoreItem xmlns:ds="http://schemas.openxmlformats.org/officeDocument/2006/customXml" ds:itemID="{5F459732-F107-4889-A3A7-9123DA77E827}"/>
</file>

<file path=customXml/itemProps4.xml><?xml version="1.0" encoding="utf-8"?>
<ds:datastoreItem xmlns:ds="http://schemas.openxmlformats.org/officeDocument/2006/customXml" ds:itemID="{758DB4E7-D15D-46BD-A00C-8C3DCBACD42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82E1C4F-6BDA-46BE-BBA5-E0D80C226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d36a2143-9f9c-4cd6-9b4c-d54931c1b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566A699-7FB0-4B0F-AC6A-371163C30059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5EBE75DB-0C68-4061-93E2-58AAF973FF05}"/>
</file>

<file path=customXml/itemProps8.xml><?xml version="1.0" encoding="utf-8"?>
<ds:datastoreItem xmlns:ds="http://schemas.openxmlformats.org/officeDocument/2006/customXml" ds:itemID="{43033367-CFBB-4342-99F2-3B9447B9491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156 av Ebba Hermansson (SD) Jämställd migration.docx</dc:title>
  <dc:subject/>
  <dc:creator>Otto Svanberg Ohlsson</dc:creator>
  <cp:keywords/>
  <dc:description/>
  <cp:lastModifiedBy>Gunilla Hansson-Böe</cp:lastModifiedBy>
  <cp:revision>3</cp:revision>
  <cp:lastPrinted>2019-10-16T07:41:00Z</cp:lastPrinted>
  <dcterms:created xsi:type="dcterms:W3CDTF">2019-10-23T06:29:00Z</dcterms:created>
  <dcterms:modified xsi:type="dcterms:W3CDTF">2019-10-23T07:56:00Z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c2dbae20-a1ff-4750-a7d3-9acc1131fc30</vt:lpwstr>
  </property>
  <property fmtid="{D5CDD505-2E9C-101B-9397-08002B2CF9AE}" pid="6" name="TaxCatchAll">
    <vt:lpwstr/>
  </property>
  <property fmtid="{D5CDD505-2E9C-101B-9397-08002B2CF9AE}" pid="7" name="Organisation">
    <vt:lpwstr/>
  </property>
  <property fmtid="{D5CDD505-2E9C-101B-9397-08002B2CF9AE}" pid="8" name="ActivityCategory">
    <vt:lpwstr/>
  </property>
</Properties>
</file>