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E9D05" w14:textId="77777777" w:rsidR="00E367AB" w:rsidRDefault="00E367AB" w:rsidP="00DA0661">
      <w:pPr>
        <w:pStyle w:val="Rubrik"/>
      </w:pPr>
      <w:bookmarkStart w:id="0" w:name="Start"/>
      <w:bookmarkEnd w:id="0"/>
      <w:r>
        <w:t>Svar på fråga 2019/20:524 av Ulrika Jörgensen (M)</w:t>
      </w:r>
      <w:r>
        <w:br/>
        <w:t>Kost och hälsa i den nya kursplanen</w:t>
      </w:r>
    </w:p>
    <w:p w14:paraId="7A5A8402" w14:textId="77777777" w:rsidR="00E367AB" w:rsidRDefault="00E367AB" w:rsidP="002749F7">
      <w:pPr>
        <w:pStyle w:val="Brdtext"/>
      </w:pPr>
      <w:r>
        <w:t>Ulrika Jörgensen har frågat mig om jag kommer att ställa mig bakom Skol</w:t>
      </w:r>
      <w:r w:rsidR="00C82445">
        <w:softHyphen/>
      </w:r>
      <w:r>
        <w:t xml:space="preserve">verkets förslag, där det i den nya kursplanen saknas viktiga delar om kostens och rörelsens betydelse </w:t>
      </w:r>
      <w:bookmarkStart w:id="1" w:name="_GoBack"/>
      <w:bookmarkEnd w:id="1"/>
      <w:r>
        <w:t>för en god hälsa.</w:t>
      </w:r>
    </w:p>
    <w:p w14:paraId="7D872D98" w14:textId="77777777" w:rsidR="00E367AB" w:rsidRDefault="00814270" w:rsidP="002749F7">
      <w:pPr>
        <w:pStyle w:val="Brdtext"/>
      </w:pPr>
      <w:r w:rsidRPr="00814270">
        <w:t>Statens skolverk arbetar med att ta fram förslag till reviderade kurs- och ämnes</w:t>
      </w:r>
      <w:r w:rsidR="00C82445">
        <w:softHyphen/>
      </w:r>
      <w:r w:rsidRPr="00814270">
        <w:t>planer. Syftet är bl.a. att fakta och förståelse ska betonas tydligare och att kunskapskraven ska bli mindre omfattande och detaljerade. Utkast på förslag remitterades av Skolverket mellan den 25 september och 23 oktober. Myndigheten arbetar nu med att, utifrån de synpunkter som inkommit, färdig</w:t>
      </w:r>
      <w:r w:rsidR="00C82445">
        <w:softHyphen/>
      </w:r>
      <w:r w:rsidRPr="00814270">
        <w:t xml:space="preserve">ställa sina förslag och planerar att överlämna dessa till regeringen </w:t>
      </w:r>
      <w:r w:rsidR="00891A5E">
        <w:t xml:space="preserve">senare </w:t>
      </w:r>
      <w:r w:rsidRPr="00814270">
        <w:t>i december 2019.</w:t>
      </w:r>
    </w:p>
    <w:p w14:paraId="0F94A960" w14:textId="7EF859EC" w:rsidR="00AA3BEA" w:rsidRDefault="00AA3BEA" w:rsidP="00AA3BEA">
      <w:pPr>
        <w:pStyle w:val="Brdtext"/>
      </w:pPr>
      <w:r w:rsidRPr="00814270">
        <w:t>Jag ser fram emot att ta del av Skolverkets färdiga förslag till reviderade kurs- och ämnesplaner. Dessa ska beredas inom Regerings</w:t>
      </w:r>
      <w:r>
        <w:softHyphen/>
      </w:r>
      <w:r w:rsidRPr="00814270">
        <w:t>kansliet och därefter kan regeringen ta ställning till förslagen.</w:t>
      </w:r>
    </w:p>
    <w:p w14:paraId="154753C3" w14:textId="77777777" w:rsidR="0009147B" w:rsidRDefault="004E1EF5" w:rsidP="002749F7">
      <w:pPr>
        <w:pStyle w:val="Brdtext"/>
      </w:pPr>
      <w:r>
        <w:t xml:space="preserve">I sammanhanget vill jag nämna att </w:t>
      </w:r>
      <w:r w:rsidR="00B43F08" w:rsidRPr="00B43F08">
        <w:t xml:space="preserve">sedan </w:t>
      </w:r>
      <w:r w:rsidR="00B43F08">
        <w:t xml:space="preserve">den </w:t>
      </w:r>
      <w:r w:rsidR="00B43F08" w:rsidRPr="00B43F08">
        <w:t>1 juli 2019</w:t>
      </w:r>
      <w:r w:rsidR="00B43F08">
        <w:t xml:space="preserve"> är </w:t>
      </w:r>
      <w:r>
        <w:t>den garanterade undervisningstiden i idrott och hälsa</w:t>
      </w:r>
      <w:r w:rsidR="00B43F08">
        <w:t xml:space="preserve"> utökad </w:t>
      </w:r>
      <w:r w:rsidRPr="00FF56D2">
        <w:t>med 100 timmar i grundskolan</w:t>
      </w:r>
      <w:r>
        <w:t xml:space="preserve">. Detta för att eleverna ska röra sig mer i skolan. På regeringens uppdrag har Skolverket även redovisat förslag </w:t>
      </w:r>
      <w:r w:rsidR="005F5875">
        <w:t>till</w:t>
      </w:r>
      <w:r>
        <w:t xml:space="preserve"> ändringar i läroplanens över</w:t>
      </w:r>
      <w:r w:rsidR="005F5875">
        <w:softHyphen/>
      </w:r>
      <w:r>
        <w:t xml:space="preserve">gripande </w:t>
      </w:r>
    </w:p>
    <w:p w14:paraId="7F0A006B" w14:textId="77777777" w:rsidR="0009147B" w:rsidRDefault="0009147B" w:rsidP="002749F7">
      <w:pPr>
        <w:pStyle w:val="Brdtext"/>
      </w:pPr>
    </w:p>
    <w:p w14:paraId="64CBEFA6" w14:textId="77777777" w:rsidR="0009147B" w:rsidRDefault="0009147B" w:rsidP="002749F7">
      <w:pPr>
        <w:pStyle w:val="Brdtext"/>
      </w:pPr>
    </w:p>
    <w:p w14:paraId="16EEAADD" w14:textId="77777777" w:rsidR="0009147B" w:rsidRDefault="0009147B" w:rsidP="002749F7">
      <w:pPr>
        <w:pStyle w:val="Brdtext"/>
      </w:pPr>
    </w:p>
    <w:p w14:paraId="349465E6" w14:textId="7EB593A9" w:rsidR="004E1EF5" w:rsidRDefault="004E1EF5" w:rsidP="002749F7">
      <w:pPr>
        <w:pStyle w:val="Brdtext"/>
      </w:pPr>
      <w:r>
        <w:lastRenderedPageBreak/>
        <w:t xml:space="preserve">delar </w:t>
      </w:r>
      <w:r w:rsidR="005F5875">
        <w:t>med</w:t>
      </w:r>
      <w:r w:rsidRPr="004E1EF5">
        <w:t xml:space="preserve"> </w:t>
      </w:r>
      <w:r>
        <w:t xml:space="preserve">tydligare skrivningar om </w:t>
      </w:r>
      <w:r w:rsidRPr="004E1EF5">
        <w:t>daglig fysisk aktivitet</w:t>
      </w:r>
      <w:r>
        <w:t xml:space="preserve">. Dessa förslag bereds </w:t>
      </w:r>
      <w:r w:rsidR="005F5875">
        <w:t xml:space="preserve">nu </w:t>
      </w:r>
      <w:r>
        <w:t xml:space="preserve">inom Regeringskansliet. </w:t>
      </w:r>
    </w:p>
    <w:p w14:paraId="2F19BFE5" w14:textId="77777777" w:rsidR="00E367AB" w:rsidRDefault="00E367AB" w:rsidP="006A12F1">
      <w:pPr>
        <w:pStyle w:val="Brdtext"/>
      </w:pPr>
      <w:r>
        <w:t xml:space="preserve">Stockholm den </w:t>
      </w:r>
      <w:sdt>
        <w:sdtPr>
          <w:id w:val="-1225218591"/>
          <w:placeholder>
            <w:docPart w:val="831C38BFA8414EA685AC75D7961FB3B9"/>
          </w:placeholder>
          <w:dataBinding w:prefixMappings="xmlns:ns0='http://lp/documentinfo/RK' " w:xpath="/ns0:DocumentInfo[1]/ns0:BaseInfo[1]/ns0:HeaderDate[1]" w:storeItemID="{3E419AB6-38A4-42D1-9CA0-7FB27CE21C80}"/>
          <w:date w:fullDate="2019-12-11T00:00:00Z">
            <w:dateFormat w:val="d MMMM yyyy"/>
            <w:lid w:val="sv-SE"/>
            <w:storeMappedDataAs w:val="dateTime"/>
            <w:calendar w:val="gregorian"/>
          </w:date>
        </w:sdtPr>
        <w:sdtEndPr/>
        <w:sdtContent>
          <w:r>
            <w:t>11 december 2019</w:t>
          </w:r>
        </w:sdtContent>
      </w:sdt>
    </w:p>
    <w:p w14:paraId="09E3930E" w14:textId="77777777" w:rsidR="00E367AB" w:rsidRDefault="00E367AB" w:rsidP="004E7A8F">
      <w:pPr>
        <w:pStyle w:val="Brdtextutanavstnd"/>
      </w:pPr>
    </w:p>
    <w:p w14:paraId="7A8D31E9" w14:textId="77777777" w:rsidR="00E367AB" w:rsidRDefault="00E367AB" w:rsidP="004E7A8F">
      <w:pPr>
        <w:pStyle w:val="Brdtextutanavstnd"/>
      </w:pPr>
    </w:p>
    <w:p w14:paraId="15C0AFD5" w14:textId="77777777" w:rsidR="00E367AB" w:rsidRDefault="00E367AB" w:rsidP="004E7A8F">
      <w:pPr>
        <w:pStyle w:val="Brdtextutanavstnd"/>
      </w:pPr>
    </w:p>
    <w:p w14:paraId="1C263F58" w14:textId="77777777" w:rsidR="00E367AB" w:rsidRDefault="00E367AB" w:rsidP="00422A41">
      <w:pPr>
        <w:pStyle w:val="Brdtext"/>
      </w:pPr>
      <w:r>
        <w:t>Anna Ekström</w:t>
      </w:r>
    </w:p>
    <w:p w14:paraId="0258D8F5" w14:textId="77777777" w:rsidR="00E367AB" w:rsidRPr="00DB48AB" w:rsidRDefault="00E367AB" w:rsidP="00DB48AB">
      <w:pPr>
        <w:pStyle w:val="Brdtext"/>
      </w:pPr>
    </w:p>
    <w:sectPr w:rsidR="00E367AB"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2C118" w14:textId="77777777" w:rsidR="00E367AB" w:rsidRDefault="00E367AB" w:rsidP="00A87A54">
      <w:pPr>
        <w:spacing w:after="0" w:line="240" w:lineRule="auto"/>
      </w:pPr>
      <w:r>
        <w:separator/>
      </w:r>
    </w:p>
  </w:endnote>
  <w:endnote w:type="continuationSeparator" w:id="0">
    <w:p w14:paraId="06B6B1E1" w14:textId="77777777" w:rsidR="00E367AB" w:rsidRDefault="00E367A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389A4EA" w14:textId="77777777" w:rsidTr="006A26EC">
      <w:trPr>
        <w:trHeight w:val="227"/>
        <w:jc w:val="right"/>
      </w:trPr>
      <w:tc>
        <w:tcPr>
          <w:tcW w:w="708" w:type="dxa"/>
          <w:vAlign w:val="bottom"/>
        </w:tcPr>
        <w:p w14:paraId="6708B16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7DEEEDF" w14:textId="77777777" w:rsidTr="006A26EC">
      <w:trPr>
        <w:trHeight w:val="850"/>
        <w:jc w:val="right"/>
      </w:trPr>
      <w:tc>
        <w:tcPr>
          <w:tcW w:w="708" w:type="dxa"/>
          <w:vAlign w:val="bottom"/>
        </w:tcPr>
        <w:p w14:paraId="62887435" w14:textId="77777777" w:rsidR="005606BC" w:rsidRPr="00347E11" w:rsidRDefault="005606BC" w:rsidP="005606BC">
          <w:pPr>
            <w:pStyle w:val="Sidfot"/>
            <w:spacing w:line="276" w:lineRule="auto"/>
            <w:jc w:val="right"/>
          </w:pPr>
        </w:p>
      </w:tc>
    </w:tr>
  </w:tbl>
  <w:p w14:paraId="2E7E9DC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8D91CF9" w14:textId="77777777" w:rsidTr="001F4302">
      <w:trPr>
        <w:trHeight w:val="510"/>
      </w:trPr>
      <w:tc>
        <w:tcPr>
          <w:tcW w:w="8525" w:type="dxa"/>
          <w:gridSpan w:val="2"/>
          <w:vAlign w:val="bottom"/>
        </w:tcPr>
        <w:p w14:paraId="0EE10067" w14:textId="77777777" w:rsidR="00347E11" w:rsidRPr="00347E11" w:rsidRDefault="00347E11" w:rsidP="00347E11">
          <w:pPr>
            <w:pStyle w:val="Sidfot"/>
            <w:rPr>
              <w:sz w:val="8"/>
            </w:rPr>
          </w:pPr>
        </w:p>
      </w:tc>
    </w:tr>
    <w:tr w:rsidR="00093408" w:rsidRPr="00EE3C0F" w14:paraId="7FE01233" w14:textId="77777777" w:rsidTr="00C26068">
      <w:trPr>
        <w:trHeight w:val="227"/>
      </w:trPr>
      <w:tc>
        <w:tcPr>
          <w:tcW w:w="4074" w:type="dxa"/>
        </w:tcPr>
        <w:p w14:paraId="6C396714" w14:textId="77777777" w:rsidR="00347E11" w:rsidRPr="00F53AEA" w:rsidRDefault="00347E11" w:rsidP="00C26068">
          <w:pPr>
            <w:pStyle w:val="Sidfot"/>
            <w:spacing w:line="276" w:lineRule="auto"/>
          </w:pPr>
        </w:p>
      </w:tc>
      <w:tc>
        <w:tcPr>
          <w:tcW w:w="4451" w:type="dxa"/>
        </w:tcPr>
        <w:p w14:paraId="7134564F" w14:textId="77777777" w:rsidR="00093408" w:rsidRPr="00F53AEA" w:rsidRDefault="00093408" w:rsidP="00F53AEA">
          <w:pPr>
            <w:pStyle w:val="Sidfot"/>
            <w:spacing w:line="276" w:lineRule="auto"/>
          </w:pPr>
        </w:p>
      </w:tc>
    </w:tr>
  </w:tbl>
  <w:p w14:paraId="5227385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87D20" w14:textId="77777777" w:rsidR="00E367AB" w:rsidRDefault="00E367AB" w:rsidP="00A87A54">
      <w:pPr>
        <w:spacing w:after="0" w:line="240" w:lineRule="auto"/>
      </w:pPr>
      <w:r>
        <w:separator/>
      </w:r>
    </w:p>
  </w:footnote>
  <w:footnote w:type="continuationSeparator" w:id="0">
    <w:p w14:paraId="6BD51E92" w14:textId="77777777" w:rsidR="00E367AB" w:rsidRDefault="00E367A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367AB" w14:paraId="1915A134" w14:textId="77777777" w:rsidTr="00C93EBA">
      <w:trPr>
        <w:trHeight w:val="227"/>
      </w:trPr>
      <w:tc>
        <w:tcPr>
          <w:tcW w:w="5534" w:type="dxa"/>
        </w:tcPr>
        <w:p w14:paraId="6F35B675" w14:textId="77777777" w:rsidR="00E367AB" w:rsidRPr="007D73AB" w:rsidRDefault="00E367AB">
          <w:pPr>
            <w:pStyle w:val="Sidhuvud"/>
          </w:pPr>
        </w:p>
      </w:tc>
      <w:tc>
        <w:tcPr>
          <w:tcW w:w="3170" w:type="dxa"/>
          <w:vAlign w:val="bottom"/>
        </w:tcPr>
        <w:p w14:paraId="7AA5A32E" w14:textId="77777777" w:rsidR="00E367AB" w:rsidRPr="007D73AB" w:rsidRDefault="00E367AB" w:rsidP="00340DE0">
          <w:pPr>
            <w:pStyle w:val="Sidhuvud"/>
          </w:pPr>
        </w:p>
      </w:tc>
      <w:tc>
        <w:tcPr>
          <w:tcW w:w="1134" w:type="dxa"/>
        </w:tcPr>
        <w:p w14:paraId="3F722581" w14:textId="77777777" w:rsidR="00E367AB" w:rsidRDefault="00E367AB" w:rsidP="005A703A">
          <w:pPr>
            <w:pStyle w:val="Sidhuvud"/>
          </w:pPr>
        </w:p>
      </w:tc>
    </w:tr>
    <w:tr w:rsidR="00E367AB" w14:paraId="70364A88" w14:textId="77777777" w:rsidTr="00C93EBA">
      <w:trPr>
        <w:trHeight w:val="1928"/>
      </w:trPr>
      <w:tc>
        <w:tcPr>
          <w:tcW w:w="5534" w:type="dxa"/>
        </w:tcPr>
        <w:p w14:paraId="6DD60B79" w14:textId="77777777" w:rsidR="00E367AB" w:rsidRPr="00340DE0" w:rsidRDefault="00E367AB" w:rsidP="00340DE0">
          <w:pPr>
            <w:pStyle w:val="Sidhuvud"/>
          </w:pPr>
          <w:r>
            <w:rPr>
              <w:noProof/>
            </w:rPr>
            <w:drawing>
              <wp:inline distT="0" distB="0" distL="0" distR="0" wp14:anchorId="0580013C" wp14:editId="1ABBFE1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7831B04" w14:textId="77777777" w:rsidR="00E367AB" w:rsidRPr="00710A6C" w:rsidRDefault="00E367AB" w:rsidP="00EE3C0F">
          <w:pPr>
            <w:pStyle w:val="Sidhuvud"/>
            <w:rPr>
              <w:b/>
            </w:rPr>
          </w:pPr>
        </w:p>
        <w:p w14:paraId="0BB03E40" w14:textId="77777777" w:rsidR="00E367AB" w:rsidRDefault="00E367AB" w:rsidP="00EE3C0F">
          <w:pPr>
            <w:pStyle w:val="Sidhuvud"/>
          </w:pPr>
        </w:p>
        <w:p w14:paraId="0350CFE8" w14:textId="77777777" w:rsidR="00E367AB" w:rsidRDefault="00E367AB" w:rsidP="00EE3C0F">
          <w:pPr>
            <w:pStyle w:val="Sidhuvud"/>
          </w:pPr>
        </w:p>
        <w:p w14:paraId="4E44A2AA" w14:textId="77777777" w:rsidR="00E367AB" w:rsidRDefault="00E367AB" w:rsidP="00EE3C0F">
          <w:pPr>
            <w:pStyle w:val="Sidhuvud"/>
          </w:pPr>
        </w:p>
        <w:sdt>
          <w:sdtPr>
            <w:alias w:val="Dnr"/>
            <w:tag w:val="ccRKShow_Dnr"/>
            <w:id w:val="-829283628"/>
            <w:placeholder>
              <w:docPart w:val="0900BCA4019845099A6D66B4866B4232"/>
            </w:placeholder>
            <w:dataBinding w:prefixMappings="xmlns:ns0='http://lp/documentinfo/RK' " w:xpath="/ns0:DocumentInfo[1]/ns0:BaseInfo[1]/ns0:Dnr[1]" w:storeItemID="{3E419AB6-38A4-42D1-9CA0-7FB27CE21C80}"/>
            <w:text/>
          </w:sdtPr>
          <w:sdtEndPr/>
          <w:sdtContent>
            <w:p w14:paraId="3A21341E" w14:textId="77777777" w:rsidR="00E367AB" w:rsidRDefault="00E367AB" w:rsidP="00EE3C0F">
              <w:pPr>
                <w:pStyle w:val="Sidhuvud"/>
              </w:pPr>
              <w:r>
                <w:t>U2019/04041/S</w:t>
              </w:r>
            </w:p>
          </w:sdtContent>
        </w:sdt>
        <w:sdt>
          <w:sdtPr>
            <w:alias w:val="DocNumber"/>
            <w:tag w:val="DocNumber"/>
            <w:id w:val="1726028884"/>
            <w:placeholder>
              <w:docPart w:val="82F2E98F91BA4E8982FE6F58CC564124"/>
            </w:placeholder>
            <w:showingPlcHdr/>
            <w:dataBinding w:prefixMappings="xmlns:ns0='http://lp/documentinfo/RK' " w:xpath="/ns0:DocumentInfo[1]/ns0:BaseInfo[1]/ns0:DocNumber[1]" w:storeItemID="{3E419AB6-38A4-42D1-9CA0-7FB27CE21C80}"/>
            <w:text/>
          </w:sdtPr>
          <w:sdtEndPr/>
          <w:sdtContent>
            <w:p w14:paraId="26D94402" w14:textId="77777777" w:rsidR="00E367AB" w:rsidRDefault="00E367AB" w:rsidP="00EE3C0F">
              <w:pPr>
                <w:pStyle w:val="Sidhuvud"/>
              </w:pPr>
              <w:r>
                <w:rPr>
                  <w:rStyle w:val="Platshllartext"/>
                </w:rPr>
                <w:t xml:space="preserve"> </w:t>
              </w:r>
            </w:p>
          </w:sdtContent>
        </w:sdt>
        <w:p w14:paraId="7812C3C9" w14:textId="77777777" w:rsidR="00E367AB" w:rsidRDefault="00E367AB" w:rsidP="00EE3C0F">
          <w:pPr>
            <w:pStyle w:val="Sidhuvud"/>
          </w:pPr>
        </w:p>
      </w:tc>
      <w:tc>
        <w:tcPr>
          <w:tcW w:w="1134" w:type="dxa"/>
        </w:tcPr>
        <w:p w14:paraId="02EDE5AB" w14:textId="77777777" w:rsidR="00E367AB" w:rsidRDefault="00E367AB" w:rsidP="0094502D">
          <w:pPr>
            <w:pStyle w:val="Sidhuvud"/>
          </w:pPr>
        </w:p>
        <w:p w14:paraId="7B90771B" w14:textId="77777777" w:rsidR="00E367AB" w:rsidRPr="0094502D" w:rsidRDefault="00E367AB" w:rsidP="00EC71A6">
          <w:pPr>
            <w:pStyle w:val="Sidhuvud"/>
          </w:pPr>
        </w:p>
      </w:tc>
    </w:tr>
    <w:tr w:rsidR="00E367AB" w14:paraId="586D3A4B" w14:textId="77777777" w:rsidTr="00C93EBA">
      <w:trPr>
        <w:trHeight w:val="2268"/>
      </w:trPr>
      <w:sdt>
        <w:sdtPr>
          <w:rPr>
            <w:rFonts w:asciiTheme="minorHAnsi" w:hAnsiTheme="minorHAnsi"/>
            <w:b/>
            <w:sz w:val="25"/>
          </w:rPr>
          <w:alias w:val="SenderText"/>
          <w:tag w:val="ccRKShow_SenderText"/>
          <w:id w:val="1374046025"/>
          <w:placeholder>
            <w:docPart w:val="2E86F0D2B34C448EB8309EC6CBB4ABB9"/>
          </w:placeholder>
        </w:sdtPr>
        <w:sdtEndPr>
          <w:rPr>
            <w:b w:val="0"/>
          </w:rPr>
        </w:sdtEndPr>
        <w:sdtContent>
          <w:tc>
            <w:tcPr>
              <w:tcW w:w="5534" w:type="dxa"/>
              <w:tcMar>
                <w:right w:w="1134" w:type="dxa"/>
              </w:tcMar>
            </w:tcPr>
            <w:p w14:paraId="6DD640C2" w14:textId="77777777" w:rsidR="00E367AB" w:rsidRPr="00E367AB" w:rsidRDefault="00E367AB" w:rsidP="00340DE0">
              <w:pPr>
                <w:pStyle w:val="Sidhuvud"/>
                <w:rPr>
                  <w:b/>
                </w:rPr>
              </w:pPr>
              <w:r w:rsidRPr="00E367AB">
                <w:rPr>
                  <w:b/>
                </w:rPr>
                <w:t>Utbildningsdepartementet</w:t>
              </w:r>
            </w:p>
            <w:p w14:paraId="4F7F4E55" w14:textId="77777777" w:rsidR="00E367AB" w:rsidRDefault="00E367AB" w:rsidP="00340DE0">
              <w:pPr>
                <w:pStyle w:val="Sidhuvud"/>
              </w:pPr>
              <w:r w:rsidRPr="00E367AB">
                <w:t>Utbildningsministern</w:t>
              </w:r>
            </w:p>
            <w:p w14:paraId="61ECF675" w14:textId="77777777" w:rsidR="00790ACB" w:rsidRDefault="00790ACB" w:rsidP="00790ACB">
              <w:pPr>
                <w:rPr>
                  <w:rFonts w:asciiTheme="majorHAnsi" w:hAnsiTheme="majorHAnsi"/>
                  <w:sz w:val="19"/>
                </w:rPr>
              </w:pPr>
            </w:p>
            <w:p w14:paraId="4126558E" w14:textId="77777777" w:rsidR="00790ACB" w:rsidRPr="00790ACB" w:rsidRDefault="00790ACB" w:rsidP="00790ACB"/>
          </w:tc>
        </w:sdtContent>
      </w:sdt>
      <w:sdt>
        <w:sdtPr>
          <w:alias w:val="Recipient"/>
          <w:tag w:val="ccRKShow_Recipient"/>
          <w:id w:val="-28344517"/>
          <w:placeholder>
            <w:docPart w:val="AED090ED3F0F4F9EB2133F9E595FCEF2"/>
          </w:placeholder>
          <w:dataBinding w:prefixMappings="xmlns:ns0='http://lp/documentinfo/RK' " w:xpath="/ns0:DocumentInfo[1]/ns0:BaseInfo[1]/ns0:Recipient[1]" w:storeItemID="{3E419AB6-38A4-42D1-9CA0-7FB27CE21C80}"/>
          <w:text w:multiLine="1"/>
        </w:sdtPr>
        <w:sdtEndPr/>
        <w:sdtContent>
          <w:tc>
            <w:tcPr>
              <w:tcW w:w="3170" w:type="dxa"/>
            </w:tcPr>
            <w:p w14:paraId="76ACF6E2" w14:textId="77777777" w:rsidR="00E367AB" w:rsidRDefault="00E367AB" w:rsidP="00547B89">
              <w:pPr>
                <w:pStyle w:val="Sidhuvud"/>
              </w:pPr>
              <w:r>
                <w:t>Till riksdagen</w:t>
              </w:r>
            </w:p>
          </w:tc>
        </w:sdtContent>
      </w:sdt>
      <w:tc>
        <w:tcPr>
          <w:tcW w:w="1134" w:type="dxa"/>
        </w:tcPr>
        <w:p w14:paraId="6488352F" w14:textId="77777777" w:rsidR="00E367AB" w:rsidRDefault="00E367AB" w:rsidP="003E6020">
          <w:pPr>
            <w:pStyle w:val="Sidhuvud"/>
          </w:pPr>
        </w:p>
      </w:tc>
    </w:tr>
  </w:tbl>
  <w:p w14:paraId="7162308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A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147B"/>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0EF1"/>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1EF5"/>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3F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5F587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53E6"/>
    <w:rsid w:val="00685C94"/>
    <w:rsid w:val="00691AEE"/>
    <w:rsid w:val="0069523C"/>
    <w:rsid w:val="006962CA"/>
    <w:rsid w:val="00696A95"/>
    <w:rsid w:val="006A09DA"/>
    <w:rsid w:val="006A1835"/>
    <w:rsid w:val="006A2625"/>
    <w:rsid w:val="006B372E"/>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0ACB"/>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4270"/>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1A5E"/>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BEA"/>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3F08"/>
    <w:rsid w:val="00B447E7"/>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1086"/>
    <w:rsid w:val="00C82055"/>
    <w:rsid w:val="00C82445"/>
    <w:rsid w:val="00C8630A"/>
    <w:rsid w:val="00C9061B"/>
    <w:rsid w:val="00C93EBA"/>
    <w:rsid w:val="00CA0BD8"/>
    <w:rsid w:val="00CA0C35"/>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15D"/>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67AB"/>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6D2"/>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150B00"/>
  <w15:docId w15:val="{58428947-699A-48D5-9C89-FDC17656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00BCA4019845099A6D66B4866B4232"/>
        <w:category>
          <w:name w:val="Allmänt"/>
          <w:gallery w:val="placeholder"/>
        </w:category>
        <w:types>
          <w:type w:val="bbPlcHdr"/>
        </w:types>
        <w:behaviors>
          <w:behavior w:val="content"/>
        </w:behaviors>
        <w:guid w:val="{BBDE7CED-5997-4CB6-9115-B691901054A7}"/>
      </w:docPartPr>
      <w:docPartBody>
        <w:p w:rsidR="00D2054A" w:rsidRDefault="007147C5" w:rsidP="007147C5">
          <w:pPr>
            <w:pStyle w:val="0900BCA4019845099A6D66B4866B4232"/>
          </w:pPr>
          <w:r>
            <w:rPr>
              <w:rStyle w:val="Platshllartext"/>
            </w:rPr>
            <w:t xml:space="preserve"> </w:t>
          </w:r>
        </w:p>
      </w:docPartBody>
    </w:docPart>
    <w:docPart>
      <w:docPartPr>
        <w:name w:val="82F2E98F91BA4E8982FE6F58CC564124"/>
        <w:category>
          <w:name w:val="Allmänt"/>
          <w:gallery w:val="placeholder"/>
        </w:category>
        <w:types>
          <w:type w:val="bbPlcHdr"/>
        </w:types>
        <w:behaviors>
          <w:behavior w:val="content"/>
        </w:behaviors>
        <w:guid w:val="{8D117EA7-9655-4C17-B091-0D491D587DB3}"/>
      </w:docPartPr>
      <w:docPartBody>
        <w:p w:rsidR="00D2054A" w:rsidRDefault="007147C5" w:rsidP="007147C5">
          <w:pPr>
            <w:pStyle w:val="82F2E98F91BA4E8982FE6F58CC564124"/>
          </w:pPr>
          <w:r>
            <w:rPr>
              <w:rStyle w:val="Platshllartext"/>
            </w:rPr>
            <w:t xml:space="preserve"> </w:t>
          </w:r>
        </w:p>
      </w:docPartBody>
    </w:docPart>
    <w:docPart>
      <w:docPartPr>
        <w:name w:val="2E86F0D2B34C448EB8309EC6CBB4ABB9"/>
        <w:category>
          <w:name w:val="Allmänt"/>
          <w:gallery w:val="placeholder"/>
        </w:category>
        <w:types>
          <w:type w:val="bbPlcHdr"/>
        </w:types>
        <w:behaviors>
          <w:behavior w:val="content"/>
        </w:behaviors>
        <w:guid w:val="{CBC0F6BC-4551-4650-B5FE-4EE6D1ACCB23}"/>
      </w:docPartPr>
      <w:docPartBody>
        <w:p w:rsidR="00D2054A" w:rsidRDefault="007147C5" w:rsidP="007147C5">
          <w:pPr>
            <w:pStyle w:val="2E86F0D2B34C448EB8309EC6CBB4ABB9"/>
          </w:pPr>
          <w:r>
            <w:rPr>
              <w:rStyle w:val="Platshllartext"/>
            </w:rPr>
            <w:t xml:space="preserve"> </w:t>
          </w:r>
        </w:p>
      </w:docPartBody>
    </w:docPart>
    <w:docPart>
      <w:docPartPr>
        <w:name w:val="AED090ED3F0F4F9EB2133F9E595FCEF2"/>
        <w:category>
          <w:name w:val="Allmänt"/>
          <w:gallery w:val="placeholder"/>
        </w:category>
        <w:types>
          <w:type w:val="bbPlcHdr"/>
        </w:types>
        <w:behaviors>
          <w:behavior w:val="content"/>
        </w:behaviors>
        <w:guid w:val="{D3181AB8-D012-49F2-8892-FF5BAA570E80}"/>
      </w:docPartPr>
      <w:docPartBody>
        <w:p w:rsidR="00D2054A" w:rsidRDefault="007147C5" w:rsidP="007147C5">
          <w:pPr>
            <w:pStyle w:val="AED090ED3F0F4F9EB2133F9E595FCEF2"/>
          </w:pPr>
          <w:r>
            <w:rPr>
              <w:rStyle w:val="Platshllartext"/>
            </w:rPr>
            <w:t xml:space="preserve"> </w:t>
          </w:r>
        </w:p>
      </w:docPartBody>
    </w:docPart>
    <w:docPart>
      <w:docPartPr>
        <w:name w:val="831C38BFA8414EA685AC75D7961FB3B9"/>
        <w:category>
          <w:name w:val="Allmänt"/>
          <w:gallery w:val="placeholder"/>
        </w:category>
        <w:types>
          <w:type w:val="bbPlcHdr"/>
        </w:types>
        <w:behaviors>
          <w:behavior w:val="content"/>
        </w:behaviors>
        <w:guid w:val="{87A6E5A1-4E68-455D-BE80-34AAB9BA83C5}"/>
      </w:docPartPr>
      <w:docPartBody>
        <w:p w:rsidR="00D2054A" w:rsidRDefault="007147C5" w:rsidP="007147C5">
          <w:pPr>
            <w:pStyle w:val="831C38BFA8414EA685AC75D7961FB3B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7147C5"/>
    <w:rsid w:val="00D205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C7AA93A3F394E418E4C8DC9DAC5E46A">
    <w:name w:val="7C7AA93A3F394E418E4C8DC9DAC5E46A"/>
    <w:rsid w:val="007147C5"/>
  </w:style>
  <w:style w:type="character" w:styleId="Platshllartext">
    <w:name w:val="Placeholder Text"/>
    <w:basedOn w:val="Standardstycketeckensnitt"/>
    <w:uiPriority w:val="99"/>
    <w:semiHidden/>
    <w:rsid w:val="007147C5"/>
    <w:rPr>
      <w:noProof w:val="0"/>
      <w:color w:val="808080"/>
    </w:rPr>
  </w:style>
  <w:style w:type="paragraph" w:customStyle="1" w:styleId="4AEF4174A6E74F9090CEBF90FF4A8EA5">
    <w:name w:val="4AEF4174A6E74F9090CEBF90FF4A8EA5"/>
    <w:rsid w:val="007147C5"/>
  </w:style>
  <w:style w:type="paragraph" w:customStyle="1" w:styleId="45A10F71C54B4D3A98EDBB9D857268EE">
    <w:name w:val="45A10F71C54B4D3A98EDBB9D857268EE"/>
    <w:rsid w:val="007147C5"/>
  </w:style>
  <w:style w:type="paragraph" w:customStyle="1" w:styleId="1EACB67B8FA3446CA9DF1330873A99B9">
    <w:name w:val="1EACB67B8FA3446CA9DF1330873A99B9"/>
    <w:rsid w:val="007147C5"/>
  </w:style>
  <w:style w:type="paragraph" w:customStyle="1" w:styleId="0900BCA4019845099A6D66B4866B4232">
    <w:name w:val="0900BCA4019845099A6D66B4866B4232"/>
    <w:rsid w:val="007147C5"/>
  </w:style>
  <w:style w:type="paragraph" w:customStyle="1" w:styleId="82F2E98F91BA4E8982FE6F58CC564124">
    <w:name w:val="82F2E98F91BA4E8982FE6F58CC564124"/>
    <w:rsid w:val="007147C5"/>
  </w:style>
  <w:style w:type="paragraph" w:customStyle="1" w:styleId="342CCF49C8E441CCA6B5DDE19DB70A06">
    <w:name w:val="342CCF49C8E441CCA6B5DDE19DB70A06"/>
    <w:rsid w:val="007147C5"/>
  </w:style>
  <w:style w:type="paragraph" w:customStyle="1" w:styleId="CE7562C8EF3848018FFD00F103749E70">
    <w:name w:val="CE7562C8EF3848018FFD00F103749E70"/>
    <w:rsid w:val="007147C5"/>
  </w:style>
  <w:style w:type="paragraph" w:customStyle="1" w:styleId="4D8FC0E3037C4AC78D4C7EF4D294CAD7">
    <w:name w:val="4D8FC0E3037C4AC78D4C7EF4D294CAD7"/>
    <w:rsid w:val="007147C5"/>
  </w:style>
  <w:style w:type="paragraph" w:customStyle="1" w:styleId="2E86F0D2B34C448EB8309EC6CBB4ABB9">
    <w:name w:val="2E86F0D2B34C448EB8309EC6CBB4ABB9"/>
    <w:rsid w:val="007147C5"/>
  </w:style>
  <w:style w:type="paragraph" w:customStyle="1" w:styleId="AED090ED3F0F4F9EB2133F9E595FCEF2">
    <w:name w:val="AED090ED3F0F4F9EB2133F9E595FCEF2"/>
    <w:rsid w:val="007147C5"/>
  </w:style>
  <w:style w:type="paragraph" w:customStyle="1" w:styleId="4DE7848096ED4C19B481FCAACDF391D4">
    <w:name w:val="4DE7848096ED4C19B481FCAACDF391D4"/>
    <w:rsid w:val="007147C5"/>
  </w:style>
  <w:style w:type="paragraph" w:customStyle="1" w:styleId="40D06BE2BF6F46CAB19DD92BBFA656A9">
    <w:name w:val="40D06BE2BF6F46CAB19DD92BBFA656A9"/>
    <w:rsid w:val="007147C5"/>
  </w:style>
  <w:style w:type="paragraph" w:customStyle="1" w:styleId="3A8107526A9A41749BE583485C965827">
    <w:name w:val="3A8107526A9A41749BE583485C965827"/>
    <w:rsid w:val="007147C5"/>
  </w:style>
  <w:style w:type="paragraph" w:customStyle="1" w:styleId="C440152461D44D3295F20B78D4C8115E">
    <w:name w:val="C440152461D44D3295F20B78D4C8115E"/>
    <w:rsid w:val="007147C5"/>
  </w:style>
  <w:style w:type="paragraph" w:customStyle="1" w:styleId="606D7B95D2C54BA8AA86195CBDF351E6">
    <w:name w:val="606D7B95D2C54BA8AA86195CBDF351E6"/>
    <w:rsid w:val="007147C5"/>
  </w:style>
  <w:style w:type="paragraph" w:customStyle="1" w:styleId="831C38BFA8414EA685AC75D7961FB3B9">
    <w:name w:val="831C38BFA8414EA685AC75D7961FB3B9"/>
    <w:rsid w:val="007147C5"/>
  </w:style>
  <w:style w:type="paragraph" w:customStyle="1" w:styleId="F91D80B2918444E7904B290AF46F8D12">
    <w:name w:val="F91D80B2918444E7904B290AF46F8D12"/>
    <w:rsid w:val="00714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2019-12-11T00:00:00</HeaderDate>
    <Office/>
    <Dnr>U2019/04041/S</Dnr>
    <ParagrafNr/>
    <DocumentTitle/>
    <VisitingAddress/>
    <Extra1/>
    <Extra2/>
    <Extra3>Ulrika Jörgensen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0e714a0b-371e-4d33-b68d-f1ae7a5c67df</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0D6551A02BE64546BB63C2FFF12FD880" ma:contentTypeVersion="18" ma:contentTypeDescription="Skapa nytt dokument med möjlighet att välja RK-mall" ma:contentTypeScope="" ma:versionID="6cda09e47b231148c4f296125304c5a3">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cce28019-86c4-43eb-9d2c-17951d3a857e" targetNamespace="http://schemas.microsoft.com/office/2006/metadata/properties" ma:root="true" ma:fieldsID="7472b0b2ea9a9ae224b8527e5024ee71" ns2:_="" ns4:_="" ns5:_="" ns6:_="" ns7:_="">
    <xsd:import namespace="4e9c2f0c-7bf8-49af-8356-cbf363fc78a7"/>
    <xsd:import namespace="cc625d36-bb37-4650-91b9-0c96159295ba"/>
    <xsd:import namespace="18f3d968-6251-40b0-9f11-012b293496c2"/>
    <xsd:import namespace="9c9941df-7074-4a92-bf99-225d24d78d61"/>
    <xsd:import namespace="cce28019-86c4-43eb-9d2c-17951d3a857e"/>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0d8f1091-5b4e-4d39-9928-332149dc5efc}" ma:internalName="TaxCatchAllLabel" ma:readOnly="true" ma:showField="CatchAllDataLabel"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d8f1091-5b4e-4d39-9928-332149dc5efc}" ma:internalName="TaxCatchAll" ma:showField="CatchAllData"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e28019-86c4-43eb-9d2c-17951d3a857e"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2019-12-11T00:00:00</HeaderDate>
    <Office/>
    <Dnr>U2019/04041/S</Dnr>
    <ParagrafNr/>
    <DocumentTitle/>
    <VisitingAddress/>
    <Extra1/>
    <Extra2/>
    <Extra3>Ulrika Jörgensen</Extra3>
    <Number/>
    <Recipient>Till riksdagen</Recipient>
    <SenderText/>
    <DocNumber/>
    <Doclanguage>1053</Doclanguage>
    <Appendix/>
    <LogotypeName>RK_LOGO_SV_BW.emf</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9A732-528E-4015-9D3C-71B5115F451B}"/>
</file>

<file path=customXml/itemProps2.xml><?xml version="1.0" encoding="utf-8"?>
<ds:datastoreItem xmlns:ds="http://schemas.openxmlformats.org/officeDocument/2006/customXml" ds:itemID="{3E419AB6-38A4-42D1-9CA0-7FB27CE21C80}"/>
</file>

<file path=customXml/itemProps3.xml><?xml version="1.0" encoding="utf-8"?>
<ds:datastoreItem xmlns:ds="http://schemas.openxmlformats.org/officeDocument/2006/customXml" ds:itemID="{70C11B24-9732-466C-AD6F-4C1DF0FF823D}"/>
</file>

<file path=customXml/itemProps4.xml><?xml version="1.0" encoding="utf-8"?>
<ds:datastoreItem xmlns:ds="http://schemas.openxmlformats.org/officeDocument/2006/customXml" ds:itemID="{0B7D7331-286E-415B-A92F-5220FA77BC41}"/>
</file>

<file path=customXml/itemProps5.xml><?xml version="1.0" encoding="utf-8"?>
<ds:datastoreItem xmlns:ds="http://schemas.openxmlformats.org/officeDocument/2006/customXml" ds:itemID="{E915058B-EE23-4C96-BB69-918120B361B4}"/>
</file>

<file path=customXml/itemProps6.xml><?xml version="1.0" encoding="utf-8"?>
<ds:datastoreItem xmlns:ds="http://schemas.openxmlformats.org/officeDocument/2006/customXml" ds:itemID="{3E419AB6-38A4-42D1-9CA0-7FB27CE21C80}"/>
</file>

<file path=customXml/itemProps7.xml><?xml version="1.0" encoding="utf-8"?>
<ds:datastoreItem xmlns:ds="http://schemas.openxmlformats.org/officeDocument/2006/customXml" ds:itemID="{6B705070-D686-487E-9D37-DC8406B85043}"/>
</file>

<file path=customXml/itemProps8.xml><?xml version="1.0" encoding="utf-8"?>
<ds:datastoreItem xmlns:ds="http://schemas.openxmlformats.org/officeDocument/2006/customXml" ds:itemID="{C5EF7CA2-9776-4623-B0B7-193F9F7FDC53}"/>
</file>

<file path=docProps/app.xml><?xml version="1.0" encoding="utf-8"?>
<Properties xmlns="http://schemas.openxmlformats.org/officeDocument/2006/extended-properties" xmlns:vt="http://schemas.openxmlformats.org/officeDocument/2006/docPropsVTypes">
  <Template>RK Basmall</Template>
  <TotalTime>0</TotalTime>
  <Pages>2</Pages>
  <Words>224</Words>
  <Characters>1190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524 Kost och hälsa i den nya kursplanen.docx</dc:title>
  <dc:subject/>
  <dc:creator>Mattias Ahlquist</dc:creator>
  <cp:keywords/>
  <dc:description/>
  <cp:lastModifiedBy>Mattias Ahlquist</cp:lastModifiedBy>
  <cp:revision>4</cp:revision>
  <dcterms:created xsi:type="dcterms:W3CDTF">2019-12-04T14:32:00Z</dcterms:created>
  <dcterms:modified xsi:type="dcterms:W3CDTF">2019-12-10T09:07:00Z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858818f0-c991-48dc-a91d-b88fef8ba639</vt:lpwstr>
  </property>
  <property fmtid="{D5CDD505-2E9C-101B-9397-08002B2CF9AE}" pid="5" name="Organisation">
    <vt:lpwstr/>
  </property>
  <property fmtid="{D5CDD505-2E9C-101B-9397-08002B2CF9AE}" pid="6" name="ActivityCategory">
    <vt:lpwstr/>
  </property>
</Properties>
</file>