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55E" w:rsidRDefault="009F155E" w:rsidP="00DA0661">
      <w:pPr>
        <w:pStyle w:val="Rubrik"/>
      </w:pPr>
      <w:bookmarkStart w:id="0" w:name="Start"/>
      <w:bookmarkEnd w:id="0"/>
      <w:r>
        <w:t xml:space="preserve">Svar på fråga 2019/20:322 av </w:t>
      </w:r>
      <w:r w:rsidRPr="009F155E">
        <w:t>Jörgen Berglund</w:t>
      </w:r>
      <w:r>
        <w:t xml:space="preserve"> (M)</w:t>
      </w:r>
      <w:r>
        <w:br/>
      </w:r>
      <w:r w:rsidRPr="009F155E">
        <w:t>Försvarsdepartementets samordningsansvar för totalförsvaret</w:t>
      </w:r>
    </w:p>
    <w:p w:rsidR="009F155E" w:rsidRDefault="009F155E" w:rsidP="009F155E">
      <w:pPr>
        <w:pStyle w:val="Brdtext"/>
      </w:pPr>
      <w:r>
        <w:t xml:space="preserve">Jörgen Berglund har frågat mig när samordningen av totalförsvaret </w:t>
      </w:r>
      <w:r w:rsidR="00B31C5B">
        <w:t xml:space="preserve">kommer </w:t>
      </w:r>
      <w:r>
        <w:t>att vara klar och vara samlad på Försvarsdepartementet.</w:t>
      </w:r>
    </w:p>
    <w:p w:rsidR="009F155E" w:rsidRDefault="009F155E" w:rsidP="009F155E">
      <w:pPr>
        <w:pStyle w:val="Brdtext"/>
      </w:pPr>
      <w:r>
        <w:t>Arbetet med att återuppbygga totalförsvaret är ett gemensamt arbete för hela regeringen och arbetet är högt prioriterat. Som försvarsminister har jag ansvaret för samordningen mellan det militära och det civila försvaret inom ramen för totalförsvaret. Inrikesministern ansvarar i sin tur för samordningen av samhällets krisberedskap</w:t>
      </w:r>
      <w:r w:rsidR="008D4E01">
        <w:t xml:space="preserve"> och </w:t>
      </w:r>
      <w:r>
        <w:t xml:space="preserve">civilt försvar. </w:t>
      </w:r>
    </w:p>
    <w:p w:rsidR="009F155E" w:rsidRDefault="008D4E01" w:rsidP="009F155E">
      <w:pPr>
        <w:pStyle w:val="Brdtext"/>
      </w:pPr>
      <w:r>
        <w:t xml:space="preserve">Huruvida ansvaret är samlat inom ett departement eller uppdelat mellan två departement </w:t>
      </w:r>
      <w:r w:rsidR="009F155E">
        <w:t>är inte avgörande för regeringens arbete med totalförsvaret.</w:t>
      </w:r>
    </w:p>
    <w:p w:rsidR="00020664" w:rsidRDefault="00020664" w:rsidP="006A12F1">
      <w:pPr>
        <w:pStyle w:val="Brdtext"/>
      </w:pPr>
    </w:p>
    <w:p w:rsidR="009F155E" w:rsidRDefault="009F155E" w:rsidP="006A12F1">
      <w:pPr>
        <w:pStyle w:val="Brdtext"/>
      </w:pPr>
      <w:r>
        <w:t xml:space="preserve">Stockholm den </w:t>
      </w:r>
      <w:sdt>
        <w:sdtPr>
          <w:id w:val="-1225218591"/>
          <w:placeholder>
            <w:docPart w:val="15A8C106A9F746FD8BD4A0A4B3174FE5"/>
          </w:placeholder>
          <w:dataBinding w:prefixMappings="xmlns:ns0='http://lp/documentinfo/RK' " w:xpath="/ns0:DocumentInfo[1]/ns0:BaseInfo[1]/ns0:HeaderDate[1]" w:storeItemID="{0340EBA4-8A80-40AC-A73C-8C883C728CB8}"/>
          <w:date w:fullDate="2019-11-20T00:00:00Z">
            <w:dateFormat w:val="d MMMM yyyy"/>
            <w:lid w:val="sv-SE"/>
            <w:storeMappedDataAs w:val="dateTime"/>
            <w:calendar w:val="gregorian"/>
          </w:date>
        </w:sdtPr>
        <w:sdtEndPr/>
        <w:sdtContent>
          <w:r w:rsidR="007B102A">
            <w:t>20</w:t>
          </w:r>
          <w:r>
            <w:t xml:space="preserve"> november 2019</w:t>
          </w:r>
        </w:sdtContent>
      </w:sdt>
    </w:p>
    <w:p w:rsidR="009F155E" w:rsidRDefault="009F155E" w:rsidP="004E7A8F">
      <w:pPr>
        <w:pStyle w:val="Brdtextutanavstnd"/>
      </w:pPr>
    </w:p>
    <w:p w:rsidR="009F155E" w:rsidRDefault="009F155E" w:rsidP="004E7A8F">
      <w:pPr>
        <w:pStyle w:val="Brdtextutanavstnd"/>
      </w:pPr>
      <w:bookmarkStart w:id="1" w:name="_GoBack"/>
      <w:bookmarkEnd w:id="1"/>
    </w:p>
    <w:p w:rsidR="009F155E" w:rsidRDefault="009F155E" w:rsidP="004E7A8F">
      <w:pPr>
        <w:pStyle w:val="Brdtextutanavstnd"/>
      </w:pPr>
    </w:p>
    <w:p w:rsidR="009F155E" w:rsidRDefault="006D36B9" w:rsidP="00422A41">
      <w:pPr>
        <w:pStyle w:val="Brdtext"/>
      </w:pPr>
      <w:r>
        <w:t>Peter Hultqvist</w:t>
      </w:r>
    </w:p>
    <w:p w:rsidR="009F155E" w:rsidRPr="00DB48AB" w:rsidRDefault="009F155E" w:rsidP="00DB48AB">
      <w:pPr>
        <w:pStyle w:val="Brdtext"/>
      </w:pPr>
    </w:p>
    <w:sectPr w:rsidR="009F155E"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55E" w:rsidRDefault="009F155E" w:rsidP="00A87A54">
      <w:pPr>
        <w:spacing w:after="0" w:line="240" w:lineRule="auto"/>
      </w:pPr>
      <w:r>
        <w:separator/>
      </w:r>
    </w:p>
  </w:endnote>
  <w:endnote w:type="continuationSeparator" w:id="0">
    <w:p w:rsidR="009F155E" w:rsidRDefault="009F155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55E" w:rsidRDefault="009F155E" w:rsidP="00A87A54">
      <w:pPr>
        <w:spacing w:after="0" w:line="240" w:lineRule="auto"/>
      </w:pPr>
      <w:r>
        <w:separator/>
      </w:r>
    </w:p>
  </w:footnote>
  <w:footnote w:type="continuationSeparator" w:id="0">
    <w:p w:rsidR="009F155E" w:rsidRDefault="009F155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F155E" w:rsidTr="00C93EBA">
      <w:trPr>
        <w:trHeight w:val="227"/>
      </w:trPr>
      <w:tc>
        <w:tcPr>
          <w:tcW w:w="5534" w:type="dxa"/>
        </w:tcPr>
        <w:p w:rsidR="009F155E" w:rsidRPr="007D73AB" w:rsidRDefault="009F155E">
          <w:pPr>
            <w:pStyle w:val="Sidhuvud"/>
          </w:pPr>
        </w:p>
      </w:tc>
      <w:tc>
        <w:tcPr>
          <w:tcW w:w="3170" w:type="dxa"/>
          <w:vAlign w:val="bottom"/>
        </w:tcPr>
        <w:p w:rsidR="009F155E" w:rsidRPr="007D73AB" w:rsidRDefault="009F155E" w:rsidP="00340DE0">
          <w:pPr>
            <w:pStyle w:val="Sidhuvud"/>
          </w:pPr>
        </w:p>
      </w:tc>
      <w:tc>
        <w:tcPr>
          <w:tcW w:w="1134" w:type="dxa"/>
        </w:tcPr>
        <w:p w:rsidR="009F155E" w:rsidRDefault="009F155E" w:rsidP="005A703A">
          <w:pPr>
            <w:pStyle w:val="Sidhuvud"/>
          </w:pPr>
        </w:p>
      </w:tc>
    </w:tr>
    <w:tr w:rsidR="009F155E" w:rsidTr="00C93EBA">
      <w:trPr>
        <w:trHeight w:val="1928"/>
      </w:trPr>
      <w:tc>
        <w:tcPr>
          <w:tcW w:w="5534" w:type="dxa"/>
        </w:tcPr>
        <w:p w:rsidR="009F155E" w:rsidRPr="00340DE0" w:rsidRDefault="009F155E"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9F155E" w:rsidRPr="00710A6C" w:rsidRDefault="009F155E" w:rsidP="00EE3C0F">
          <w:pPr>
            <w:pStyle w:val="Sidhuvud"/>
            <w:rPr>
              <w:b/>
            </w:rPr>
          </w:pPr>
        </w:p>
        <w:p w:rsidR="009F155E" w:rsidRDefault="009F155E" w:rsidP="00EE3C0F">
          <w:pPr>
            <w:pStyle w:val="Sidhuvud"/>
          </w:pPr>
        </w:p>
        <w:p w:rsidR="009F155E" w:rsidRDefault="009F155E" w:rsidP="00EE3C0F">
          <w:pPr>
            <w:pStyle w:val="Sidhuvud"/>
          </w:pPr>
        </w:p>
        <w:p w:rsidR="009F155E" w:rsidRDefault="009F155E" w:rsidP="00EE3C0F">
          <w:pPr>
            <w:pStyle w:val="Sidhuvud"/>
          </w:pPr>
        </w:p>
        <w:sdt>
          <w:sdtPr>
            <w:alias w:val="Dnr"/>
            <w:tag w:val="ccRKShow_Dnr"/>
            <w:id w:val="-829283628"/>
            <w:placeholder>
              <w:docPart w:val="2CA35624F7404C31986A1EA25F98D93C"/>
            </w:placeholder>
            <w:dataBinding w:prefixMappings="xmlns:ns0='http://lp/documentinfo/RK' " w:xpath="/ns0:DocumentInfo[1]/ns0:BaseInfo[1]/ns0:Dnr[1]" w:storeItemID="{0340EBA4-8A80-40AC-A73C-8C883C728CB8}"/>
            <w:text/>
          </w:sdtPr>
          <w:sdtEndPr/>
          <w:sdtContent>
            <w:p w:rsidR="009F155E" w:rsidRDefault="009F155E" w:rsidP="00EE3C0F">
              <w:pPr>
                <w:pStyle w:val="Sidhuvud"/>
              </w:pPr>
              <w:r>
                <w:t>Fö2019/01160/MFI</w:t>
              </w:r>
            </w:p>
          </w:sdtContent>
        </w:sdt>
        <w:sdt>
          <w:sdtPr>
            <w:alias w:val="DocNumber"/>
            <w:tag w:val="DocNumber"/>
            <w:id w:val="1726028884"/>
            <w:placeholder>
              <w:docPart w:val="480EF8D3EE2D4DC6877D369E8D2FC3A4"/>
            </w:placeholder>
            <w:showingPlcHdr/>
            <w:dataBinding w:prefixMappings="xmlns:ns0='http://lp/documentinfo/RK' " w:xpath="/ns0:DocumentInfo[1]/ns0:BaseInfo[1]/ns0:DocNumber[1]" w:storeItemID="{0340EBA4-8A80-40AC-A73C-8C883C728CB8}"/>
            <w:text/>
          </w:sdtPr>
          <w:sdtEndPr/>
          <w:sdtContent>
            <w:p w:rsidR="009F155E" w:rsidRDefault="009F155E" w:rsidP="00EE3C0F">
              <w:pPr>
                <w:pStyle w:val="Sidhuvud"/>
              </w:pPr>
              <w:r>
                <w:rPr>
                  <w:rStyle w:val="Platshllartext"/>
                </w:rPr>
                <w:t xml:space="preserve"> </w:t>
              </w:r>
            </w:p>
          </w:sdtContent>
        </w:sdt>
        <w:p w:rsidR="009F155E" w:rsidRDefault="009F155E" w:rsidP="00EE3C0F">
          <w:pPr>
            <w:pStyle w:val="Sidhuvud"/>
          </w:pPr>
        </w:p>
      </w:tc>
      <w:tc>
        <w:tcPr>
          <w:tcW w:w="1134" w:type="dxa"/>
        </w:tcPr>
        <w:p w:rsidR="009F155E" w:rsidRDefault="009F155E" w:rsidP="0094502D">
          <w:pPr>
            <w:pStyle w:val="Sidhuvud"/>
          </w:pPr>
        </w:p>
        <w:p w:rsidR="009F155E" w:rsidRPr="0094502D" w:rsidRDefault="009F155E" w:rsidP="00EC71A6">
          <w:pPr>
            <w:pStyle w:val="Sidhuvud"/>
          </w:pPr>
        </w:p>
      </w:tc>
    </w:tr>
    <w:tr w:rsidR="009F155E" w:rsidTr="00C93EBA">
      <w:trPr>
        <w:trHeight w:val="2268"/>
      </w:trPr>
      <w:sdt>
        <w:sdtPr>
          <w:rPr>
            <w:b/>
          </w:rPr>
          <w:alias w:val="SenderText"/>
          <w:tag w:val="ccRKShow_SenderText"/>
          <w:id w:val="1374046025"/>
          <w:placeholder>
            <w:docPart w:val="E23A869FF3524E45A39C3C0CB034D3A5"/>
          </w:placeholder>
        </w:sdtPr>
        <w:sdtEndPr>
          <w:rPr>
            <w:b w:val="0"/>
          </w:rPr>
        </w:sdtEndPr>
        <w:sdtContent>
          <w:tc>
            <w:tcPr>
              <w:tcW w:w="5534" w:type="dxa"/>
              <w:tcMar>
                <w:right w:w="1134" w:type="dxa"/>
              </w:tcMar>
            </w:tcPr>
            <w:p w:rsidR="0062180D" w:rsidRPr="0062180D" w:rsidRDefault="0062180D" w:rsidP="00340DE0">
              <w:pPr>
                <w:pStyle w:val="Sidhuvud"/>
                <w:rPr>
                  <w:b/>
                </w:rPr>
              </w:pPr>
              <w:r w:rsidRPr="0062180D">
                <w:rPr>
                  <w:b/>
                </w:rPr>
                <w:t>Försvarsdepartementet</w:t>
              </w:r>
            </w:p>
            <w:p w:rsidR="0062180D" w:rsidRDefault="0062180D" w:rsidP="00340DE0">
              <w:pPr>
                <w:pStyle w:val="Sidhuvud"/>
              </w:pPr>
              <w:r w:rsidRPr="0062180D">
                <w:t>Försvarsministern</w:t>
              </w:r>
            </w:p>
            <w:p w:rsidR="0062180D" w:rsidRDefault="0062180D" w:rsidP="00340DE0">
              <w:pPr>
                <w:pStyle w:val="Sidhuvud"/>
              </w:pPr>
            </w:p>
            <w:p w:rsidR="009F155E" w:rsidRPr="00340DE0" w:rsidRDefault="009F155E" w:rsidP="00340DE0">
              <w:pPr>
                <w:pStyle w:val="Sidhuvud"/>
              </w:pPr>
            </w:p>
          </w:tc>
        </w:sdtContent>
      </w:sdt>
      <w:sdt>
        <w:sdtPr>
          <w:alias w:val="Recipient"/>
          <w:tag w:val="ccRKShow_Recipient"/>
          <w:id w:val="-28344517"/>
          <w:placeholder>
            <w:docPart w:val="614BC77B6A1D48EDA979FC50F79CEFBD"/>
          </w:placeholder>
          <w:dataBinding w:prefixMappings="xmlns:ns0='http://lp/documentinfo/RK' " w:xpath="/ns0:DocumentInfo[1]/ns0:BaseInfo[1]/ns0:Recipient[1]" w:storeItemID="{0340EBA4-8A80-40AC-A73C-8C883C728CB8}"/>
          <w:text w:multiLine="1"/>
        </w:sdtPr>
        <w:sdtEndPr/>
        <w:sdtContent>
          <w:tc>
            <w:tcPr>
              <w:tcW w:w="3170" w:type="dxa"/>
            </w:tcPr>
            <w:p w:rsidR="009F155E" w:rsidRDefault="0062180D" w:rsidP="00547B89">
              <w:pPr>
                <w:pStyle w:val="Sidhuvud"/>
              </w:pPr>
              <w:r>
                <w:t>Till riksdagen</w:t>
              </w:r>
            </w:p>
          </w:tc>
        </w:sdtContent>
      </w:sdt>
      <w:tc>
        <w:tcPr>
          <w:tcW w:w="1134" w:type="dxa"/>
        </w:tcPr>
        <w:p w:rsidR="009F155E" w:rsidRDefault="009F155E"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5E"/>
    <w:rsid w:val="00000290"/>
    <w:rsid w:val="00001068"/>
    <w:rsid w:val="0000412C"/>
    <w:rsid w:val="00004D5C"/>
    <w:rsid w:val="00005F68"/>
    <w:rsid w:val="00006CA7"/>
    <w:rsid w:val="000128EB"/>
    <w:rsid w:val="00012B00"/>
    <w:rsid w:val="00014EF6"/>
    <w:rsid w:val="00016730"/>
    <w:rsid w:val="00017197"/>
    <w:rsid w:val="0001725B"/>
    <w:rsid w:val="000203B0"/>
    <w:rsid w:val="00020664"/>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576C"/>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7F62"/>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1492"/>
    <w:rsid w:val="00380663"/>
    <w:rsid w:val="00384171"/>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60B5"/>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180D"/>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36B9"/>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102A"/>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4E01"/>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55E"/>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1C5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2943"/>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031F4D"/>
  <w15:docId w15:val="{67E81B94-590C-4841-9976-7061C6E2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A35624F7404C31986A1EA25F98D93C"/>
        <w:category>
          <w:name w:val="Allmänt"/>
          <w:gallery w:val="placeholder"/>
        </w:category>
        <w:types>
          <w:type w:val="bbPlcHdr"/>
        </w:types>
        <w:behaviors>
          <w:behavior w:val="content"/>
        </w:behaviors>
        <w:guid w:val="{A4652325-1405-46EA-A8F5-81B19C18E955}"/>
      </w:docPartPr>
      <w:docPartBody>
        <w:p w:rsidR="00B64602" w:rsidRDefault="009352EA" w:rsidP="009352EA">
          <w:pPr>
            <w:pStyle w:val="2CA35624F7404C31986A1EA25F98D93C"/>
          </w:pPr>
          <w:r>
            <w:rPr>
              <w:rStyle w:val="Platshllartext"/>
            </w:rPr>
            <w:t xml:space="preserve"> </w:t>
          </w:r>
        </w:p>
      </w:docPartBody>
    </w:docPart>
    <w:docPart>
      <w:docPartPr>
        <w:name w:val="480EF8D3EE2D4DC6877D369E8D2FC3A4"/>
        <w:category>
          <w:name w:val="Allmänt"/>
          <w:gallery w:val="placeholder"/>
        </w:category>
        <w:types>
          <w:type w:val="bbPlcHdr"/>
        </w:types>
        <w:behaviors>
          <w:behavior w:val="content"/>
        </w:behaviors>
        <w:guid w:val="{2346221C-51B1-4B4D-AE57-FE88C9D0C41D}"/>
      </w:docPartPr>
      <w:docPartBody>
        <w:p w:rsidR="00B64602" w:rsidRDefault="009352EA" w:rsidP="009352EA">
          <w:pPr>
            <w:pStyle w:val="480EF8D3EE2D4DC6877D369E8D2FC3A4"/>
          </w:pPr>
          <w:r>
            <w:rPr>
              <w:rStyle w:val="Platshllartext"/>
            </w:rPr>
            <w:t xml:space="preserve"> </w:t>
          </w:r>
        </w:p>
      </w:docPartBody>
    </w:docPart>
    <w:docPart>
      <w:docPartPr>
        <w:name w:val="E23A869FF3524E45A39C3C0CB034D3A5"/>
        <w:category>
          <w:name w:val="Allmänt"/>
          <w:gallery w:val="placeholder"/>
        </w:category>
        <w:types>
          <w:type w:val="bbPlcHdr"/>
        </w:types>
        <w:behaviors>
          <w:behavior w:val="content"/>
        </w:behaviors>
        <w:guid w:val="{7B3C8354-4434-4749-890E-DE97F30E04CE}"/>
      </w:docPartPr>
      <w:docPartBody>
        <w:p w:rsidR="00B64602" w:rsidRDefault="009352EA" w:rsidP="009352EA">
          <w:pPr>
            <w:pStyle w:val="E23A869FF3524E45A39C3C0CB034D3A5"/>
          </w:pPr>
          <w:r>
            <w:rPr>
              <w:rStyle w:val="Platshllartext"/>
            </w:rPr>
            <w:t xml:space="preserve"> </w:t>
          </w:r>
        </w:p>
      </w:docPartBody>
    </w:docPart>
    <w:docPart>
      <w:docPartPr>
        <w:name w:val="614BC77B6A1D48EDA979FC50F79CEFBD"/>
        <w:category>
          <w:name w:val="Allmänt"/>
          <w:gallery w:val="placeholder"/>
        </w:category>
        <w:types>
          <w:type w:val="bbPlcHdr"/>
        </w:types>
        <w:behaviors>
          <w:behavior w:val="content"/>
        </w:behaviors>
        <w:guid w:val="{F2DDA3CA-4765-4CFC-9EF1-B78271A4E540}"/>
      </w:docPartPr>
      <w:docPartBody>
        <w:p w:rsidR="00B64602" w:rsidRDefault="009352EA" w:rsidP="009352EA">
          <w:pPr>
            <w:pStyle w:val="614BC77B6A1D48EDA979FC50F79CEFBD"/>
          </w:pPr>
          <w:r>
            <w:rPr>
              <w:rStyle w:val="Platshllartext"/>
            </w:rPr>
            <w:t xml:space="preserve"> </w:t>
          </w:r>
        </w:p>
      </w:docPartBody>
    </w:docPart>
    <w:docPart>
      <w:docPartPr>
        <w:name w:val="15A8C106A9F746FD8BD4A0A4B3174FE5"/>
        <w:category>
          <w:name w:val="Allmänt"/>
          <w:gallery w:val="placeholder"/>
        </w:category>
        <w:types>
          <w:type w:val="bbPlcHdr"/>
        </w:types>
        <w:behaviors>
          <w:behavior w:val="content"/>
        </w:behaviors>
        <w:guid w:val="{87480CD3-6FD2-405B-ABC3-497F10B0F114}"/>
      </w:docPartPr>
      <w:docPartBody>
        <w:p w:rsidR="00B64602" w:rsidRDefault="009352EA" w:rsidP="009352EA">
          <w:pPr>
            <w:pStyle w:val="15A8C106A9F746FD8BD4A0A4B3174F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EA"/>
    <w:rsid w:val="009352EA"/>
    <w:rsid w:val="00B64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806430A59CB41E4B6EAF80675B6A206">
    <w:name w:val="E806430A59CB41E4B6EAF80675B6A206"/>
    <w:rsid w:val="009352EA"/>
  </w:style>
  <w:style w:type="character" w:styleId="Platshllartext">
    <w:name w:val="Placeholder Text"/>
    <w:basedOn w:val="Standardstycketeckensnitt"/>
    <w:uiPriority w:val="99"/>
    <w:semiHidden/>
    <w:rsid w:val="009352EA"/>
    <w:rPr>
      <w:noProof w:val="0"/>
      <w:color w:val="808080"/>
    </w:rPr>
  </w:style>
  <w:style w:type="paragraph" w:customStyle="1" w:styleId="34CB55C326BC4060951A59B6B966AADE">
    <w:name w:val="34CB55C326BC4060951A59B6B966AADE"/>
    <w:rsid w:val="009352EA"/>
  </w:style>
  <w:style w:type="paragraph" w:customStyle="1" w:styleId="65F47D3D80FC4D999D25649A25AF31ED">
    <w:name w:val="65F47D3D80FC4D999D25649A25AF31ED"/>
    <w:rsid w:val="009352EA"/>
  </w:style>
  <w:style w:type="paragraph" w:customStyle="1" w:styleId="1953E4F5911846FC84D20D608BEE9759">
    <w:name w:val="1953E4F5911846FC84D20D608BEE9759"/>
    <w:rsid w:val="009352EA"/>
  </w:style>
  <w:style w:type="paragraph" w:customStyle="1" w:styleId="2CA35624F7404C31986A1EA25F98D93C">
    <w:name w:val="2CA35624F7404C31986A1EA25F98D93C"/>
    <w:rsid w:val="009352EA"/>
  </w:style>
  <w:style w:type="paragraph" w:customStyle="1" w:styleId="480EF8D3EE2D4DC6877D369E8D2FC3A4">
    <w:name w:val="480EF8D3EE2D4DC6877D369E8D2FC3A4"/>
    <w:rsid w:val="009352EA"/>
  </w:style>
  <w:style w:type="paragraph" w:customStyle="1" w:styleId="51BDAAE23D4744CBBF0BF6F0533B3B39">
    <w:name w:val="51BDAAE23D4744CBBF0BF6F0533B3B39"/>
    <w:rsid w:val="009352EA"/>
  </w:style>
  <w:style w:type="paragraph" w:customStyle="1" w:styleId="C642E59536DC45FA9B8F0733B77F98CF">
    <w:name w:val="C642E59536DC45FA9B8F0733B77F98CF"/>
    <w:rsid w:val="009352EA"/>
  </w:style>
  <w:style w:type="paragraph" w:customStyle="1" w:styleId="518AABC7E3304CF6863EDA9E10570042">
    <w:name w:val="518AABC7E3304CF6863EDA9E10570042"/>
    <w:rsid w:val="009352EA"/>
  </w:style>
  <w:style w:type="paragraph" w:customStyle="1" w:styleId="E23A869FF3524E45A39C3C0CB034D3A5">
    <w:name w:val="E23A869FF3524E45A39C3C0CB034D3A5"/>
    <w:rsid w:val="009352EA"/>
  </w:style>
  <w:style w:type="paragraph" w:customStyle="1" w:styleId="614BC77B6A1D48EDA979FC50F79CEFBD">
    <w:name w:val="614BC77B6A1D48EDA979FC50F79CEFBD"/>
    <w:rsid w:val="009352EA"/>
  </w:style>
  <w:style w:type="paragraph" w:customStyle="1" w:styleId="94300C206AC34D7B95DD25E18644C28E">
    <w:name w:val="94300C206AC34D7B95DD25E18644C28E"/>
    <w:rsid w:val="009352EA"/>
  </w:style>
  <w:style w:type="paragraph" w:customStyle="1" w:styleId="CAD58D9DB7E5408DB5FBB24B6C1EEAA0">
    <w:name w:val="CAD58D9DB7E5408DB5FBB24B6C1EEAA0"/>
    <w:rsid w:val="009352EA"/>
  </w:style>
  <w:style w:type="paragraph" w:customStyle="1" w:styleId="D5B9B136EF6F412AA1A80472DA94D87E">
    <w:name w:val="D5B9B136EF6F412AA1A80472DA94D87E"/>
    <w:rsid w:val="009352EA"/>
  </w:style>
  <w:style w:type="paragraph" w:customStyle="1" w:styleId="E59FFC39483142A1ACFBAC4FB3BAEFCC">
    <w:name w:val="E59FFC39483142A1ACFBAC4FB3BAEFCC"/>
    <w:rsid w:val="009352EA"/>
  </w:style>
  <w:style w:type="paragraph" w:customStyle="1" w:styleId="9598BDE4622848359CF02ABC29921F7E">
    <w:name w:val="9598BDE4622848359CF02ABC29921F7E"/>
    <w:rsid w:val="009352EA"/>
  </w:style>
  <w:style w:type="paragraph" w:customStyle="1" w:styleId="15A8C106A9F746FD8BD4A0A4B3174FE5">
    <w:name w:val="15A8C106A9F746FD8BD4A0A4B3174FE5"/>
    <w:rsid w:val="009352EA"/>
  </w:style>
  <w:style w:type="paragraph" w:customStyle="1" w:styleId="B7174ECE2AAE44A8B1C85D1BFAA56AC1">
    <w:name w:val="B7174ECE2AAE44A8B1C85D1BFAA56AC1"/>
    <w:rsid w:val="00935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2019-11-20T00:00:00</HeaderDate>
    <Office/>
    <Dnr>Fö2019/01160/MFI</Dnr>
    <ParagrafNr/>
    <DocumentTitle/>
    <VisitingAddress/>
    <Extra1/>
    <Extra2/>
    <Extra3>Jörgen Berglund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606e4aa5-1ab0-4797-971b-515f81f7d329</RD_Svarsid>
  </documentManagement>
</p:properties>
</file>

<file path=customXml/itemProps1.xml><?xml version="1.0" encoding="utf-8"?>
<ds:datastoreItem xmlns:ds="http://schemas.openxmlformats.org/officeDocument/2006/customXml" ds:itemID="{F477C77A-F90C-493F-8AB0-9419C9E89792}"/>
</file>

<file path=customXml/itemProps2.xml><?xml version="1.0" encoding="utf-8"?>
<ds:datastoreItem xmlns:ds="http://schemas.openxmlformats.org/officeDocument/2006/customXml" ds:itemID="{81F2C856-F3B4-4D4A-8CD0-39E26F400310}"/>
</file>

<file path=customXml/itemProps3.xml><?xml version="1.0" encoding="utf-8"?>
<ds:datastoreItem xmlns:ds="http://schemas.openxmlformats.org/officeDocument/2006/customXml" ds:itemID="{89EEC4BC-6D12-4BC0-9A9D-1590017C10A5}"/>
</file>

<file path=customXml/itemProps4.xml><?xml version="1.0" encoding="utf-8"?>
<ds:datastoreItem xmlns:ds="http://schemas.openxmlformats.org/officeDocument/2006/customXml" ds:itemID="{0340EBA4-8A80-40AC-A73C-8C883C728CB8}"/>
</file>

<file path=customXml/itemProps5.xml><?xml version="1.0" encoding="utf-8"?>
<ds:datastoreItem xmlns:ds="http://schemas.openxmlformats.org/officeDocument/2006/customXml" ds:itemID="{D95A169C-AAA9-4194-84F3-5E461BF82DA5}"/>
</file>

<file path=docProps/app.xml><?xml version="1.0" encoding="utf-8"?>
<Properties xmlns="http://schemas.openxmlformats.org/officeDocument/2006/extended-properties" xmlns:vt="http://schemas.openxmlformats.org/officeDocument/2006/docPropsVTypes">
  <Template>RK Basmall</Template>
  <TotalTime>0</TotalTime>
  <Pages>1</Pages>
  <Words>126</Words>
  <Characters>668</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322 av Jörgen Berglund (M) Försvarsdepartementets samordningsansvar för totalförsvaret.docx</dc:title>
  <dc:subject/>
  <dc:creator>Johan Sjöberg</dc:creator>
  <cp:keywords/>
  <dc:description/>
  <cp:lastModifiedBy>Johan Sjöberg</cp:lastModifiedBy>
  <cp:revision>2</cp:revision>
  <cp:lastPrinted>2019-11-18T14:44:00Z</cp:lastPrinted>
  <dcterms:created xsi:type="dcterms:W3CDTF">2019-11-18T14:55:00Z</dcterms:created>
  <dcterms:modified xsi:type="dcterms:W3CDTF">2019-11-18T14:55:00Z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