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4514" w14:textId="0AFB3119" w:rsidR="005B0193" w:rsidRDefault="005B0193" w:rsidP="00DA0661">
      <w:pPr>
        <w:pStyle w:val="Rubrik"/>
      </w:pPr>
      <w:bookmarkStart w:id="0" w:name="Start"/>
      <w:bookmarkEnd w:id="0"/>
      <w:r>
        <w:t xml:space="preserve">Svar på fråga 2020/21:355 av </w:t>
      </w:r>
      <w:r w:rsidRPr="005B0193">
        <w:t>Ann-Charlotte Hammar Johnsson</w:t>
      </w:r>
      <w:r>
        <w:t xml:space="preserve"> (M) </w:t>
      </w:r>
      <w:r w:rsidRPr="005B0193">
        <w:t>Ordningslagens konsekvenser för näringslivet</w:t>
      </w:r>
      <w:r w:rsidR="00762DD2">
        <w:t xml:space="preserve">, </w:t>
      </w:r>
      <w:r w:rsidR="00772373">
        <w:t xml:space="preserve">2020/21:473 av </w:t>
      </w:r>
      <w:r w:rsidR="00772373" w:rsidRPr="005A7F6E">
        <w:t>Katarina Brännström</w:t>
      </w:r>
      <w:r w:rsidR="00772373">
        <w:t xml:space="preserve"> (M)</w:t>
      </w:r>
      <w:r w:rsidR="00772373" w:rsidRPr="00772373">
        <w:t xml:space="preserve"> Lättnader i regelverk för nöjesparker</w:t>
      </w:r>
      <w:r w:rsidR="00762DD2">
        <w:t xml:space="preserve"> och </w:t>
      </w:r>
      <w:r w:rsidR="00762DD2" w:rsidRPr="00762DD2">
        <w:t xml:space="preserve">2020/21:590 </w:t>
      </w:r>
      <w:r w:rsidR="00F162C3">
        <w:t xml:space="preserve">av </w:t>
      </w:r>
      <w:r w:rsidR="00762DD2" w:rsidRPr="00762DD2">
        <w:t>Lars Beckman (M)</w:t>
      </w:r>
      <w:r w:rsidR="00762DD2">
        <w:t xml:space="preserve"> </w:t>
      </w:r>
      <w:r w:rsidR="00762DD2" w:rsidRPr="00762DD2">
        <w:t>Verksamhet vid nöjesparker och ambulerande tivolin</w:t>
      </w:r>
    </w:p>
    <w:p w14:paraId="65ABDAD1" w14:textId="53D6D869" w:rsidR="005B0193" w:rsidRDefault="005B0193" w:rsidP="006A12F1">
      <w:pPr>
        <w:pStyle w:val="Brdtext"/>
      </w:pPr>
      <w:r w:rsidRPr="005B0193">
        <w:t xml:space="preserve">Ann-Charlotte Hammar Johnsson har frågat näringsministern Ibrahim Baylan på vilket sätt ministern </w:t>
      </w:r>
      <w:r w:rsidR="00A70AC9" w:rsidRPr="005B0193">
        <w:t xml:space="preserve">har </w:t>
      </w:r>
      <w:r w:rsidRPr="005B0193">
        <w:t>arbetat med frågan om ordningslagen för</w:t>
      </w:r>
      <w:r>
        <w:t xml:space="preserve"> </w:t>
      </w:r>
      <w:r w:rsidRPr="005B0193">
        <w:t>näringslivet och hur ministern avser att agera framöver så att företagen vet vad</w:t>
      </w:r>
      <w:r>
        <w:t xml:space="preserve"> </w:t>
      </w:r>
      <w:r w:rsidRPr="005B0193">
        <w:t>de har att vänta i närtid och inför år 2021</w:t>
      </w:r>
      <w:r>
        <w:t>. Frågan har överlämnats till mig.</w:t>
      </w:r>
    </w:p>
    <w:p w14:paraId="74390657" w14:textId="6AC6CB9C" w:rsidR="005A7F6E" w:rsidRDefault="005A7F6E" w:rsidP="005A7F6E">
      <w:pPr>
        <w:pStyle w:val="Brdtext"/>
      </w:pPr>
      <w:r w:rsidRPr="005A7F6E">
        <w:t>Katarina Brännström</w:t>
      </w:r>
      <w:r>
        <w:t xml:space="preserve"> har frågat mig om jag och regeringen avser att vidta några åtgärder för ändringar i regelverket så att Astrid Lindgrens Värld och liknande verksamheter kan öppna och ta emot besökare nästa sommar</w:t>
      </w:r>
      <w:r w:rsidR="00772373">
        <w:t>.</w:t>
      </w:r>
    </w:p>
    <w:p w14:paraId="677E01FA" w14:textId="3745B103" w:rsidR="00762DD2" w:rsidRDefault="00762DD2" w:rsidP="006A36E9">
      <w:pPr>
        <w:pStyle w:val="Brdtext"/>
      </w:pPr>
      <w:r w:rsidRPr="00762DD2">
        <w:t xml:space="preserve">Lars Beckman </w:t>
      </w:r>
      <w:r>
        <w:t xml:space="preserve">har frågat mig </w:t>
      </w:r>
      <w:r w:rsidR="006A36E9">
        <w:t>om</w:t>
      </w:r>
      <w:r>
        <w:t xml:space="preserve"> jag kommer</w:t>
      </w:r>
      <w:r w:rsidRPr="00762DD2">
        <w:t xml:space="preserve"> att säkerställa att ambulerande tivolin och nöjesparker kan</w:t>
      </w:r>
      <w:r>
        <w:t xml:space="preserve"> </w:t>
      </w:r>
      <w:r w:rsidRPr="00762DD2">
        <w:t>ha öppet 2021 genom att lagstiftningen förändras i enlighet med bland andra</w:t>
      </w:r>
      <w:r>
        <w:t xml:space="preserve"> </w:t>
      </w:r>
      <w:r w:rsidRPr="00762DD2">
        <w:t>branschens framlagda förslag</w:t>
      </w:r>
      <w:r>
        <w:t>.</w:t>
      </w:r>
    </w:p>
    <w:p w14:paraId="544970E6" w14:textId="7E1AE712" w:rsidR="00B52B6D" w:rsidRDefault="005B0193" w:rsidP="005B0193">
      <w:pPr>
        <w:pStyle w:val="Brdtext"/>
      </w:pPr>
      <w:r w:rsidRPr="004521A8">
        <w:t xml:space="preserve">Frågorna gäller </w:t>
      </w:r>
      <w:r>
        <w:t xml:space="preserve">ordningslagen och </w:t>
      </w:r>
      <w:r w:rsidRPr="004521A8">
        <w:t>förordningen om förbud mot att hålla allmänna samman</w:t>
      </w:r>
      <w:r w:rsidRPr="004521A8">
        <w:softHyphen/>
        <w:t>komster och offentliga tillställningar</w:t>
      </w:r>
      <w:r w:rsidR="000266E3">
        <w:t xml:space="preserve">. </w:t>
      </w:r>
      <w:r w:rsidR="009E4BB5" w:rsidRPr="00A90279">
        <w:t>Fö</w:t>
      </w:r>
      <w:r w:rsidR="009E4BB5">
        <w:t xml:space="preserve">rbudet mot allmänna sammankomster och offentliga tillställningar har varit och är ett mycket viktigt verktyg i kampen mot covid-19. </w:t>
      </w:r>
      <w:r w:rsidR="009E4BB5" w:rsidRPr="00051682">
        <w:t xml:space="preserve">Smittspridningen av covid-19 har under hösten </w:t>
      </w:r>
      <w:r w:rsidR="00DB7CBE">
        <w:t>ökat kraftigt</w:t>
      </w:r>
      <w:r w:rsidR="009E4BB5" w:rsidRPr="00051682">
        <w:t xml:space="preserve"> och läget är nu mycket allvarligt. Skärpta lokala allmänna råd har införts i </w:t>
      </w:r>
      <w:r w:rsidR="00690FAA">
        <w:t xml:space="preserve">stort sett </w:t>
      </w:r>
      <w:r w:rsidR="00DB7CBE">
        <w:t>alla</w:t>
      </w:r>
      <w:r w:rsidR="009E4BB5" w:rsidRPr="00051682">
        <w:t xml:space="preserve"> regioner. Trots detta har smittspridningen fortsatt att öka i stora delar av Sverige. </w:t>
      </w:r>
    </w:p>
    <w:p w14:paraId="3409D108" w14:textId="00A1B97D" w:rsidR="005A7F6E" w:rsidRDefault="009E4BB5" w:rsidP="005B0193">
      <w:pPr>
        <w:pStyle w:val="Brdtext"/>
      </w:pPr>
      <w:r>
        <w:lastRenderedPageBreak/>
        <w:t xml:space="preserve">Regeringen har därför </w:t>
      </w:r>
      <w:r w:rsidR="000266E3">
        <w:t>den 20 november</w:t>
      </w:r>
      <w:r>
        <w:t xml:space="preserve"> beslutat</w:t>
      </w:r>
      <w:r w:rsidR="000266E3">
        <w:t xml:space="preserve"> att det från och med den 24</w:t>
      </w:r>
      <w:r w:rsidR="00DF6353">
        <w:t> </w:t>
      </w:r>
      <w:r w:rsidR="000266E3">
        <w:t>november</w:t>
      </w:r>
      <w:r w:rsidR="00344D45">
        <w:t xml:space="preserve"> som huvudregel</w:t>
      </w:r>
      <w:r w:rsidR="000266E3">
        <w:t xml:space="preserve"> ska vara </w:t>
      </w:r>
      <w:r w:rsidR="005A7F6E">
        <w:t>förbjudet att hålla</w:t>
      </w:r>
      <w:r w:rsidR="005B0193" w:rsidRPr="004521A8">
        <w:t xml:space="preserve"> </w:t>
      </w:r>
      <w:r w:rsidR="000266E3" w:rsidRPr="004521A8">
        <w:t>allmänna samman</w:t>
      </w:r>
      <w:r w:rsidR="000266E3" w:rsidRPr="004521A8">
        <w:softHyphen/>
        <w:t>komster och offen</w:t>
      </w:r>
      <w:r w:rsidR="00B52B6D">
        <w:softHyphen/>
      </w:r>
      <w:r w:rsidR="000266E3" w:rsidRPr="004521A8">
        <w:t xml:space="preserve">tliga tillställningar </w:t>
      </w:r>
      <w:r w:rsidR="005B0193" w:rsidRPr="004521A8">
        <w:t xml:space="preserve">med fler än </w:t>
      </w:r>
      <w:r w:rsidR="005A7F6E">
        <w:t>8</w:t>
      </w:r>
      <w:r w:rsidR="005B0193" w:rsidRPr="004521A8">
        <w:t xml:space="preserve"> deltagare. </w:t>
      </w:r>
      <w:r w:rsidR="005A7F6E">
        <w:t>Regeringen är medveten om att ändringen är mycket ingripande</w:t>
      </w:r>
      <w:r w:rsidR="005A7F6E" w:rsidRPr="005A7F6E">
        <w:t xml:space="preserve">. Sett till </w:t>
      </w:r>
      <w:r w:rsidR="005A7F6E">
        <w:t xml:space="preserve">det allvarliga </w:t>
      </w:r>
      <w:r w:rsidR="005A7F6E" w:rsidRPr="005A7F6E">
        <w:t>läge</w:t>
      </w:r>
      <w:r w:rsidR="005A7F6E">
        <w:t xml:space="preserve"> </w:t>
      </w:r>
      <w:r w:rsidR="005A7F6E" w:rsidRPr="005A7F6E">
        <w:t xml:space="preserve">vi befinner oss i </w:t>
      </w:r>
      <w:r w:rsidR="00B52B6D">
        <w:t>är</w:t>
      </w:r>
      <w:r w:rsidR="005A7F6E" w:rsidRPr="005A7F6E">
        <w:t xml:space="preserve"> det dock nödvändigt</w:t>
      </w:r>
      <w:r w:rsidR="005A7F6E">
        <w:t xml:space="preserve"> för att </w:t>
      </w:r>
      <w:r w:rsidR="005A7F6E" w:rsidRPr="005A7F6E">
        <w:t xml:space="preserve">få ner </w:t>
      </w:r>
      <w:r w:rsidR="00B52B6D">
        <w:t>smitt</w:t>
      </w:r>
      <w:r w:rsidR="005A7F6E" w:rsidRPr="005A7F6E">
        <w:t>spridningen</w:t>
      </w:r>
      <w:r w:rsidR="00B52B6D">
        <w:t xml:space="preserve"> </w:t>
      </w:r>
      <w:r w:rsidR="005A7F6E" w:rsidRPr="005A7F6E">
        <w:t>och rädda liv.</w:t>
      </w:r>
      <w:r w:rsidRPr="009E4BB5">
        <w:t xml:space="preserve"> </w:t>
      </w:r>
      <w:r w:rsidR="00403B35">
        <w:t>Sådana här begränsningar ska inte gälla längre än nödvändigt och utgångspunkten är att det här är en punktinsats som inte ska gälla längre än i fyra veckor. Förordningen kommer, i nära dialog med Folkhälso</w:t>
      </w:r>
      <w:r w:rsidR="00403B35">
        <w:softHyphen/>
      </w:r>
      <w:r w:rsidR="00403B35">
        <w:t>myndig</w:t>
      </w:r>
      <w:r w:rsidR="00403B35">
        <w:softHyphen/>
      </w:r>
      <w:r w:rsidR="00403B35">
        <w:t>heten, att omprövas kontinuerligt.</w:t>
      </w:r>
    </w:p>
    <w:p w14:paraId="5E8295A5" w14:textId="7AAB4C0E" w:rsidR="009E4BB5" w:rsidRDefault="000266E3" w:rsidP="009E4BB5">
      <w:pPr>
        <w:pStyle w:val="Brdtext"/>
      </w:pPr>
      <w:r>
        <w:t xml:space="preserve">Regeringen är självklart medveten om att ordningslagen är ett trubbigt verktyg och </w:t>
      </w:r>
      <w:r w:rsidR="009E4BB5">
        <w:t>d</w:t>
      </w:r>
      <w:r w:rsidR="009E4BB5" w:rsidRPr="00873C6B">
        <w:t>et är uppenbart att det behövs en lagstiftning som på ett bättre och mer träffsäkert sätt kan reglera situa</w:t>
      </w:r>
      <w:r w:rsidR="009E4BB5">
        <w:softHyphen/>
      </w:r>
      <w:r w:rsidR="009E4BB5" w:rsidRPr="00873C6B">
        <w:t xml:space="preserve">tioner där </w:t>
      </w:r>
      <w:r w:rsidR="009E4BB5">
        <w:t>folksamlingar</w:t>
      </w:r>
      <w:r w:rsidR="009E4BB5" w:rsidRPr="00873C6B">
        <w:t xml:space="preserve"> behöver begränsas för att förhindra smitt</w:t>
      </w:r>
      <w:r w:rsidR="009E4BB5">
        <w:softHyphen/>
      </w:r>
      <w:r w:rsidR="009E4BB5" w:rsidRPr="00873C6B">
        <w:t xml:space="preserve">spridning. </w:t>
      </w:r>
      <w:r w:rsidR="009E4BB5" w:rsidRPr="004521A8">
        <w:t xml:space="preserve">Regeringen </w:t>
      </w:r>
      <w:r w:rsidR="00403B35">
        <w:t>arbetar därför intensivt</w:t>
      </w:r>
      <w:r w:rsidR="009E4BB5" w:rsidRPr="004521A8">
        <w:t xml:space="preserve"> med att </w:t>
      </w:r>
      <w:r w:rsidR="009E4BB5" w:rsidRPr="00873C6B">
        <w:t>se över lagstiftningen och ta fram ett förslag till en</w:t>
      </w:r>
      <w:r w:rsidR="009E4BB5">
        <w:t xml:space="preserve"> ny</w:t>
      </w:r>
      <w:r w:rsidR="009E4BB5" w:rsidRPr="00873C6B">
        <w:t xml:space="preserve"> tillfällig reglering</w:t>
      </w:r>
      <w:r w:rsidR="009E4BB5" w:rsidRPr="004521A8">
        <w:t xml:space="preserve">. </w:t>
      </w:r>
      <w:r w:rsidR="009E4BB5">
        <w:t xml:space="preserve">Eftersom </w:t>
      </w:r>
      <w:r w:rsidR="001228D1">
        <w:t>lagstiftningen</w:t>
      </w:r>
      <w:r w:rsidR="001228D1" w:rsidRPr="001228D1">
        <w:t xml:space="preserve"> </w:t>
      </w:r>
      <w:r w:rsidR="001228D1">
        <w:t>innebär</w:t>
      </w:r>
      <w:r w:rsidR="001228D1" w:rsidRPr="005F30D2">
        <w:t xml:space="preserve"> inskränk</w:t>
      </w:r>
      <w:r w:rsidR="001228D1">
        <w:softHyphen/>
      </w:r>
      <w:r w:rsidR="001228D1" w:rsidRPr="005F30D2">
        <w:t>ning</w:t>
      </w:r>
      <w:r w:rsidR="001228D1">
        <w:softHyphen/>
      </w:r>
      <w:r w:rsidR="001228D1" w:rsidRPr="005F30D2">
        <w:t xml:space="preserve">ar i grundlagsfästa </w:t>
      </w:r>
      <w:r w:rsidR="001228D1">
        <w:t xml:space="preserve">fri- och </w:t>
      </w:r>
      <w:r w:rsidR="001228D1" w:rsidRPr="005F30D2">
        <w:t>rättigheter</w:t>
      </w:r>
      <w:r w:rsidR="001228D1">
        <w:t xml:space="preserve"> </w:t>
      </w:r>
      <w:r w:rsidR="009E4BB5">
        <w:t>så måste det dock göras ett noggrant arbete och regeringen arbetar för att en tillfällig lagstiftning ska vara på plats före sommaren 2021.</w:t>
      </w:r>
      <w:r w:rsidR="009E4BB5" w:rsidRPr="00873C6B">
        <w:t xml:space="preserve"> </w:t>
      </w:r>
    </w:p>
    <w:p w14:paraId="0DA95F99" w14:textId="65895156" w:rsidR="00344D45" w:rsidRDefault="001228D1" w:rsidP="00873C6B">
      <w:pPr>
        <w:pStyle w:val="Brdtext"/>
      </w:pPr>
      <w:r>
        <w:t xml:space="preserve">Regeringen har vidare under hösten gett </w:t>
      </w:r>
      <w:r w:rsidR="00051682">
        <w:t xml:space="preserve">Folkhälsomyndigheten i uppdrag att </w:t>
      </w:r>
      <w:r w:rsidR="00051682" w:rsidRPr="00052DBE">
        <w:t>löpande analysera behovet av, och förutsätt</w:t>
      </w:r>
      <w:r w:rsidR="00051682">
        <w:softHyphen/>
      </w:r>
      <w:r w:rsidR="00051682" w:rsidRPr="00052DBE">
        <w:t>ningarna för, förändringar av för</w:t>
      </w:r>
      <w:r w:rsidR="008C6E31">
        <w:softHyphen/>
      </w:r>
      <w:r w:rsidR="00051682" w:rsidRPr="00052DBE">
        <w:t>ord</w:t>
      </w:r>
      <w:r w:rsidR="00972C63">
        <w:softHyphen/>
      </w:r>
      <w:r w:rsidR="00051682" w:rsidRPr="00052DBE">
        <w:t>ningen om förbud mot att hålla allmänna samman</w:t>
      </w:r>
      <w:r w:rsidR="00051682">
        <w:softHyphen/>
      </w:r>
      <w:r w:rsidR="00051682" w:rsidRPr="00052DBE">
        <w:t>komster och offentliga till</w:t>
      </w:r>
      <w:r w:rsidR="00CB2009">
        <w:softHyphen/>
      </w:r>
      <w:r w:rsidR="00051682" w:rsidRPr="00052DBE">
        <w:t>ställningar</w:t>
      </w:r>
      <w:r w:rsidR="00676331">
        <w:t>, som exempelvis nöjesparker</w:t>
      </w:r>
      <w:r w:rsidR="00676331" w:rsidRPr="00052DBE">
        <w:t>.</w:t>
      </w:r>
    </w:p>
    <w:p w14:paraId="0460719B" w14:textId="6792D96D" w:rsidR="00873C6B" w:rsidRDefault="00051682" w:rsidP="00873C6B">
      <w:pPr>
        <w:pStyle w:val="Brdtext"/>
      </w:pPr>
      <w:r>
        <w:t>För att</w:t>
      </w:r>
      <w:r w:rsidRPr="00610969">
        <w:t xml:space="preserve"> stötta ansvariga aktörer att genomföra arrangemang och </w:t>
      </w:r>
      <w:r w:rsidR="00676331">
        <w:t xml:space="preserve">bedriva sina </w:t>
      </w:r>
      <w:r w:rsidRPr="00610969">
        <w:t>verk</w:t>
      </w:r>
      <w:r>
        <w:softHyphen/>
      </w:r>
      <w:r w:rsidRPr="00610969">
        <w:t>samheter</w:t>
      </w:r>
      <w:r w:rsidR="00676331">
        <w:t>, exempelvis nöjesparker och mässor</w:t>
      </w:r>
      <w:r w:rsidRPr="00610969">
        <w:t xml:space="preserve"> så smittsäkert som möjligt</w:t>
      </w:r>
      <w:r>
        <w:t xml:space="preserve"> har Folkhälso</w:t>
      </w:r>
      <w:r w:rsidR="008C6E31">
        <w:softHyphen/>
      </w:r>
      <w:r>
        <w:t>myndig</w:t>
      </w:r>
      <w:r w:rsidR="00772373">
        <w:softHyphen/>
      </w:r>
      <w:r>
        <w:t xml:space="preserve">heten </w:t>
      </w:r>
      <w:r w:rsidR="001228D1">
        <w:t>också</w:t>
      </w:r>
      <w:r>
        <w:t xml:space="preserve"> fått i uppdrag att</w:t>
      </w:r>
      <w:r w:rsidRPr="00610969">
        <w:t xml:space="preserve"> </w:t>
      </w:r>
      <w:r>
        <w:t>l</w:t>
      </w:r>
      <w:r w:rsidRPr="00610969">
        <w:t>öpande se över befintliga, alternativt ta fram nya, allmänna råd eller rekommendationer för hur olika typer av arrange</w:t>
      </w:r>
      <w:r w:rsidR="00772373">
        <w:softHyphen/>
      </w:r>
      <w:r w:rsidRPr="00610969">
        <w:t>mang och andra verk</w:t>
      </w:r>
      <w:r>
        <w:softHyphen/>
      </w:r>
      <w:r w:rsidRPr="00610969">
        <w:t>samheter ska kunna genomföras på ett säkert sätt.</w:t>
      </w:r>
    </w:p>
    <w:p w14:paraId="1611953A" w14:textId="5A221A9F" w:rsidR="00B52B6D" w:rsidRDefault="00B52B6D" w:rsidP="00B52B6D">
      <w:pPr>
        <w:pStyle w:val="Brdtext"/>
      </w:pPr>
      <w:r>
        <w:t xml:space="preserve">Regeringen </w:t>
      </w:r>
      <w:r w:rsidR="001228D1">
        <w:t xml:space="preserve">arbetar </w:t>
      </w:r>
      <w:r w:rsidR="00403B35">
        <w:t xml:space="preserve">alltså både </w:t>
      </w:r>
      <w:r w:rsidR="001228D1">
        <w:t>med att se öv</w:t>
      </w:r>
      <w:r w:rsidR="004E62D1">
        <w:t>er begräns</w:t>
      </w:r>
      <w:r w:rsidR="004E62D1">
        <w:softHyphen/>
        <w:t xml:space="preserve">ningarna i </w:t>
      </w:r>
      <w:r w:rsidR="004E62D1" w:rsidRPr="00E9002A">
        <w:t>förord</w:t>
      </w:r>
      <w:r w:rsidR="00772373">
        <w:softHyphen/>
      </w:r>
      <w:r w:rsidR="004E62D1" w:rsidRPr="00E9002A">
        <w:t>ningen om förbud mot att hålla allmänna samman</w:t>
      </w:r>
      <w:r w:rsidR="004E62D1">
        <w:softHyphen/>
      </w:r>
      <w:r w:rsidR="004E62D1" w:rsidRPr="00E9002A">
        <w:t>komster och offen</w:t>
      </w:r>
      <w:r w:rsidR="00772373">
        <w:softHyphen/>
      </w:r>
      <w:r w:rsidR="004E62D1" w:rsidRPr="00E9002A">
        <w:t>tliga till</w:t>
      </w:r>
      <w:r w:rsidR="00772373">
        <w:softHyphen/>
      </w:r>
      <w:r w:rsidR="004E62D1" w:rsidRPr="00E9002A">
        <w:t>ställ</w:t>
      </w:r>
      <w:r w:rsidR="00772373">
        <w:softHyphen/>
      </w:r>
      <w:r w:rsidR="004E62D1" w:rsidRPr="00E9002A">
        <w:t>ningar</w:t>
      </w:r>
      <w:r w:rsidR="004E62D1">
        <w:t xml:space="preserve"> och </w:t>
      </w:r>
      <w:bookmarkStart w:id="1" w:name="_GoBack"/>
      <w:bookmarkEnd w:id="1"/>
      <w:r w:rsidR="004E62D1">
        <w:t xml:space="preserve">med att </w:t>
      </w:r>
      <w:r>
        <w:t>så snart som möjligt få fram en ny mer träffsäker reglerin</w:t>
      </w:r>
      <w:r w:rsidR="004E62D1">
        <w:t xml:space="preserve">g. </w:t>
      </w:r>
    </w:p>
    <w:p w14:paraId="6F0978E1" w14:textId="77777777" w:rsidR="00873C6B" w:rsidRDefault="00873C6B" w:rsidP="005B0193">
      <w:pPr>
        <w:pStyle w:val="Brdtext"/>
      </w:pPr>
    </w:p>
    <w:p w14:paraId="4F7B03A8" w14:textId="41DB885F" w:rsidR="005B0193" w:rsidRPr="00640EE3" w:rsidRDefault="005B0193" w:rsidP="006A12F1">
      <w:pPr>
        <w:pStyle w:val="Brdtext"/>
      </w:pPr>
      <w:r w:rsidRPr="00640EE3">
        <w:t xml:space="preserve">Stockholm den </w:t>
      </w:r>
      <w:sdt>
        <w:sdtPr>
          <w:rPr>
            <w:lang w:val="de-DE"/>
          </w:rPr>
          <w:id w:val="2032990546"/>
          <w:placeholder>
            <w:docPart w:val="89450924EDC847D79F337FAAECBA6CDB"/>
          </w:placeholder>
          <w:dataBinding w:prefixMappings="xmlns:ns0='http://lp/documentinfo/RK' " w:xpath="/ns0:DocumentInfo[1]/ns0:BaseInfo[1]/ns0:HeaderDate[1]" w:storeItemID="{7E4E99A5-69F8-4A50-A282-72A7AC3F562B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E62D1">
            <w:t>25 november 2020</w:t>
          </w:r>
        </w:sdtContent>
      </w:sdt>
    </w:p>
    <w:p w14:paraId="3D482D9B" w14:textId="77777777" w:rsidR="005B0193" w:rsidRPr="00640EE3" w:rsidRDefault="005B0193" w:rsidP="00471B06">
      <w:pPr>
        <w:pStyle w:val="Brdtextutanavstnd"/>
      </w:pPr>
    </w:p>
    <w:p w14:paraId="150A6A87" w14:textId="77777777" w:rsidR="005B0193" w:rsidRPr="00640EE3" w:rsidRDefault="005B0193" w:rsidP="00471B06">
      <w:pPr>
        <w:pStyle w:val="Brdtextutanavstnd"/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C134CDFCE9CA4E1CA47FDEEC13A58900"/>
        </w:placeholder>
        <w:dataBinding w:prefixMappings="xmlns:ns0='http://lp/documentinfo/RK' " w:xpath="/ns0:DocumentInfo[1]/ns0:BaseInfo[1]/ns0:TopSender[1]" w:storeItemID="{7E4E99A5-69F8-4A50-A282-72A7AC3F562B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BA58101" w14:textId="77777777" w:rsidR="005B0193" w:rsidRPr="00FB5208" w:rsidRDefault="00FB5208" w:rsidP="00422A41">
          <w:pPr>
            <w:pStyle w:val="Brdtext"/>
            <w:rPr>
              <w:lang w:val="de-DE"/>
            </w:rPr>
          </w:pPr>
          <w:r w:rsidRPr="00FB5208">
            <w:rPr>
              <w:lang w:val="de-DE"/>
            </w:rPr>
            <w:t>Mikael Damberg</w:t>
          </w:r>
        </w:p>
      </w:sdtContent>
    </w:sdt>
    <w:sectPr w:rsidR="005B0193" w:rsidRPr="00FB5208" w:rsidSect="005B01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FB00" w14:textId="77777777" w:rsidR="005B0193" w:rsidRDefault="005B0193" w:rsidP="005B0193">
      <w:pPr>
        <w:spacing w:after="0" w:line="240" w:lineRule="auto"/>
      </w:pPr>
      <w:r>
        <w:separator/>
      </w:r>
    </w:p>
  </w:endnote>
  <w:endnote w:type="continuationSeparator" w:id="0">
    <w:p w14:paraId="7C52B482" w14:textId="77777777" w:rsidR="005B0193" w:rsidRDefault="005B0193" w:rsidP="005B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3905" w14:textId="77777777" w:rsidR="003B0646" w:rsidRDefault="003B06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B0193" w:rsidRPr="00347E11" w14:paraId="21A1E62F" w14:textId="77777777" w:rsidTr="00C77E66">
      <w:trPr>
        <w:trHeight w:val="227"/>
        <w:jc w:val="right"/>
      </w:trPr>
      <w:tc>
        <w:tcPr>
          <w:tcW w:w="708" w:type="dxa"/>
          <w:vAlign w:val="bottom"/>
        </w:tcPr>
        <w:p w14:paraId="71F6BC47" w14:textId="77777777" w:rsidR="005B0193" w:rsidRPr="00B62610" w:rsidRDefault="005B0193" w:rsidP="005B0193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B0193" w:rsidRPr="00347E11" w14:paraId="68620F69" w14:textId="77777777" w:rsidTr="00C77E66">
      <w:trPr>
        <w:trHeight w:val="850"/>
        <w:jc w:val="right"/>
      </w:trPr>
      <w:tc>
        <w:tcPr>
          <w:tcW w:w="708" w:type="dxa"/>
          <w:vAlign w:val="bottom"/>
        </w:tcPr>
        <w:p w14:paraId="5B084C40" w14:textId="77777777" w:rsidR="005B0193" w:rsidRPr="00347E11" w:rsidRDefault="005B0193" w:rsidP="005B0193">
          <w:pPr>
            <w:pStyle w:val="Sidfot"/>
            <w:spacing w:line="276" w:lineRule="auto"/>
            <w:jc w:val="right"/>
          </w:pPr>
        </w:p>
      </w:tc>
    </w:tr>
  </w:tbl>
  <w:p w14:paraId="14F61905" w14:textId="77777777" w:rsidR="005B0193" w:rsidRPr="005606BC" w:rsidRDefault="005B0193" w:rsidP="005B0193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1378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E0F493" w14:textId="77777777" w:rsidR="00347E11" w:rsidRPr="00347E11" w:rsidRDefault="00403B35" w:rsidP="00347E11">
          <w:pPr>
            <w:pStyle w:val="Sidfot"/>
            <w:rPr>
              <w:sz w:val="8"/>
            </w:rPr>
          </w:pPr>
        </w:p>
      </w:tc>
    </w:tr>
    <w:tr w:rsidR="00093408" w:rsidRPr="00EE3C0F" w14:paraId="56B2637D" w14:textId="77777777" w:rsidTr="00C26068">
      <w:trPr>
        <w:trHeight w:val="227"/>
      </w:trPr>
      <w:tc>
        <w:tcPr>
          <w:tcW w:w="4074" w:type="dxa"/>
        </w:tcPr>
        <w:p w14:paraId="360882EC" w14:textId="77777777" w:rsidR="00347E11" w:rsidRPr="00F53AEA" w:rsidRDefault="00403B3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937312" w14:textId="77777777" w:rsidR="00093408" w:rsidRPr="00F53AEA" w:rsidRDefault="00403B35" w:rsidP="00F53AEA">
          <w:pPr>
            <w:pStyle w:val="Sidfot"/>
            <w:spacing w:line="276" w:lineRule="auto"/>
          </w:pPr>
        </w:p>
      </w:tc>
    </w:tr>
  </w:tbl>
  <w:p w14:paraId="149F8642" w14:textId="77777777" w:rsidR="00093408" w:rsidRPr="00EE3C0F" w:rsidRDefault="00403B3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B2BF" w14:textId="77777777" w:rsidR="005B0193" w:rsidRDefault="005B0193" w:rsidP="005B0193">
      <w:pPr>
        <w:spacing w:after="0" w:line="240" w:lineRule="auto"/>
      </w:pPr>
      <w:r>
        <w:separator/>
      </w:r>
    </w:p>
  </w:footnote>
  <w:footnote w:type="continuationSeparator" w:id="0">
    <w:p w14:paraId="369F1165" w14:textId="77777777" w:rsidR="005B0193" w:rsidRDefault="005B0193" w:rsidP="005B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952C" w14:textId="77777777" w:rsidR="003B0646" w:rsidRDefault="003B06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F5AB" w14:textId="77777777" w:rsidR="003B0646" w:rsidRDefault="003B06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B0193" w14:paraId="107F445C" w14:textId="77777777" w:rsidTr="00C93EBA">
      <w:trPr>
        <w:trHeight w:val="227"/>
      </w:trPr>
      <w:tc>
        <w:tcPr>
          <w:tcW w:w="5534" w:type="dxa"/>
        </w:tcPr>
        <w:p w14:paraId="3E842B56" w14:textId="77777777" w:rsidR="005B0193" w:rsidRPr="007D73AB" w:rsidRDefault="005B0193">
          <w:pPr>
            <w:pStyle w:val="Sidhuvud"/>
          </w:pPr>
        </w:p>
      </w:tc>
      <w:tc>
        <w:tcPr>
          <w:tcW w:w="3170" w:type="dxa"/>
          <w:vAlign w:val="bottom"/>
        </w:tcPr>
        <w:p w14:paraId="6F7F53E9" w14:textId="77777777" w:rsidR="005B0193" w:rsidRPr="007D73AB" w:rsidRDefault="005B0193" w:rsidP="00340DE0">
          <w:pPr>
            <w:pStyle w:val="Sidhuvud"/>
          </w:pPr>
        </w:p>
      </w:tc>
      <w:tc>
        <w:tcPr>
          <w:tcW w:w="1134" w:type="dxa"/>
        </w:tcPr>
        <w:p w14:paraId="02C31167" w14:textId="77777777" w:rsidR="005B0193" w:rsidRDefault="005B0193" w:rsidP="005A703A">
          <w:pPr>
            <w:pStyle w:val="Sidhuvud"/>
          </w:pPr>
        </w:p>
      </w:tc>
    </w:tr>
    <w:tr w:rsidR="005B0193" w14:paraId="4777E80B" w14:textId="77777777" w:rsidTr="00C93EBA">
      <w:trPr>
        <w:trHeight w:val="1928"/>
      </w:trPr>
      <w:tc>
        <w:tcPr>
          <w:tcW w:w="5534" w:type="dxa"/>
        </w:tcPr>
        <w:p w14:paraId="7D6E29C7" w14:textId="77777777" w:rsidR="005B0193" w:rsidRPr="00340DE0" w:rsidRDefault="005B01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BD87BC" wp14:editId="1F0CFD3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45BC85" w14:textId="77777777" w:rsidR="005B0193" w:rsidRPr="00710A6C" w:rsidRDefault="005B0193" w:rsidP="00EE3C0F">
          <w:pPr>
            <w:pStyle w:val="Sidhuvud"/>
            <w:rPr>
              <w:b/>
            </w:rPr>
          </w:pPr>
        </w:p>
        <w:p w14:paraId="3C5DEC4B" w14:textId="77777777" w:rsidR="005B0193" w:rsidRDefault="005B0193" w:rsidP="00EE3C0F">
          <w:pPr>
            <w:pStyle w:val="Sidhuvud"/>
          </w:pPr>
        </w:p>
        <w:p w14:paraId="7A3ED900" w14:textId="77777777" w:rsidR="005B0193" w:rsidRDefault="005B0193" w:rsidP="00EE3C0F">
          <w:pPr>
            <w:pStyle w:val="Sidhuvud"/>
          </w:pPr>
        </w:p>
        <w:p w14:paraId="5817DA72" w14:textId="77777777" w:rsidR="005B0193" w:rsidRDefault="005B019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2503F4A772F4465A379D6CFBABD5415"/>
            </w:placeholder>
            <w:dataBinding w:prefixMappings="xmlns:ns0='http://lp/documentinfo/RK' " w:xpath="/ns0:DocumentInfo[1]/ns0:BaseInfo[1]/ns0:Dnr[1]" w:storeItemID="{7E4E99A5-69F8-4A50-A282-72A7AC3F562B}"/>
            <w:text/>
          </w:sdtPr>
          <w:sdtEndPr/>
          <w:sdtContent>
            <w:p w14:paraId="26243496" w14:textId="49049185" w:rsidR="005B0193" w:rsidRDefault="00772373" w:rsidP="00EE3C0F">
              <w:pPr>
                <w:pStyle w:val="Sidhuvud"/>
              </w:pPr>
              <w:r w:rsidRPr="00772373">
                <w:t>Ju2020/04093</w:t>
              </w:r>
            </w:p>
          </w:sdtContent>
        </w:sdt>
        <w:p w14:paraId="56022AEB" w14:textId="55B96CDB" w:rsidR="005B0193" w:rsidRDefault="00403B35" w:rsidP="00EE3C0F">
          <w:pPr>
            <w:pStyle w:val="Sidhuvud"/>
          </w:pPr>
          <w:sdt>
            <w:sdtPr>
              <w:alias w:val="DocNumber"/>
              <w:tag w:val="DocNumber"/>
              <w:id w:val="1726028884"/>
              <w:placeholder>
                <w:docPart w:val="61B0E2DBCF064AA4A66488519E990E1F"/>
              </w:placeholder>
              <w:dataBinding w:prefixMappings="xmlns:ns0='http://lp/documentinfo/RK' " w:xpath="/ns0:DocumentInfo[1]/ns0:BaseInfo[1]/ns0:DocNumber[1]" w:storeItemID="{7E4E99A5-69F8-4A50-A282-72A7AC3F562B}"/>
              <w:text/>
            </w:sdtPr>
            <w:sdtEndPr/>
            <w:sdtContent>
              <w:r w:rsidR="00772373">
                <w:t>Ju2020/</w:t>
              </w:r>
            </w:sdtContent>
          </w:sdt>
          <w:r w:rsidR="00772373" w:rsidRPr="00772373">
            <w:t>04016</w:t>
          </w:r>
        </w:p>
        <w:p w14:paraId="4591E0E1" w14:textId="1298C6BB" w:rsidR="00386F77" w:rsidRDefault="00386F77" w:rsidP="00EE3C0F">
          <w:pPr>
            <w:pStyle w:val="Sidhuvud"/>
          </w:pPr>
          <w:r>
            <w:t>Ju2020/</w:t>
          </w:r>
          <w:r w:rsidR="003B0646" w:rsidRPr="003B0646">
            <w:t>04231</w:t>
          </w:r>
        </w:p>
        <w:p w14:paraId="2C355DB4" w14:textId="77777777" w:rsidR="005B0193" w:rsidRDefault="005B0193" w:rsidP="00EE3C0F">
          <w:pPr>
            <w:pStyle w:val="Sidhuvud"/>
          </w:pPr>
        </w:p>
      </w:tc>
      <w:tc>
        <w:tcPr>
          <w:tcW w:w="1134" w:type="dxa"/>
        </w:tcPr>
        <w:p w14:paraId="16587E30" w14:textId="77777777" w:rsidR="005B0193" w:rsidRDefault="005B0193" w:rsidP="0094502D">
          <w:pPr>
            <w:pStyle w:val="Sidhuvud"/>
          </w:pPr>
        </w:p>
        <w:p w14:paraId="5BEDA8F7" w14:textId="77777777" w:rsidR="005B0193" w:rsidRPr="0094502D" w:rsidRDefault="005B0193" w:rsidP="00EC71A6">
          <w:pPr>
            <w:pStyle w:val="Sidhuvud"/>
          </w:pPr>
        </w:p>
      </w:tc>
    </w:tr>
    <w:tr w:rsidR="005B0193" w14:paraId="045D551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0933377E1AB4237A27E5E21DE20244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E0DBF71" w14:textId="77777777" w:rsidR="00FB5208" w:rsidRPr="00FB5208" w:rsidRDefault="00FB5208" w:rsidP="00340DE0">
              <w:pPr>
                <w:pStyle w:val="Sidhuvud"/>
                <w:rPr>
                  <w:b/>
                </w:rPr>
              </w:pPr>
              <w:r w:rsidRPr="00FB5208">
                <w:rPr>
                  <w:b/>
                </w:rPr>
                <w:t>Justitiedepartementet</w:t>
              </w:r>
            </w:p>
            <w:p w14:paraId="50763CE6" w14:textId="77777777" w:rsidR="005B0193" w:rsidRPr="00340DE0" w:rsidRDefault="00FB5208" w:rsidP="00340DE0">
              <w:pPr>
                <w:pStyle w:val="Sidhuvud"/>
              </w:pPr>
              <w:r w:rsidRPr="00FB5208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E84C2137B434EEE8225BFD5CAEE1618"/>
          </w:placeholder>
          <w:dataBinding w:prefixMappings="xmlns:ns0='http://lp/documentinfo/RK' " w:xpath="/ns0:DocumentInfo[1]/ns0:BaseInfo[1]/ns0:Recipient[1]" w:storeItemID="{7E4E99A5-69F8-4A50-A282-72A7AC3F562B}"/>
          <w:text w:multiLine="1"/>
        </w:sdtPr>
        <w:sdtEndPr/>
        <w:sdtContent>
          <w:tc>
            <w:tcPr>
              <w:tcW w:w="3170" w:type="dxa"/>
            </w:tcPr>
            <w:p w14:paraId="630B1E24" w14:textId="77777777" w:rsidR="005B0193" w:rsidRDefault="005B01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903C12" w14:textId="77777777" w:rsidR="005B0193" w:rsidRDefault="005B0193" w:rsidP="003E6020">
          <w:pPr>
            <w:pStyle w:val="Sidhuvud"/>
          </w:pPr>
        </w:p>
      </w:tc>
    </w:tr>
  </w:tbl>
  <w:p w14:paraId="0B95D89B" w14:textId="77777777" w:rsidR="008D4508" w:rsidRDefault="00403B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5621372"/>
    <w:multiLevelType w:val="hybridMultilevel"/>
    <w:tmpl w:val="9C54B95A"/>
    <w:lvl w:ilvl="0" w:tplc="C5282F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0193"/>
    <w:rsid w:val="000266E3"/>
    <w:rsid w:val="00051682"/>
    <w:rsid w:val="001228D1"/>
    <w:rsid w:val="00226411"/>
    <w:rsid w:val="002471F4"/>
    <w:rsid w:val="00344D45"/>
    <w:rsid w:val="00386F77"/>
    <w:rsid w:val="003B0646"/>
    <w:rsid w:val="003C7E95"/>
    <w:rsid w:val="003F2F4B"/>
    <w:rsid w:val="00403B35"/>
    <w:rsid w:val="004C3C9F"/>
    <w:rsid w:val="004E2DE8"/>
    <w:rsid w:val="004E62D1"/>
    <w:rsid w:val="00535FDE"/>
    <w:rsid w:val="00573971"/>
    <w:rsid w:val="005A7F6E"/>
    <w:rsid w:val="005B0193"/>
    <w:rsid w:val="00640EE3"/>
    <w:rsid w:val="00676331"/>
    <w:rsid w:val="00690FAA"/>
    <w:rsid w:val="006A36E9"/>
    <w:rsid w:val="00762DD2"/>
    <w:rsid w:val="00772373"/>
    <w:rsid w:val="00873C6B"/>
    <w:rsid w:val="008C6E31"/>
    <w:rsid w:val="009650B3"/>
    <w:rsid w:val="00972C63"/>
    <w:rsid w:val="009E4BB5"/>
    <w:rsid w:val="00A70AC9"/>
    <w:rsid w:val="00B52B6D"/>
    <w:rsid w:val="00CB2009"/>
    <w:rsid w:val="00CF2023"/>
    <w:rsid w:val="00D05911"/>
    <w:rsid w:val="00DB7CBE"/>
    <w:rsid w:val="00DF6353"/>
    <w:rsid w:val="00E2663C"/>
    <w:rsid w:val="00EC439D"/>
    <w:rsid w:val="00EE6174"/>
    <w:rsid w:val="00F162C3"/>
    <w:rsid w:val="00FB34D1"/>
    <w:rsid w:val="00FB5208"/>
    <w:rsid w:val="00FD36E8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9FC9"/>
  <w15:docId w15:val="{603540B4-1157-43C7-9413-A4651006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0193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5B0193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B019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B019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B0193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B019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B01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B01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B01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B01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B019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B0193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5B019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B0193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5B019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193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5B0193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0193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5B0193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5B0193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5B0193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5B0193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5B0193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B0193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B0193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B0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B0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5B019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B0193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B0193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B0193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B0193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B019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B0193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5B019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B0193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B019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B0193"/>
  </w:style>
  <w:style w:type="paragraph" w:styleId="Beskrivning">
    <w:name w:val="caption"/>
    <w:basedOn w:val="Bildtext"/>
    <w:next w:val="Normal"/>
    <w:uiPriority w:val="35"/>
    <w:semiHidden/>
    <w:qFormat/>
    <w:rsid w:val="005B0193"/>
    <w:rPr>
      <w:iCs/>
      <w:szCs w:val="18"/>
    </w:rPr>
  </w:style>
  <w:style w:type="numbering" w:customStyle="1" w:styleId="RKNumreraderubriker">
    <w:name w:val="RK Numrerade rubriker"/>
    <w:uiPriority w:val="99"/>
    <w:rsid w:val="005B0193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B0193"/>
  </w:style>
  <w:style w:type="paragraph" w:styleId="Innehll2">
    <w:name w:val="toc 2"/>
    <w:basedOn w:val="Normal"/>
    <w:next w:val="Brdtext"/>
    <w:uiPriority w:val="28"/>
    <w:semiHidden/>
    <w:rsid w:val="005B0193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5B0193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5B0193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B0193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B0193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5B0193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B0193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B0193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B0193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5B0193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B0193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B019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B0193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B0193"/>
    <w:pPr>
      <w:numPr>
        <w:numId w:val="34"/>
      </w:numPr>
    </w:pPr>
  </w:style>
  <w:style w:type="numbering" w:customStyle="1" w:styleId="RKPunktlista">
    <w:name w:val="RK Punktlista"/>
    <w:uiPriority w:val="99"/>
    <w:rsid w:val="005B019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B0193"/>
    <w:pPr>
      <w:numPr>
        <w:ilvl w:val="1"/>
      </w:numPr>
    </w:pPr>
  </w:style>
  <w:style w:type="numbering" w:customStyle="1" w:styleId="Strecklistan">
    <w:name w:val="Strecklistan"/>
    <w:uiPriority w:val="99"/>
    <w:rsid w:val="005B0193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5B0193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B0193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B019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B01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B0193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B0193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5B019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B019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B019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B0193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5B0193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B019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B0193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193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5B0193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5B0193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B019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B0193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B01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B0193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B019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B0193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B019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B0193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B019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B0193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B019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B0193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5B01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B0193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B019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B01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B0193"/>
  </w:style>
  <w:style w:type="character" w:customStyle="1" w:styleId="DatumChar">
    <w:name w:val="Datum Char"/>
    <w:basedOn w:val="Standardstycketeckensnitt"/>
    <w:link w:val="Datum"/>
    <w:uiPriority w:val="99"/>
    <w:semiHidden/>
    <w:rsid w:val="005B0193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5B0193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5B0193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B019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B0193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B019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B0193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B0193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B0193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B0193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B019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B0193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5B0193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B0193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B0193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B0193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B01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B0193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5B0193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B0193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B0193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B019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B019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B019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B019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B019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B019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B019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B019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B019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B019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B019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B019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B019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B0193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B019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B019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B019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B019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B019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B019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B01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B0193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0193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01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0193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5B019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B019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B019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B019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B019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B019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B019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B019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B019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B019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B019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B0193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B0193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B0193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B0193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B0193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B0193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B0193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B0193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B0193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B0193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B0193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B0193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B0193"/>
  </w:style>
  <w:style w:type="table" w:styleId="Ljuslista">
    <w:name w:val="Light List"/>
    <w:basedOn w:val="Normaltabell"/>
    <w:uiPriority w:val="61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B0193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B0193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B0193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B0193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B0193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B0193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B0193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B01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B0193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B0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B019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B0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B0193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B019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B019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B0193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B0193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B0193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B01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B0193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B0193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B0193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B0193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B0193"/>
    <w:rPr>
      <w:noProof w:val="0"/>
    </w:rPr>
  </w:style>
  <w:style w:type="table" w:styleId="Rutntstabell1ljus">
    <w:name w:val="Grid Table 1 Light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B0193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B0193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B0193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B0193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B0193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B0193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B0193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B0193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B0193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B0193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B0193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B0193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B0193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B019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B0193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5B0193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B019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B0193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5B0193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B0193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B0193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5B0193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5B0193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B019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B0193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B0193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B0193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B0193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B0193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B0193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5B01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B0193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B0193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503F4A772F4465A379D6CFBABD5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501AD-9B83-40B5-A2B3-DC451ABA41FF}"/>
      </w:docPartPr>
      <w:docPartBody>
        <w:p w:rsidR="00D453AC" w:rsidRDefault="00A308F7" w:rsidP="00A308F7">
          <w:pPr>
            <w:pStyle w:val="C2503F4A772F4465A379D6CFBABD54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B0E2DBCF064AA4A66488519E990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DE35F-1F4E-487A-BC59-366785F8B1EA}"/>
      </w:docPartPr>
      <w:docPartBody>
        <w:p w:rsidR="00D453AC" w:rsidRDefault="00A308F7" w:rsidP="00A308F7">
          <w:pPr>
            <w:pStyle w:val="61B0E2DBCF064AA4A66488519E990E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933377E1AB4237A27E5E21DE202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F21BF-1AA3-4314-BDD0-3C1DF3429247}"/>
      </w:docPartPr>
      <w:docPartBody>
        <w:p w:rsidR="00D453AC" w:rsidRDefault="00A308F7" w:rsidP="00A308F7">
          <w:pPr>
            <w:pStyle w:val="40933377E1AB4237A27E5E21DE2024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84C2137B434EEE8225BFD5CAEE1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29320-6D97-4461-8385-9F81B0B3D319}"/>
      </w:docPartPr>
      <w:docPartBody>
        <w:p w:rsidR="00D453AC" w:rsidRDefault="00A308F7" w:rsidP="00A308F7">
          <w:pPr>
            <w:pStyle w:val="5E84C2137B434EEE8225BFD5CAEE16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450924EDC847D79F337FAAECBA6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E89B3-973D-4CA6-A9FB-3CB85F62EBD8}"/>
      </w:docPartPr>
      <w:docPartBody>
        <w:p w:rsidR="00D453AC" w:rsidRDefault="00A308F7" w:rsidP="00A308F7">
          <w:pPr>
            <w:pStyle w:val="89450924EDC847D79F337FAAECBA6CD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134CDFCE9CA4E1CA47FDEEC13A58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AD43A-E144-4FF0-A7DF-6D3274F98BB5}"/>
      </w:docPartPr>
      <w:docPartBody>
        <w:p w:rsidR="00D453AC" w:rsidRDefault="00A308F7" w:rsidP="00A308F7">
          <w:pPr>
            <w:pStyle w:val="C134CDFCE9CA4E1CA47FDEEC13A5890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F7"/>
    <w:rsid w:val="00A308F7"/>
    <w:rsid w:val="00D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657500D9DE4FF2A125AB80437E193B">
    <w:name w:val="36657500D9DE4FF2A125AB80437E193B"/>
    <w:rsid w:val="00A308F7"/>
  </w:style>
  <w:style w:type="character" w:styleId="Platshllartext">
    <w:name w:val="Placeholder Text"/>
    <w:basedOn w:val="Standardstycketeckensnitt"/>
    <w:uiPriority w:val="99"/>
    <w:semiHidden/>
    <w:rsid w:val="00A308F7"/>
    <w:rPr>
      <w:noProof w:val="0"/>
      <w:color w:val="808080"/>
    </w:rPr>
  </w:style>
  <w:style w:type="paragraph" w:customStyle="1" w:styleId="60F6EE08ED1C4B659AEEE23DCBCDAB84">
    <w:name w:val="60F6EE08ED1C4B659AEEE23DCBCDAB84"/>
    <w:rsid w:val="00A308F7"/>
  </w:style>
  <w:style w:type="paragraph" w:customStyle="1" w:styleId="260068F75DCE43DEA7067DE37743E42F">
    <w:name w:val="260068F75DCE43DEA7067DE37743E42F"/>
    <w:rsid w:val="00A308F7"/>
  </w:style>
  <w:style w:type="paragraph" w:customStyle="1" w:styleId="13FC857E1EF749B790790894833A96A6">
    <w:name w:val="13FC857E1EF749B790790894833A96A6"/>
    <w:rsid w:val="00A308F7"/>
  </w:style>
  <w:style w:type="paragraph" w:customStyle="1" w:styleId="C2503F4A772F4465A379D6CFBABD5415">
    <w:name w:val="C2503F4A772F4465A379D6CFBABD5415"/>
    <w:rsid w:val="00A308F7"/>
  </w:style>
  <w:style w:type="paragraph" w:customStyle="1" w:styleId="61B0E2DBCF064AA4A66488519E990E1F">
    <w:name w:val="61B0E2DBCF064AA4A66488519E990E1F"/>
    <w:rsid w:val="00A308F7"/>
  </w:style>
  <w:style w:type="paragraph" w:customStyle="1" w:styleId="6BFB4722DFFA4EDDB6128D759EDD496E">
    <w:name w:val="6BFB4722DFFA4EDDB6128D759EDD496E"/>
    <w:rsid w:val="00A308F7"/>
  </w:style>
  <w:style w:type="paragraph" w:customStyle="1" w:styleId="97803D8AC32746F1AF4996B85CC6FAD8">
    <w:name w:val="97803D8AC32746F1AF4996B85CC6FAD8"/>
    <w:rsid w:val="00A308F7"/>
  </w:style>
  <w:style w:type="paragraph" w:customStyle="1" w:styleId="7856BF4C00C14EE7BA50AF907F803DA5">
    <w:name w:val="7856BF4C00C14EE7BA50AF907F803DA5"/>
    <w:rsid w:val="00A308F7"/>
  </w:style>
  <w:style w:type="paragraph" w:customStyle="1" w:styleId="40933377E1AB4237A27E5E21DE202449">
    <w:name w:val="40933377E1AB4237A27E5E21DE202449"/>
    <w:rsid w:val="00A308F7"/>
  </w:style>
  <w:style w:type="paragraph" w:customStyle="1" w:styleId="5E84C2137B434EEE8225BFD5CAEE1618">
    <w:name w:val="5E84C2137B434EEE8225BFD5CAEE1618"/>
    <w:rsid w:val="00A308F7"/>
  </w:style>
  <w:style w:type="paragraph" w:customStyle="1" w:styleId="61B0E2DBCF064AA4A66488519E990E1F1">
    <w:name w:val="61B0E2DBCF064AA4A66488519E990E1F1"/>
    <w:rsid w:val="00A308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933377E1AB4237A27E5E21DE2024491">
    <w:name w:val="40933377E1AB4237A27E5E21DE2024491"/>
    <w:rsid w:val="00A308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61038E89C449A0BA82D606DBE11421">
    <w:name w:val="5661038E89C449A0BA82D606DBE11421"/>
    <w:rsid w:val="00A308F7"/>
  </w:style>
  <w:style w:type="paragraph" w:customStyle="1" w:styleId="5228C0E346CC485B81755EE1C07AB178">
    <w:name w:val="5228C0E346CC485B81755EE1C07AB178"/>
    <w:rsid w:val="00A308F7"/>
  </w:style>
  <w:style w:type="paragraph" w:customStyle="1" w:styleId="B86C45C961C947A1BC2D0753A064C5DE">
    <w:name w:val="B86C45C961C947A1BC2D0753A064C5DE"/>
    <w:rsid w:val="00A308F7"/>
  </w:style>
  <w:style w:type="paragraph" w:customStyle="1" w:styleId="6A1FF548898047BD804A00AB7A4C2F6A">
    <w:name w:val="6A1FF548898047BD804A00AB7A4C2F6A"/>
    <w:rsid w:val="00A308F7"/>
  </w:style>
  <w:style w:type="paragraph" w:customStyle="1" w:styleId="DA472AAC1269487CBBCE6CD21A957462">
    <w:name w:val="DA472AAC1269487CBBCE6CD21A957462"/>
    <w:rsid w:val="00A308F7"/>
  </w:style>
  <w:style w:type="paragraph" w:customStyle="1" w:styleId="D8067909225B4F0D89C55A71B2D255EE">
    <w:name w:val="D8067909225B4F0D89C55A71B2D255EE"/>
    <w:rsid w:val="00A308F7"/>
  </w:style>
  <w:style w:type="paragraph" w:customStyle="1" w:styleId="C0559F1B19B341BD854A2D90F730510E">
    <w:name w:val="C0559F1B19B341BD854A2D90F730510E"/>
    <w:rsid w:val="00A308F7"/>
  </w:style>
  <w:style w:type="paragraph" w:customStyle="1" w:styleId="89450924EDC847D79F337FAAECBA6CDB">
    <w:name w:val="89450924EDC847D79F337FAAECBA6CDB"/>
    <w:rsid w:val="00A308F7"/>
  </w:style>
  <w:style w:type="paragraph" w:customStyle="1" w:styleId="C134CDFCE9CA4E1CA47FDEEC13A58900">
    <w:name w:val="C134CDFCE9CA4E1CA47FDEEC13A58900"/>
    <w:rsid w:val="00A30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fa31d455-f6d8-45f4-9de3-de3446ce41d6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2020-11-25T00:00:00</HeaderDate>
    <Office/>
    <Dnr>Ju2020/04093</Dnr>
    <ParagrafNr/>
    <DocumentTitle/>
    <VisitingAddress/>
    <Extra1/>
    <Extra2/>
    <Extra3>Ann-Charlotte Hammar Johnsson</Extra3>
    <Number/>
    <Recipient>Till riksdagen</Recipient>
    <SenderText/>
    <DocNumber>Ju2020/</DocNumber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B4DB0-2DFA-451D-944F-4449680FA001}"/>
</file>

<file path=customXml/itemProps2.xml><?xml version="1.0" encoding="utf-8"?>
<ds:datastoreItem xmlns:ds="http://schemas.openxmlformats.org/officeDocument/2006/customXml" ds:itemID="{60E4115C-96E9-485F-A770-CF4A65D0D799}"/>
</file>

<file path=customXml/itemProps3.xml><?xml version="1.0" encoding="utf-8"?>
<ds:datastoreItem xmlns:ds="http://schemas.openxmlformats.org/officeDocument/2006/customXml" ds:itemID="{7E4E99A5-69F8-4A50-A282-72A7AC3F562B}"/>
</file>

<file path=customXml/itemProps4.xml><?xml version="1.0" encoding="utf-8"?>
<ds:datastoreItem xmlns:ds="http://schemas.openxmlformats.org/officeDocument/2006/customXml" ds:itemID="{DD7B4DB0-2DFA-451D-944F-4449680FA0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B35DE4-B278-4DD3-A0E9-37139941CA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520</Words>
  <Characters>3195</Characters>
  <Application>Microsoft Office Word</Application>
  <DocSecurity>0</DocSecurity>
  <Lines>103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355, 473 och 590 Ordningslagens konsekvenser för näringslivet.docx</dc:title>
  <dc:subject/>
  <dc:creator>Sandra Melin</dc:creator>
  <cp:keywords/>
  <dc:description/>
  <cp:lastModifiedBy>Sandra Melin</cp:lastModifiedBy>
  <cp:revision>29</cp:revision>
  <dcterms:created xsi:type="dcterms:W3CDTF">2020-11-09T10:02:00Z</dcterms:created>
  <dcterms:modified xsi:type="dcterms:W3CDTF">2020-11-23T14:21:00Z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d4ab0f80-9f6d-4772-b63f-c487ec8027b5</vt:lpwstr>
  </property>
</Properties>
</file>