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AD330" w14:textId="40A5B049" w:rsidR="00E06C2A" w:rsidRDefault="00E06C2A" w:rsidP="00DA0661">
      <w:pPr>
        <w:pStyle w:val="Rubrik"/>
      </w:pPr>
      <w:bookmarkStart w:id="0" w:name="Start"/>
      <w:bookmarkEnd w:id="0"/>
      <w:r>
        <w:t>Svar på fråga 2020/21:1783 av Ann-Sofie Lifvenhage (M)</w:t>
      </w:r>
      <w:r>
        <w:br/>
        <w:t>Täckning i hela landet</w:t>
      </w:r>
    </w:p>
    <w:p w14:paraId="62426E7E" w14:textId="2301CFDB" w:rsidR="00E06C2A" w:rsidRDefault="00E06C2A" w:rsidP="002749F7">
      <w:pPr>
        <w:pStyle w:val="Brdtext"/>
      </w:pPr>
      <w:r>
        <w:t>Ann-Sofie Lifvenhage har frågat mig v</w:t>
      </w:r>
      <w:r w:rsidRPr="00E06C2A">
        <w:t xml:space="preserve">ilka åtgärder </w:t>
      </w:r>
      <w:r>
        <w:t xml:space="preserve">jag </w:t>
      </w:r>
      <w:r w:rsidRPr="00E06C2A">
        <w:t>avser att vidta för att säkra täckning i hela landet</w:t>
      </w:r>
      <w:r w:rsidR="00615C27">
        <w:t>.</w:t>
      </w:r>
    </w:p>
    <w:p w14:paraId="3183F97C" w14:textId="585E711F" w:rsidR="001633A8" w:rsidRDefault="001633A8" w:rsidP="001633A8">
      <w:pPr>
        <w:pStyle w:val="Brdtext"/>
      </w:pPr>
      <w:r>
        <w:t xml:space="preserve">Regeringen har i bredbandsstrategin satt upp målet att hela Sverige bör ha tillgång till snabbt bredband. I oktober 2019 hade ca 92 procent av alla hushåll och företag antingen tillgång till 1 Gbit/s eller fiber i den absoluta närheten. </w:t>
      </w:r>
      <w:r w:rsidR="00AC241C">
        <w:t>Post- och telestyrelsen (</w:t>
      </w:r>
      <w:r>
        <w:t>PTS</w:t>
      </w:r>
      <w:r w:rsidR="00AC241C">
        <w:t>)</w:t>
      </w:r>
      <w:r>
        <w:t xml:space="preserve"> redovisar i mars en uppföljning av målen i bredbandsstrategin.</w:t>
      </w:r>
    </w:p>
    <w:p w14:paraId="2F06E024" w14:textId="43884315" w:rsidR="001633A8" w:rsidRDefault="001633A8" w:rsidP="001633A8">
      <w:pPr>
        <w:pStyle w:val="Brdtext"/>
      </w:pPr>
      <w:r>
        <w:t xml:space="preserve">Skillnaderna i tillgång till bredband mellan tätort/småort och landsbygd minskar, men det är fortfarande en ojämn fördelning av tillgången i landet. Regeringen verkar för att regeringens mål ska nås. För att nå målen krävs fortsatta investeringar i utbyggnad av näten, insatser från </w:t>
      </w:r>
      <w:r w:rsidR="007909AF">
        <w:t>marknaden</w:t>
      </w:r>
      <w:r>
        <w:t>,</w:t>
      </w:r>
      <w:r w:rsidR="00923853">
        <w:t xml:space="preserve"> </w:t>
      </w:r>
      <w:r>
        <w:t>stat</w:t>
      </w:r>
      <w:r w:rsidR="007909AF">
        <w:t>en</w:t>
      </w:r>
      <w:r>
        <w:t xml:space="preserve"> </w:t>
      </w:r>
      <w:r w:rsidR="00454745">
        <w:t xml:space="preserve">samt </w:t>
      </w:r>
      <w:r w:rsidR="002061C9">
        <w:t>kommuner och regioner</w:t>
      </w:r>
      <w:r>
        <w:t xml:space="preserve">, liksom efterfrågan av denna infrastruktur i kombination med betalningsvilja hos hushåll och företag. Sverige har i internationell jämförelse en mycket väl utbyggd bredbandsinfrastruktur. I </w:t>
      </w:r>
      <w:r w:rsidR="00454745">
        <w:t xml:space="preserve">EU-kommissionens rapport </w:t>
      </w:r>
      <w:r>
        <w:t>DESI 2020 är Sverige rankad på andra plats på området uppkoppling.</w:t>
      </w:r>
    </w:p>
    <w:p w14:paraId="35D1939B" w14:textId="5501D755" w:rsidR="001633A8" w:rsidRDefault="001633A8" w:rsidP="001633A8">
      <w:pPr>
        <w:pStyle w:val="Brdtext"/>
      </w:pPr>
      <w:r>
        <w:t>Som komplement till de investeringar som görs av marknaden har riksdagen efter förslag från regeringen i budgetpropositionen 2021 beslutat att ytterligare 1,4 miljarder kronor tillförs för att stärka det nationella stödsystemet för bredbandsutbyggnad 2021</w:t>
      </w:r>
      <w:r w:rsidR="00A81029">
        <w:t xml:space="preserve"> </w:t>
      </w:r>
      <w:r w:rsidR="00A81029" w:rsidRPr="00A81029">
        <w:t xml:space="preserve">och att 50 miljoner kronor satsas under 2021–2022 för att förbättra möjligheterna till mobil uppkoppling på fjärrtåg. PTS </w:t>
      </w:r>
      <w:r w:rsidR="00A81029">
        <w:t xml:space="preserve">har </w:t>
      </w:r>
      <w:r w:rsidR="00A81029" w:rsidRPr="00A81029">
        <w:t xml:space="preserve">med stöd av Trafikverket, </w:t>
      </w:r>
      <w:r w:rsidR="00A81029">
        <w:t>på r</w:t>
      </w:r>
      <w:r w:rsidR="00A81029" w:rsidRPr="00A81029">
        <w:t>egeringen</w:t>
      </w:r>
      <w:r w:rsidR="00A81029">
        <w:t xml:space="preserve">s </w:t>
      </w:r>
      <w:r w:rsidR="00A81029" w:rsidRPr="00A81029">
        <w:t xml:space="preserve">uppdrag, </w:t>
      </w:r>
      <w:r w:rsidR="00A81029">
        <w:t xml:space="preserve">den 19 februari </w:t>
      </w:r>
      <w:r w:rsidR="00A81029" w:rsidRPr="00A81029">
        <w:t>redovisa</w:t>
      </w:r>
      <w:r w:rsidR="00A81029">
        <w:t>t</w:t>
      </w:r>
      <w:r w:rsidR="00A81029" w:rsidRPr="00A81029">
        <w:t xml:space="preserve"> insatser för att förbättra mobil uppkoppling på fjärrtåg.</w:t>
      </w:r>
      <w:r w:rsidR="00A81029">
        <w:t xml:space="preserve"> </w:t>
      </w:r>
      <w:r w:rsidR="00A81029">
        <w:lastRenderedPageBreak/>
        <w:t xml:space="preserve">Rapporten bereds för närvarande i </w:t>
      </w:r>
      <w:r w:rsidR="001A4D46">
        <w:t>Regeringskansliet</w:t>
      </w:r>
      <w:r w:rsidR="00A81029">
        <w:t>.</w:t>
      </w:r>
      <w:r w:rsidR="001A4D46">
        <w:t xml:space="preserve"> </w:t>
      </w:r>
      <w:r>
        <w:t xml:space="preserve">Under programperioden för landsbygdsprogrammet (2014–2020) har regeringen </w:t>
      </w:r>
      <w:r w:rsidR="001A4D46">
        <w:t xml:space="preserve">därtill </w:t>
      </w:r>
      <w:r>
        <w:t>satsat ca 4,45 miljarder kronor på bredbandsstöd. Utöver det har regeringen inom regionalfonden</w:t>
      </w:r>
      <w:r w:rsidR="00AD3914">
        <w:t xml:space="preserve">, </w:t>
      </w:r>
      <w:r w:rsidR="00AD3914" w:rsidRPr="00AD3914">
        <w:t xml:space="preserve">programperioden </w:t>
      </w:r>
      <w:r w:rsidR="000319EC" w:rsidRPr="00AD3914">
        <w:t>2014–2020</w:t>
      </w:r>
      <w:r w:rsidR="00AD3914">
        <w:t>,</w:t>
      </w:r>
      <w:r>
        <w:t xml:space="preserve"> även möjliggjort satsningar på ca 1,2 miljarder kronor för utbyggnad av större ortssammanbindande bredbandsnät. </w:t>
      </w:r>
    </w:p>
    <w:p w14:paraId="44186292" w14:textId="77777777" w:rsidR="001633A8" w:rsidRDefault="001633A8" w:rsidP="001633A8">
      <w:pPr>
        <w:pStyle w:val="Brdtext"/>
      </w:pPr>
      <w:r>
        <w:t>Det är viktigt att främja utbyggnaden i hela landet genom att verka för en god samverkan mellan de aktörer som har viktiga roller. Regeringen har därför fattat beslut om en fortsättning för Bredbandsforum samt uppdrag till PTS att vara ett stöd till Bredbandsforum och regeringen i arbetet med att främja tillgången till bredband. Regeringen har också beslutat att erbjuda regionerna och Gotlands kommun att upprätthålla en funktion som regional bredbandskoordinator, även under perioden 2021–2025, i syfte att bidra till att frågorna fortsatt placeras i ett strategiskt regionalt utvecklingsperspektiv.</w:t>
      </w:r>
    </w:p>
    <w:p w14:paraId="1001D196" w14:textId="2AC49DFE" w:rsidR="004C382B" w:rsidRDefault="001633A8" w:rsidP="001633A8">
      <w:pPr>
        <w:pStyle w:val="Brdtext"/>
      </w:pPr>
      <w:r>
        <w:t xml:space="preserve">Utöver dessa insatser är det viktigt att regelverket löpande ses över och vid behov anpassas i syfte att förbättra förutsättningarna för att åstadkomma bredbandsutbyggnad i hela landet. Regeringen avser att ge en utredare i uppdrag att ta fram förslag till undantag från lokaliseringsprincipen i 2 kap. </w:t>
      </w:r>
      <w:r w:rsidR="000319EC">
        <w:t xml:space="preserve"> </w:t>
      </w:r>
      <w:r>
        <w:t>1 § kommunallagen (2017:725) för bredbandsverksamhet. Utredaren beräknas påbörja sitt arbete under våren 2021. Syftet är att främja utbyggnaden av bredband.</w:t>
      </w:r>
    </w:p>
    <w:p w14:paraId="2995C432" w14:textId="7D00DCD3" w:rsidR="00E06C2A" w:rsidRDefault="00E06C2A" w:rsidP="006A12F1">
      <w:pPr>
        <w:pStyle w:val="Brdtext"/>
      </w:pPr>
      <w:r>
        <w:t xml:space="preserve">Stockholm den </w:t>
      </w:r>
      <w:sdt>
        <w:sdtPr>
          <w:id w:val="-1225218591"/>
          <w:placeholder>
            <w:docPart w:val="129E6A86945F4C3AA0911BA9EDEDC455"/>
          </w:placeholder>
          <w:dataBinding w:prefixMappings="xmlns:ns0='http://lp/documentinfo/RK' " w:xpath="/ns0:DocumentInfo[1]/ns0:BaseInfo[1]/ns0:HeaderDate[1]" w:storeItemID="{67F15915-7C46-4F0D-BD74-26579ACF29C4}"/>
          <w:date w:fullDate="2021-02-24T00:00:00Z">
            <w:dateFormat w:val="d MMMM yyyy"/>
            <w:lid w:val="sv-SE"/>
            <w:storeMappedDataAs w:val="dateTime"/>
            <w:calendar w:val="gregorian"/>
          </w:date>
        </w:sdtPr>
        <w:sdtEndPr/>
        <w:sdtContent>
          <w:r>
            <w:t>24 februari 2021</w:t>
          </w:r>
        </w:sdtContent>
      </w:sdt>
    </w:p>
    <w:p w14:paraId="719485A2" w14:textId="77777777" w:rsidR="00E06C2A" w:rsidRDefault="00E06C2A" w:rsidP="004E7A8F">
      <w:pPr>
        <w:pStyle w:val="Brdtextutanavstnd"/>
      </w:pPr>
    </w:p>
    <w:p w14:paraId="69D77F07" w14:textId="77777777" w:rsidR="00E06C2A" w:rsidRDefault="00E06C2A" w:rsidP="004E7A8F">
      <w:pPr>
        <w:pStyle w:val="Brdtextutanavstnd"/>
      </w:pPr>
    </w:p>
    <w:p w14:paraId="0B310E08" w14:textId="77777777" w:rsidR="00E06C2A" w:rsidRDefault="00E06C2A" w:rsidP="004E7A8F">
      <w:pPr>
        <w:pStyle w:val="Brdtextutanavstnd"/>
      </w:pPr>
    </w:p>
    <w:p w14:paraId="73F3FE41" w14:textId="1CAB81B8" w:rsidR="00E06C2A" w:rsidRDefault="00E06C2A" w:rsidP="00422A41">
      <w:pPr>
        <w:pStyle w:val="Brdtext"/>
      </w:pPr>
      <w:r>
        <w:t>Anders Ygeman</w:t>
      </w:r>
    </w:p>
    <w:p w14:paraId="4AA49E7F" w14:textId="2D21BED1" w:rsidR="00E06C2A" w:rsidRPr="00DB48AB" w:rsidRDefault="00E06C2A" w:rsidP="00DB48AB">
      <w:pPr>
        <w:pStyle w:val="Brdtext"/>
      </w:pPr>
    </w:p>
    <w:p w14:paraId="0FD9AC07" w14:textId="30F0DF16" w:rsidR="00E06C2A" w:rsidRDefault="00E06C2A" w:rsidP="00E96532">
      <w:pPr>
        <w:pStyle w:val="Brdtext"/>
      </w:pPr>
    </w:p>
    <w:sectPr w:rsidR="00E06C2A" w:rsidSect="00E06C2A">
      <w:headerReference w:type="even" r:id="rId15"/>
      <w:headerReference w:type="default" r:id="rId16"/>
      <w:footerReference w:type="even" r:id="rId17"/>
      <w:footerReference w:type="default" r:id="rId18"/>
      <w:headerReference w:type="first" r:id="rId19"/>
      <w:footerReference w:type="first" r:id="rId20"/>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39EEE" w14:textId="77777777" w:rsidR="00E06C2A" w:rsidRDefault="00E06C2A" w:rsidP="00A87A54">
      <w:pPr>
        <w:spacing w:after="0" w:line="240" w:lineRule="auto"/>
      </w:pPr>
      <w:r>
        <w:separator/>
      </w:r>
    </w:p>
  </w:endnote>
  <w:endnote w:type="continuationSeparator" w:id="0">
    <w:p w14:paraId="11389CD1" w14:textId="77777777" w:rsidR="00E06C2A" w:rsidRDefault="00E06C2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1385"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E06C2A" w:rsidRPr="00347E11" w14:paraId="038A5342" w14:textId="77777777" w:rsidTr="006C34CF">
      <w:trPr>
        <w:trHeight w:val="227"/>
        <w:jc w:val="right"/>
      </w:trPr>
      <w:tc>
        <w:tcPr>
          <w:tcW w:w="708" w:type="dxa"/>
          <w:vAlign w:val="bottom"/>
        </w:tcPr>
        <w:p w14:paraId="0654F010" w14:textId="77777777" w:rsidR="00E06C2A" w:rsidRPr="00B62610" w:rsidRDefault="00E06C2A" w:rsidP="00E06C2A">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E06C2A" w:rsidRPr="00347E11" w14:paraId="204EBD70" w14:textId="77777777" w:rsidTr="006C34CF">
      <w:trPr>
        <w:trHeight w:val="850"/>
        <w:jc w:val="right"/>
      </w:trPr>
      <w:tc>
        <w:tcPr>
          <w:tcW w:w="708" w:type="dxa"/>
          <w:vAlign w:val="bottom"/>
        </w:tcPr>
        <w:p w14:paraId="6CA8BC5A" w14:textId="77777777" w:rsidR="00E06C2A" w:rsidRPr="00347E11" w:rsidRDefault="00E06C2A" w:rsidP="00E06C2A">
          <w:pPr>
            <w:pStyle w:val="Sidfot"/>
            <w:spacing w:line="276" w:lineRule="auto"/>
            <w:jc w:val="right"/>
          </w:pPr>
        </w:p>
      </w:tc>
    </w:tr>
  </w:tbl>
  <w:p w14:paraId="07C6252B" w14:textId="77777777" w:rsidR="00E06C2A" w:rsidRPr="005606BC" w:rsidRDefault="00E06C2A" w:rsidP="00E06C2A">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4F7C067" w14:textId="77777777" w:rsidTr="001F4302">
      <w:trPr>
        <w:trHeight w:val="510"/>
      </w:trPr>
      <w:tc>
        <w:tcPr>
          <w:tcW w:w="8525" w:type="dxa"/>
          <w:gridSpan w:val="2"/>
          <w:vAlign w:val="bottom"/>
        </w:tcPr>
        <w:p w14:paraId="1B7F128F" w14:textId="77777777" w:rsidR="00347E11" w:rsidRPr="00347E11" w:rsidRDefault="00347E11" w:rsidP="00347E11">
          <w:pPr>
            <w:pStyle w:val="Sidfot"/>
            <w:rPr>
              <w:sz w:val="8"/>
            </w:rPr>
          </w:pPr>
        </w:p>
      </w:tc>
    </w:tr>
    <w:tr w:rsidR="00093408" w:rsidRPr="00EE3C0F" w14:paraId="1F45353F" w14:textId="77777777" w:rsidTr="00C26068">
      <w:trPr>
        <w:trHeight w:val="227"/>
      </w:trPr>
      <w:tc>
        <w:tcPr>
          <w:tcW w:w="4074" w:type="dxa"/>
        </w:tcPr>
        <w:p w14:paraId="5F9D220F" w14:textId="77777777" w:rsidR="00347E11" w:rsidRPr="00F53AEA" w:rsidRDefault="00347E11" w:rsidP="00C26068">
          <w:pPr>
            <w:pStyle w:val="Sidfot"/>
            <w:spacing w:line="276" w:lineRule="auto"/>
          </w:pPr>
        </w:p>
      </w:tc>
      <w:tc>
        <w:tcPr>
          <w:tcW w:w="4451" w:type="dxa"/>
        </w:tcPr>
        <w:p w14:paraId="2A306FFE" w14:textId="77777777" w:rsidR="00093408" w:rsidRPr="00F53AEA" w:rsidRDefault="00093408" w:rsidP="00F53AEA">
          <w:pPr>
            <w:pStyle w:val="Sidfot"/>
            <w:spacing w:line="276" w:lineRule="auto"/>
          </w:pPr>
        </w:p>
      </w:tc>
    </w:tr>
  </w:tbl>
  <w:p w14:paraId="3D1880C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334E2" w14:textId="77777777" w:rsidR="00E06C2A" w:rsidRDefault="00E06C2A" w:rsidP="00E06C2A">
      <w:pPr>
        <w:spacing w:after="0" w:line="240" w:lineRule="auto"/>
      </w:pPr>
      <w:r>
        <w:separator/>
      </w:r>
    </w:p>
  </w:footnote>
  <w:footnote w:type="continuationSeparator" w:id="0">
    <w:p w14:paraId="14FEEAE6" w14:textId="77777777" w:rsidR="00E06C2A" w:rsidRDefault="00E06C2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EB378"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393C6" w14:textId="77777777" w:rsidR="00E06C2A" w:rsidRDefault="00E06C2A" w:rsidP="00E06C2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06C2A" w14:paraId="114803DE" w14:textId="77777777" w:rsidTr="00C93EBA">
      <w:trPr>
        <w:trHeight w:val="227"/>
      </w:trPr>
      <w:tc>
        <w:tcPr>
          <w:tcW w:w="5534" w:type="dxa"/>
        </w:tcPr>
        <w:p w14:paraId="2C1DBB7C" w14:textId="77777777" w:rsidR="00E06C2A" w:rsidRPr="007D73AB" w:rsidRDefault="00E06C2A">
          <w:pPr>
            <w:pStyle w:val="Sidhuvud"/>
          </w:pPr>
        </w:p>
      </w:tc>
      <w:tc>
        <w:tcPr>
          <w:tcW w:w="3170" w:type="dxa"/>
          <w:vAlign w:val="bottom"/>
        </w:tcPr>
        <w:p w14:paraId="0BAE53C6" w14:textId="3A119E42" w:rsidR="00E06C2A" w:rsidRPr="007D73AB" w:rsidRDefault="00E06C2A" w:rsidP="00340DE0">
          <w:pPr>
            <w:pStyle w:val="Sidhuvud"/>
          </w:pPr>
        </w:p>
      </w:tc>
      <w:tc>
        <w:tcPr>
          <w:tcW w:w="1134" w:type="dxa"/>
        </w:tcPr>
        <w:p w14:paraId="39D09099" w14:textId="77777777" w:rsidR="00E06C2A" w:rsidRDefault="00E06C2A" w:rsidP="005A703A">
          <w:pPr>
            <w:pStyle w:val="Sidhuvud"/>
          </w:pPr>
        </w:p>
      </w:tc>
    </w:tr>
    <w:tr w:rsidR="00E06C2A" w14:paraId="74CAAF56" w14:textId="77777777" w:rsidTr="00C93EBA">
      <w:trPr>
        <w:trHeight w:val="1928"/>
      </w:trPr>
      <w:tc>
        <w:tcPr>
          <w:tcW w:w="5534" w:type="dxa"/>
        </w:tcPr>
        <w:p w14:paraId="12C91DAA" w14:textId="24D6F1D1" w:rsidR="00E06C2A" w:rsidRPr="00340DE0" w:rsidRDefault="00E06C2A" w:rsidP="00340DE0">
          <w:pPr>
            <w:pStyle w:val="Sidhuvud"/>
          </w:pPr>
          <w:r>
            <w:rPr>
              <w:noProof/>
            </w:rPr>
            <w:drawing>
              <wp:inline distT="0" distB="0" distL="0" distR="0" wp14:anchorId="650799D1" wp14:editId="7F1B93AF">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4883B735" w14:textId="28D44EDA" w:rsidR="00E06C2A" w:rsidRPr="00710A6C" w:rsidRDefault="00E06C2A" w:rsidP="00EE3C0F">
          <w:pPr>
            <w:pStyle w:val="Sidhuvud"/>
            <w:rPr>
              <w:b/>
            </w:rPr>
          </w:pPr>
        </w:p>
        <w:p w14:paraId="00184BCB" w14:textId="50F1253D" w:rsidR="00E06C2A" w:rsidRDefault="00E06C2A" w:rsidP="00EE3C0F">
          <w:pPr>
            <w:pStyle w:val="Sidhuvud"/>
          </w:pPr>
        </w:p>
        <w:p w14:paraId="3F204E90" w14:textId="4E2E7824" w:rsidR="00E06C2A" w:rsidRDefault="00E06C2A" w:rsidP="00EE3C0F">
          <w:pPr>
            <w:pStyle w:val="Sidhuvud"/>
          </w:pPr>
        </w:p>
        <w:p w14:paraId="5572BD69" w14:textId="77777777" w:rsidR="00E06C2A" w:rsidRDefault="00E06C2A" w:rsidP="00EE3C0F">
          <w:pPr>
            <w:pStyle w:val="Sidhuvud"/>
          </w:pPr>
        </w:p>
        <w:sdt>
          <w:sdtPr>
            <w:alias w:val="Dnr"/>
            <w:tag w:val="ccRKShow_Dnr"/>
            <w:id w:val="-829283628"/>
            <w:placeholder>
              <w:docPart w:val="67973752CB6541388205D2BFB32EEC74"/>
            </w:placeholder>
            <w:dataBinding w:prefixMappings="xmlns:ns0='http://lp/documentinfo/RK' " w:xpath="/ns0:DocumentInfo[1]/ns0:BaseInfo[1]/ns0:Dnr[1]" w:storeItemID="{67F15915-7C46-4F0D-BD74-26579ACF29C4}"/>
            <w:text/>
          </w:sdtPr>
          <w:sdtEndPr/>
          <w:sdtContent>
            <w:p w14:paraId="2DD9371E" w14:textId="3C85F1DA" w:rsidR="00E06C2A" w:rsidRDefault="00E06C2A" w:rsidP="00EE3C0F">
              <w:pPr>
                <w:pStyle w:val="Sidhuvud"/>
              </w:pPr>
              <w:r>
                <w:t>I2021/00490</w:t>
              </w:r>
            </w:p>
          </w:sdtContent>
        </w:sdt>
        <w:sdt>
          <w:sdtPr>
            <w:alias w:val="DocNumber"/>
            <w:tag w:val="DocNumber"/>
            <w:id w:val="1726028884"/>
            <w:placeholder>
              <w:docPart w:val="0D46EC32417145BC905DCF2A5A4644D2"/>
            </w:placeholder>
            <w:showingPlcHdr/>
            <w:dataBinding w:prefixMappings="xmlns:ns0='http://lp/documentinfo/RK' " w:xpath="/ns0:DocumentInfo[1]/ns0:BaseInfo[1]/ns0:DocNumber[1]" w:storeItemID="{67F15915-7C46-4F0D-BD74-26579ACF29C4}"/>
            <w:text/>
          </w:sdtPr>
          <w:sdtEndPr/>
          <w:sdtContent>
            <w:p w14:paraId="012448CD" w14:textId="77777777" w:rsidR="00E06C2A" w:rsidRDefault="00E06C2A" w:rsidP="00EE3C0F">
              <w:pPr>
                <w:pStyle w:val="Sidhuvud"/>
              </w:pPr>
              <w:r>
                <w:rPr>
                  <w:rStyle w:val="Platshllartext"/>
                </w:rPr>
                <w:t xml:space="preserve"> </w:t>
              </w:r>
            </w:p>
          </w:sdtContent>
        </w:sdt>
        <w:p w14:paraId="68099E36" w14:textId="77777777" w:rsidR="00E06C2A" w:rsidRDefault="00E06C2A" w:rsidP="00EE3C0F">
          <w:pPr>
            <w:pStyle w:val="Sidhuvud"/>
          </w:pPr>
        </w:p>
      </w:tc>
      <w:tc>
        <w:tcPr>
          <w:tcW w:w="1134" w:type="dxa"/>
        </w:tcPr>
        <w:p w14:paraId="5407713B" w14:textId="5B6F7217" w:rsidR="00E06C2A" w:rsidRDefault="00E06C2A" w:rsidP="0094502D">
          <w:pPr>
            <w:pStyle w:val="Sidhuvud"/>
          </w:pPr>
        </w:p>
        <w:p w14:paraId="3C8FD427" w14:textId="0871F9AE" w:rsidR="00E06C2A" w:rsidRPr="0094502D" w:rsidRDefault="00E06C2A" w:rsidP="00EC71A6">
          <w:pPr>
            <w:pStyle w:val="Sidhuvud"/>
          </w:pPr>
        </w:p>
      </w:tc>
    </w:tr>
    <w:tr w:rsidR="00E06C2A" w14:paraId="1AA93E62" w14:textId="77777777" w:rsidTr="00C93EBA">
      <w:trPr>
        <w:trHeight w:val="2268"/>
      </w:trPr>
      <w:sdt>
        <w:sdtPr>
          <w:rPr>
            <w:b/>
          </w:rPr>
          <w:alias w:val="SenderText"/>
          <w:tag w:val="ccRKShow_SenderText"/>
          <w:id w:val="1374046025"/>
          <w:placeholder>
            <w:docPart w:val="D659965A06854AFB9965A23C93C7B9C4"/>
          </w:placeholder>
        </w:sdtPr>
        <w:sdtEndPr>
          <w:rPr>
            <w:b w:val="0"/>
          </w:rPr>
        </w:sdtEndPr>
        <w:sdtContent>
          <w:tc>
            <w:tcPr>
              <w:tcW w:w="5534" w:type="dxa"/>
              <w:tcMar>
                <w:right w:w="1134" w:type="dxa"/>
              </w:tcMar>
            </w:tcPr>
            <w:p w14:paraId="29DE96C2" w14:textId="77777777" w:rsidR="00E06C2A" w:rsidRPr="00E06C2A" w:rsidRDefault="00E06C2A" w:rsidP="00340DE0">
              <w:pPr>
                <w:pStyle w:val="Sidhuvud"/>
                <w:rPr>
                  <w:b/>
                </w:rPr>
              </w:pPr>
              <w:r w:rsidRPr="00E06C2A">
                <w:rPr>
                  <w:b/>
                </w:rPr>
                <w:t>Infrastrukturdepartementet</w:t>
              </w:r>
            </w:p>
            <w:p w14:paraId="1EB567E9" w14:textId="5B4A6778" w:rsidR="00E06C2A" w:rsidRPr="00340DE0" w:rsidRDefault="00E06C2A" w:rsidP="00340DE0">
              <w:pPr>
                <w:pStyle w:val="Sidhuvud"/>
              </w:pPr>
              <w:r w:rsidRPr="00E06C2A">
                <w:t>Energi- och digitaliseringsministern</w:t>
              </w:r>
            </w:p>
          </w:tc>
        </w:sdtContent>
      </w:sdt>
      <w:sdt>
        <w:sdtPr>
          <w:alias w:val="Recipient"/>
          <w:tag w:val="ccRKShow_Recipient"/>
          <w:id w:val="-28344517"/>
          <w:placeholder>
            <w:docPart w:val="9F5208957967419D8E485655E2E12DBC"/>
          </w:placeholder>
          <w:dataBinding w:prefixMappings="xmlns:ns0='http://lp/documentinfo/RK' " w:xpath="/ns0:DocumentInfo[1]/ns0:BaseInfo[1]/ns0:Recipient[1]" w:storeItemID="{67F15915-7C46-4F0D-BD74-26579ACF29C4}"/>
          <w:text w:multiLine="1"/>
        </w:sdtPr>
        <w:sdtEndPr/>
        <w:sdtContent>
          <w:tc>
            <w:tcPr>
              <w:tcW w:w="3170" w:type="dxa"/>
            </w:tcPr>
            <w:p w14:paraId="30601E40" w14:textId="73AF9AA4" w:rsidR="00E06C2A" w:rsidRDefault="00E06C2A" w:rsidP="00547B89">
              <w:pPr>
                <w:pStyle w:val="Sidhuvud"/>
              </w:pPr>
              <w:r>
                <w:t>Till riksdagen</w:t>
              </w:r>
            </w:p>
          </w:tc>
        </w:sdtContent>
      </w:sdt>
      <w:tc>
        <w:tcPr>
          <w:tcW w:w="1134" w:type="dxa"/>
        </w:tcPr>
        <w:p w14:paraId="72755776" w14:textId="77777777" w:rsidR="00E06C2A" w:rsidRDefault="00E06C2A" w:rsidP="003E6020">
          <w:pPr>
            <w:pStyle w:val="Sidhuvud"/>
          </w:pPr>
        </w:p>
      </w:tc>
    </w:tr>
  </w:tbl>
  <w:p w14:paraId="67AAF72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trackRevisions/>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2A"/>
    <w:rsid w:val="00000290"/>
    <w:rsid w:val="00004D5C"/>
    <w:rsid w:val="00005F68"/>
    <w:rsid w:val="00006CA7"/>
    <w:rsid w:val="00012B00"/>
    <w:rsid w:val="00014EF6"/>
    <w:rsid w:val="00017197"/>
    <w:rsid w:val="0001725B"/>
    <w:rsid w:val="000203B0"/>
    <w:rsid w:val="00025992"/>
    <w:rsid w:val="00026711"/>
    <w:rsid w:val="000319EC"/>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560BF"/>
    <w:rsid w:val="001633A8"/>
    <w:rsid w:val="00167FA8"/>
    <w:rsid w:val="00170CE4"/>
    <w:rsid w:val="0017300E"/>
    <w:rsid w:val="00173126"/>
    <w:rsid w:val="00176A26"/>
    <w:rsid w:val="001813DF"/>
    <w:rsid w:val="0019051C"/>
    <w:rsid w:val="0019127B"/>
    <w:rsid w:val="00192350"/>
    <w:rsid w:val="00192E34"/>
    <w:rsid w:val="00197A8A"/>
    <w:rsid w:val="001A2A61"/>
    <w:rsid w:val="001A4D46"/>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061C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2CFF"/>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67088"/>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4745"/>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82B"/>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5C27"/>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1276"/>
    <w:rsid w:val="00754E24"/>
    <w:rsid w:val="00757B3B"/>
    <w:rsid w:val="00773075"/>
    <w:rsid w:val="00773F36"/>
    <w:rsid w:val="00776254"/>
    <w:rsid w:val="00777CFF"/>
    <w:rsid w:val="007815BC"/>
    <w:rsid w:val="00782B3F"/>
    <w:rsid w:val="00782E3C"/>
    <w:rsid w:val="007900CC"/>
    <w:rsid w:val="007909AF"/>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3853"/>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1029"/>
    <w:rsid w:val="00A8483F"/>
    <w:rsid w:val="00A870B0"/>
    <w:rsid w:val="00A87A54"/>
    <w:rsid w:val="00AA1809"/>
    <w:rsid w:val="00AB5033"/>
    <w:rsid w:val="00AB5519"/>
    <w:rsid w:val="00AB6313"/>
    <w:rsid w:val="00AB71DD"/>
    <w:rsid w:val="00AC15C5"/>
    <w:rsid w:val="00AC241C"/>
    <w:rsid w:val="00AD0E75"/>
    <w:rsid w:val="00AD3914"/>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D6FBC"/>
    <w:rsid w:val="00DF5BFB"/>
    <w:rsid w:val="00DF5CD6"/>
    <w:rsid w:val="00E022DA"/>
    <w:rsid w:val="00E03BCB"/>
    <w:rsid w:val="00E06C2A"/>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1FF6"/>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5A6DD7"/>
  <w15:docId w15:val="{7A07C06B-4A3B-4BE7-BB66-6E73822A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06C2A"/>
  </w:style>
  <w:style w:type="paragraph" w:styleId="Rubrik1">
    <w:name w:val="heading 1"/>
    <w:basedOn w:val="Brdtext"/>
    <w:next w:val="Brdtext"/>
    <w:link w:val="Rubrik1Char"/>
    <w:uiPriority w:val="1"/>
    <w:qFormat/>
    <w:rsid w:val="00E06C2A"/>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E06C2A"/>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E06C2A"/>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E06C2A"/>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E06C2A"/>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E06C2A"/>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E06C2A"/>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E06C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E06C2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E06C2A"/>
    <w:pPr>
      <w:tabs>
        <w:tab w:val="left" w:pos="1701"/>
        <w:tab w:val="left" w:pos="3600"/>
        <w:tab w:val="left" w:pos="5387"/>
      </w:tabs>
    </w:pPr>
  </w:style>
  <w:style w:type="character" w:customStyle="1" w:styleId="BrdtextChar">
    <w:name w:val="Brödtext Char"/>
    <w:basedOn w:val="Standardstycketeckensnitt"/>
    <w:link w:val="Brdtext"/>
    <w:rsid w:val="00E06C2A"/>
  </w:style>
  <w:style w:type="paragraph" w:styleId="Brdtextmedindrag">
    <w:name w:val="Body Text Indent"/>
    <w:basedOn w:val="Normal"/>
    <w:link w:val="BrdtextmedindragChar"/>
    <w:qFormat/>
    <w:rsid w:val="00E06C2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E06C2A"/>
  </w:style>
  <w:style w:type="character" w:customStyle="1" w:styleId="Rubrik1Char">
    <w:name w:val="Rubrik 1 Char"/>
    <w:basedOn w:val="Standardstycketeckensnitt"/>
    <w:link w:val="Rubrik1"/>
    <w:uiPriority w:val="1"/>
    <w:rsid w:val="00E06C2A"/>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E06C2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E06C2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E06C2A"/>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E06C2A"/>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E06C2A"/>
    <w:pPr>
      <w:numPr>
        <w:numId w:val="0"/>
      </w:numPr>
    </w:pPr>
  </w:style>
  <w:style w:type="paragraph" w:customStyle="1" w:styleId="Rubrik2utannumrering">
    <w:name w:val="Rubrik 2 utan numrering"/>
    <w:basedOn w:val="Rubrik2"/>
    <w:next w:val="Brdtext"/>
    <w:uiPriority w:val="1"/>
    <w:qFormat/>
    <w:rsid w:val="00E06C2A"/>
    <w:pPr>
      <w:numPr>
        <w:ilvl w:val="0"/>
        <w:numId w:val="0"/>
      </w:numPr>
    </w:pPr>
  </w:style>
  <w:style w:type="paragraph" w:customStyle="1" w:styleId="Rubrik3utannumrering">
    <w:name w:val="Rubrik 3 utan numrering"/>
    <w:basedOn w:val="Rubrik3"/>
    <w:next w:val="Brdtext"/>
    <w:uiPriority w:val="1"/>
    <w:qFormat/>
    <w:rsid w:val="00E06C2A"/>
    <w:pPr>
      <w:numPr>
        <w:ilvl w:val="0"/>
        <w:numId w:val="0"/>
      </w:numPr>
    </w:pPr>
  </w:style>
  <w:style w:type="character" w:customStyle="1" w:styleId="Rubrik4Char">
    <w:name w:val="Rubrik 4 Char"/>
    <w:basedOn w:val="Standardstycketeckensnitt"/>
    <w:link w:val="Rubrik4"/>
    <w:uiPriority w:val="1"/>
    <w:rsid w:val="00E06C2A"/>
    <w:rPr>
      <w:rFonts w:asciiTheme="majorHAnsi" w:eastAsiaTheme="majorEastAsia" w:hAnsiTheme="majorHAnsi" w:cstheme="majorBidi"/>
      <w:b/>
      <w:iCs/>
      <w:sz w:val="20"/>
    </w:rPr>
  </w:style>
  <w:style w:type="paragraph" w:customStyle="1" w:styleId="Brdtextutanavstnd">
    <w:name w:val="Brödtext utan avstånd"/>
    <w:basedOn w:val="Normal"/>
    <w:qFormat/>
    <w:rsid w:val="00E06C2A"/>
    <w:pPr>
      <w:tabs>
        <w:tab w:val="left" w:pos="1701"/>
        <w:tab w:val="left" w:pos="3600"/>
        <w:tab w:val="left" w:pos="5387"/>
      </w:tabs>
      <w:spacing w:after="0"/>
    </w:pPr>
  </w:style>
  <w:style w:type="paragraph" w:customStyle="1" w:styleId="Bildtext">
    <w:name w:val="Bildtext"/>
    <w:basedOn w:val="Brdtext"/>
    <w:next w:val="Brdtext"/>
    <w:uiPriority w:val="2"/>
    <w:qFormat/>
    <w:rsid w:val="00E06C2A"/>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E06C2A"/>
    <w:pPr>
      <w:numPr>
        <w:ilvl w:val="0"/>
        <w:numId w:val="0"/>
      </w:numPr>
    </w:pPr>
  </w:style>
  <w:style w:type="paragraph" w:customStyle="1" w:styleId="Rubrik5utannumrering">
    <w:name w:val="Rubrik 5 utan numrering"/>
    <w:basedOn w:val="Rubrik5"/>
    <w:next w:val="Brdtext"/>
    <w:uiPriority w:val="1"/>
    <w:qFormat/>
    <w:rsid w:val="00E06C2A"/>
  </w:style>
  <w:style w:type="paragraph" w:styleId="Beskrivning">
    <w:name w:val="caption"/>
    <w:basedOn w:val="Bildtext"/>
    <w:next w:val="Normal"/>
    <w:uiPriority w:val="35"/>
    <w:semiHidden/>
    <w:qFormat/>
    <w:rsid w:val="00E06C2A"/>
    <w:rPr>
      <w:iCs/>
      <w:szCs w:val="18"/>
    </w:rPr>
  </w:style>
  <w:style w:type="character" w:customStyle="1" w:styleId="Rubrik5Char">
    <w:name w:val="Rubrik 5 Char"/>
    <w:basedOn w:val="Standardstycketeckensnitt"/>
    <w:link w:val="Rubrik5"/>
    <w:uiPriority w:val="1"/>
    <w:rsid w:val="00E06C2A"/>
    <w:rPr>
      <w:rFonts w:asciiTheme="majorHAnsi" w:eastAsiaTheme="majorEastAsia" w:hAnsiTheme="majorHAnsi" w:cstheme="majorBidi"/>
      <w:sz w:val="20"/>
    </w:rPr>
  </w:style>
  <w:style w:type="numbering" w:customStyle="1" w:styleId="RKNumreraderubriker">
    <w:name w:val="RK Numrerade rubriker"/>
    <w:uiPriority w:val="99"/>
    <w:rsid w:val="00E06C2A"/>
    <w:pPr>
      <w:numPr>
        <w:numId w:val="1"/>
      </w:numPr>
    </w:pPr>
  </w:style>
  <w:style w:type="paragraph" w:customStyle="1" w:styleId="Klla">
    <w:name w:val="Källa"/>
    <w:basedOn w:val="Bildtext"/>
    <w:next w:val="Brdtext"/>
    <w:uiPriority w:val="2"/>
    <w:qFormat/>
    <w:rsid w:val="00E06C2A"/>
  </w:style>
  <w:style w:type="paragraph" w:styleId="Sidhuvud">
    <w:name w:val="header"/>
    <w:basedOn w:val="Normal"/>
    <w:link w:val="SidhuvudChar"/>
    <w:uiPriority w:val="99"/>
    <w:rsid w:val="00E06C2A"/>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6C2A"/>
    <w:rPr>
      <w:rFonts w:asciiTheme="majorHAnsi" w:hAnsiTheme="majorHAnsi"/>
      <w:sz w:val="19"/>
    </w:rPr>
  </w:style>
  <w:style w:type="paragraph" w:styleId="Sidfot">
    <w:name w:val="footer"/>
    <w:basedOn w:val="Normal"/>
    <w:link w:val="SidfotChar"/>
    <w:uiPriority w:val="99"/>
    <w:semiHidden/>
    <w:rsid w:val="00E06C2A"/>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6C2A"/>
    <w:rPr>
      <w:rFonts w:asciiTheme="majorHAnsi" w:hAnsiTheme="majorHAnsi"/>
      <w:sz w:val="16"/>
    </w:rPr>
  </w:style>
  <w:style w:type="paragraph" w:styleId="Innehll2">
    <w:name w:val="toc 2"/>
    <w:basedOn w:val="Normal"/>
    <w:next w:val="Brdtext"/>
    <w:uiPriority w:val="28"/>
    <w:semiHidden/>
    <w:rsid w:val="00E06C2A"/>
    <w:pPr>
      <w:tabs>
        <w:tab w:val="right" w:leader="dot" w:pos="7371"/>
      </w:tabs>
      <w:spacing w:after="0" w:line="240" w:lineRule="auto"/>
    </w:pPr>
  </w:style>
  <w:style w:type="character" w:styleId="Sidnummer">
    <w:name w:val="page number"/>
    <w:basedOn w:val="SidfotChar"/>
    <w:uiPriority w:val="99"/>
    <w:semiHidden/>
    <w:rsid w:val="00E06C2A"/>
    <w:rPr>
      <w:rFonts w:asciiTheme="majorHAnsi" w:hAnsiTheme="majorHAnsi"/>
      <w:sz w:val="17"/>
    </w:rPr>
  </w:style>
  <w:style w:type="paragraph" w:styleId="Innehll1">
    <w:name w:val="toc 1"/>
    <w:basedOn w:val="Normal"/>
    <w:next w:val="Brdtext"/>
    <w:uiPriority w:val="28"/>
    <w:semiHidden/>
    <w:rsid w:val="00E06C2A"/>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06C2A"/>
    <w:pPr>
      <w:tabs>
        <w:tab w:val="right" w:leader="dot" w:pos="7371"/>
      </w:tabs>
      <w:spacing w:after="0" w:line="240" w:lineRule="auto"/>
      <w:ind w:left="284"/>
    </w:pPr>
  </w:style>
  <w:style w:type="character" w:styleId="Hyperlnk">
    <w:name w:val="Hyperlink"/>
    <w:basedOn w:val="Standardstycketeckensnitt"/>
    <w:uiPriority w:val="99"/>
    <w:semiHidden/>
    <w:rsid w:val="00E06C2A"/>
    <w:rPr>
      <w:noProof w:val="0"/>
      <w:color w:val="0563C1" w:themeColor="hyperlink"/>
      <w:u w:val="single"/>
    </w:rPr>
  </w:style>
  <w:style w:type="paragraph" w:styleId="Innehllsfrteckningsrubrik">
    <w:name w:val="TOC Heading"/>
    <w:basedOn w:val="Rubrik1utannumrering"/>
    <w:next w:val="Normal"/>
    <w:uiPriority w:val="39"/>
    <w:semiHidden/>
    <w:qFormat/>
    <w:rsid w:val="00E06C2A"/>
    <w:pPr>
      <w:outlineLvl w:val="9"/>
    </w:pPr>
  </w:style>
  <w:style w:type="table" w:styleId="Tabellrutnt">
    <w:name w:val="Table Grid"/>
    <w:aliases w:val="Ärendeförteckning"/>
    <w:basedOn w:val="Normaltabell"/>
    <w:uiPriority w:val="39"/>
    <w:rsid w:val="00E06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E06C2A"/>
    <w:pPr>
      <w:spacing w:after="0"/>
    </w:pPr>
    <w:rPr>
      <w:szCs w:val="20"/>
    </w:rPr>
  </w:style>
  <w:style w:type="character" w:customStyle="1" w:styleId="FotnotstextChar">
    <w:name w:val="Fotnotstext Char"/>
    <w:basedOn w:val="Standardstycketeckensnitt"/>
    <w:link w:val="Fotnotstext"/>
    <w:uiPriority w:val="99"/>
    <w:semiHidden/>
    <w:rsid w:val="00E06C2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E06C2A"/>
    <w:rPr>
      <w:noProof w:val="0"/>
      <w:vertAlign w:val="superscript"/>
    </w:rPr>
  </w:style>
  <w:style w:type="paragraph" w:styleId="Numreradlista">
    <w:name w:val="List Number"/>
    <w:basedOn w:val="Normal"/>
    <w:uiPriority w:val="6"/>
    <w:rsid w:val="00E06C2A"/>
    <w:pPr>
      <w:numPr>
        <w:numId w:val="36"/>
      </w:numPr>
      <w:spacing w:after="100"/>
    </w:pPr>
  </w:style>
  <w:style w:type="paragraph" w:styleId="Numreradlista2">
    <w:name w:val="List Number 2"/>
    <w:basedOn w:val="Normal"/>
    <w:uiPriority w:val="6"/>
    <w:rsid w:val="00E06C2A"/>
    <w:pPr>
      <w:numPr>
        <w:ilvl w:val="1"/>
        <w:numId w:val="36"/>
      </w:numPr>
      <w:spacing w:after="100"/>
      <w:contextualSpacing/>
    </w:pPr>
  </w:style>
  <w:style w:type="paragraph" w:styleId="Punktlista">
    <w:name w:val="List Bullet"/>
    <w:basedOn w:val="Normal"/>
    <w:uiPriority w:val="6"/>
    <w:rsid w:val="00E06C2A"/>
    <w:pPr>
      <w:numPr>
        <w:numId w:val="28"/>
      </w:numPr>
      <w:spacing w:after="100"/>
      <w:contextualSpacing/>
    </w:pPr>
  </w:style>
  <w:style w:type="paragraph" w:styleId="Punktlista2">
    <w:name w:val="List Bullet 2"/>
    <w:basedOn w:val="Normal"/>
    <w:uiPriority w:val="6"/>
    <w:rsid w:val="00E06C2A"/>
    <w:pPr>
      <w:numPr>
        <w:ilvl w:val="1"/>
        <w:numId w:val="28"/>
      </w:numPr>
      <w:spacing w:after="100"/>
      <w:ind w:left="850" w:hanging="425"/>
      <w:contextualSpacing/>
    </w:pPr>
  </w:style>
  <w:style w:type="numbering" w:customStyle="1" w:styleId="RKNumreradlista">
    <w:name w:val="RK Numrerad lista"/>
    <w:uiPriority w:val="99"/>
    <w:rsid w:val="00E06C2A"/>
    <w:pPr>
      <w:numPr>
        <w:numId w:val="7"/>
      </w:numPr>
    </w:pPr>
  </w:style>
  <w:style w:type="paragraph" w:customStyle="1" w:styleId="Strecklista">
    <w:name w:val="Strecklista"/>
    <w:basedOn w:val="Punktlista"/>
    <w:uiPriority w:val="6"/>
    <w:qFormat/>
    <w:rsid w:val="00E06C2A"/>
    <w:pPr>
      <w:numPr>
        <w:numId w:val="34"/>
      </w:numPr>
    </w:pPr>
  </w:style>
  <w:style w:type="numbering" w:customStyle="1" w:styleId="RKPunktlista">
    <w:name w:val="RK Punktlista"/>
    <w:uiPriority w:val="99"/>
    <w:rsid w:val="00E06C2A"/>
    <w:pPr>
      <w:numPr>
        <w:numId w:val="14"/>
      </w:numPr>
    </w:pPr>
  </w:style>
  <w:style w:type="paragraph" w:customStyle="1" w:styleId="Strecklista2">
    <w:name w:val="Strecklista 2"/>
    <w:basedOn w:val="Strecklista"/>
    <w:uiPriority w:val="6"/>
    <w:semiHidden/>
    <w:qFormat/>
    <w:rsid w:val="00E06C2A"/>
    <w:pPr>
      <w:numPr>
        <w:ilvl w:val="1"/>
      </w:numPr>
    </w:pPr>
  </w:style>
  <w:style w:type="numbering" w:customStyle="1" w:styleId="Strecklistan">
    <w:name w:val="Strecklistan"/>
    <w:uiPriority w:val="99"/>
    <w:rsid w:val="00E06C2A"/>
    <w:pPr>
      <w:numPr>
        <w:numId w:val="18"/>
      </w:numPr>
    </w:pPr>
  </w:style>
  <w:style w:type="character" w:styleId="Platshllartext">
    <w:name w:val="Placeholder Text"/>
    <w:basedOn w:val="Standardstycketeckensnitt"/>
    <w:uiPriority w:val="99"/>
    <w:semiHidden/>
    <w:rsid w:val="00E06C2A"/>
    <w:rPr>
      <w:noProof w:val="0"/>
      <w:color w:val="808080"/>
    </w:rPr>
  </w:style>
  <w:style w:type="paragraph" w:styleId="Numreradlista3">
    <w:name w:val="List Number 3"/>
    <w:basedOn w:val="Normal"/>
    <w:uiPriority w:val="6"/>
    <w:rsid w:val="00E06C2A"/>
    <w:pPr>
      <w:numPr>
        <w:ilvl w:val="2"/>
        <w:numId w:val="36"/>
      </w:numPr>
      <w:spacing w:after="100"/>
      <w:contextualSpacing/>
    </w:pPr>
  </w:style>
  <w:style w:type="paragraph" w:customStyle="1" w:styleId="Strecklista3">
    <w:name w:val="Strecklista 3"/>
    <w:basedOn w:val="Brdtext"/>
    <w:uiPriority w:val="6"/>
    <w:semiHidden/>
    <w:qFormat/>
    <w:rsid w:val="00E06C2A"/>
    <w:pPr>
      <w:numPr>
        <w:ilvl w:val="2"/>
        <w:numId w:val="34"/>
      </w:numPr>
      <w:spacing w:after="100"/>
    </w:pPr>
  </w:style>
  <w:style w:type="paragraph" w:styleId="Punktlista3">
    <w:name w:val="List Bullet 3"/>
    <w:basedOn w:val="Normal"/>
    <w:uiPriority w:val="6"/>
    <w:rsid w:val="00E06C2A"/>
    <w:pPr>
      <w:numPr>
        <w:ilvl w:val="2"/>
        <w:numId w:val="28"/>
      </w:numPr>
      <w:spacing w:after="100"/>
      <w:contextualSpacing/>
    </w:pPr>
  </w:style>
  <w:style w:type="paragraph" w:customStyle="1" w:styleId="Brdtextmedram">
    <w:name w:val="Brödtext med ram"/>
    <w:basedOn w:val="Brdtext"/>
    <w:qFormat/>
    <w:rsid w:val="00E06C2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E06C2A"/>
    <w:rPr>
      <w:rFonts w:ascii="Calibri" w:hAnsi="Calibri" w:cs="Calibri"/>
      <w:sz w:val="16"/>
    </w:rPr>
  </w:style>
  <w:style w:type="character" w:customStyle="1" w:styleId="DocNrChar">
    <w:name w:val="DocNr Char"/>
    <w:basedOn w:val="Standardstycketeckensnitt"/>
    <w:link w:val="DocNr"/>
    <w:semiHidden/>
    <w:rsid w:val="00E06C2A"/>
    <w:rPr>
      <w:rFonts w:ascii="Calibri" w:hAnsi="Calibri" w:cs="Calibri"/>
      <w:sz w:val="16"/>
    </w:rPr>
  </w:style>
  <w:style w:type="paragraph" w:customStyle="1" w:styleId="RKnormal">
    <w:name w:val="RKnormal"/>
    <w:basedOn w:val="Normal"/>
    <w:semiHidden/>
    <w:rsid w:val="00E06C2A"/>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E06C2A"/>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06C2A"/>
    <w:pPr>
      <w:spacing w:after="0" w:line="240" w:lineRule="auto"/>
    </w:pPr>
  </w:style>
  <w:style w:type="character" w:customStyle="1" w:styleId="AnteckningsrubrikChar">
    <w:name w:val="Anteckningsrubrik Char"/>
    <w:basedOn w:val="Standardstycketeckensnitt"/>
    <w:link w:val="Anteckningsrubrik"/>
    <w:uiPriority w:val="99"/>
    <w:semiHidden/>
    <w:rsid w:val="00E06C2A"/>
  </w:style>
  <w:style w:type="character" w:styleId="AnvndHyperlnk">
    <w:name w:val="FollowedHyperlink"/>
    <w:basedOn w:val="Standardstycketeckensnitt"/>
    <w:uiPriority w:val="99"/>
    <w:semiHidden/>
    <w:unhideWhenUsed/>
    <w:rsid w:val="00E06C2A"/>
    <w:rPr>
      <w:noProof w:val="0"/>
      <w:color w:val="954F72" w:themeColor="followedHyperlink"/>
      <w:u w:val="single"/>
    </w:rPr>
  </w:style>
  <w:style w:type="paragraph" w:styleId="Avslutandetext">
    <w:name w:val="Closing"/>
    <w:basedOn w:val="Normal"/>
    <w:link w:val="AvslutandetextChar"/>
    <w:uiPriority w:val="99"/>
    <w:semiHidden/>
    <w:unhideWhenUsed/>
    <w:rsid w:val="00E06C2A"/>
    <w:pPr>
      <w:spacing w:after="0" w:line="240" w:lineRule="auto"/>
      <w:ind w:left="4252"/>
    </w:pPr>
  </w:style>
  <w:style w:type="character" w:customStyle="1" w:styleId="AvslutandetextChar">
    <w:name w:val="Avslutande text Char"/>
    <w:basedOn w:val="Standardstycketeckensnitt"/>
    <w:link w:val="Avslutandetext"/>
    <w:uiPriority w:val="99"/>
    <w:semiHidden/>
    <w:rsid w:val="00E06C2A"/>
  </w:style>
  <w:style w:type="paragraph" w:styleId="Avsndaradress-brev">
    <w:name w:val="envelope return"/>
    <w:basedOn w:val="Normal"/>
    <w:uiPriority w:val="99"/>
    <w:semiHidden/>
    <w:unhideWhenUsed/>
    <w:rsid w:val="00E06C2A"/>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E06C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06C2A"/>
    <w:rPr>
      <w:rFonts w:ascii="Segoe UI" w:hAnsi="Segoe UI" w:cs="Segoe UI"/>
      <w:sz w:val="18"/>
      <w:szCs w:val="18"/>
    </w:rPr>
  </w:style>
  <w:style w:type="character" w:styleId="Betoning">
    <w:name w:val="Emphasis"/>
    <w:basedOn w:val="Standardstycketeckensnitt"/>
    <w:uiPriority w:val="20"/>
    <w:semiHidden/>
    <w:qFormat/>
    <w:rsid w:val="00E06C2A"/>
    <w:rPr>
      <w:i/>
      <w:iCs/>
      <w:noProof w:val="0"/>
    </w:rPr>
  </w:style>
  <w:style w:type="character" w:styleId="Bokenstitel">
    <w:name w:val="Book Title"/>
    <w:basedOn w:val="Standardstycketeckensnitt"/>
    <w:uiPriority w:val="33"/>
    <w:semiHidden/>
    <w:qFormat/>
    <w:rsid w:val="00E06C2A"/>
    <w:rPr>
      <w:b/>
      <w:bCs/>
      <w:i/>
      <w:iCs/>
      <w:noProof w:val="0"/>
      <w:spacing w:val="5"/>
    </w:rPr>
  </w:style>
  <w:style w:type="paragraph" w:styleId="Brdtext2">
    <w:name w:val="Body Text 2"/>
    <w:basedOn w:val="Normal"/>
    <w:link w:val="Brdtext2Char"/>
    <w:uiPriority w:val="99"/>
    <w:semiHidden/>
    <w:unhideWhenUsed/>
    <w:rsid w:val="00E06C2A"/>
    <w:pPr>
      <w:spacing w:after="120" w:line="480" w:lineRule="auto"/>
    </w:pPr>
  </w:style>
  <w:style w:type="character" w:customStyle="1" w:styleId="Brdtext2Char">
    <w:name w:val="Brödtext 2 Char"/>
    <w:basedOn w:val="Standardstycketeckensnitt"/>
    <w:link w:val="Brdtext2"/>
    <w:uiPriority w:val="99"/>
    <w:semiHidden/>
    <w:rsid w:val="00E06C2A"/>
  </w:style>
  <w:style w:type="paragraph" w:styleId="Brdtext3">
    <w:name w:val="Body Text 3"/>
    <w:basedOn w:val="Normal"/>
    <w:link w:val="Brdtext3Char"/>
    <w:uiPriority w:val="99"/>
    <w:semiHidden/>
    <w:unhideWhenUsed/>
    <w:rsid w:val="00E06C2A"/>
    <w:pPr>
      <w:spacing w:after="120"/>
    </w:pPr>
    <w:rPr>
      <w:sz w:val="16"/>
      <w:szCs w:val="16"/>
    </w:rPr>
  </w:style>
  <w:style w:type="character" w:customStyle="1" w:styleId="Brdtext3Char">
    <w:name w:val="Brödtext 3 Char"/>
    <w:basedOn w:val="Standardstycketeckensnitt"/>
    <w:link w:val="Brdtext3"/>
    <w:uiPriority w:val="99"/>
    <w:semiHidden/>
    <w:rsid w:val="00E06C2A"/>
    <w:rPr>
      <w:sz w:val="16"/>
      <w:szCs w:val="16"/>
    </w:rPr>
  </w:style>
  <w:style w:type="paragraph" w:styleId="Brdtextmedfrstaindrag">
    <w:name w:val="Body Text First Indent"/>
    <w:basedOn w:val="Brdtext"/>
    <w:link w:val="BrdtextmedfrstaindragChar"/>
    <w:uiPriority w:val="99"/>
    <w:semiHidden/>
    <w:unhideWhenUsed/>
    <w:rsid w:val="00E06C2A"/>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E06C2A"/>
  </w:style>
  <w:style w:type="paragraph" w:styleId="Brdtextmedfrstaindrag2">
    <w:name w:val="Body Text First Indent 2"/>
    <w:basedOn w:val="Brdtextmedindrag"/>
    <w:link w:val="Brdtextmedfrstaindrag2Char"/>
    <w:uiPriority w:val="99"/>
    <w:semiHidden/>
    <w:unhideWhenUsed/>
    <w:rsid w:val="00E06C2A"/>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E06C2A"/>
  </w:style>
  <w:style w:type="paragraph" w:styleId="Brdtextmedindrag2">
    <w:name w:val="Body Text Indent 2"/>
    <w:basedOn w:val="Normal"/>
    <w:link w:val="Brdtextmedindrag2Char"/>
    <w:uiPriority w:val="99"/>
    <w:semiHidden/>
    <w:unhideWhenUsed/>
    <w:rsid w:val="00E06C2A"/>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06C2A"/>
  </w:style>
  <w:style w:type="paragraph" w:styleId="Brdtextmedindrag3">
    <w:name w:val="Body Text Indent 3"/>
    <w:basedOn w:val="Normal"/>
    <w:link w:val="Brdtextmedindrag3Char"/>
    <w:uiPriority w:val="99"/>
    <w:semiHidden/>
    <w:unhideWhenUsed/>
    <w:rsid w:val="00E06C2A"/>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06C2A"/>
    <w:rPr>
      <w:sz w:val="16"/>
      <w:szCs w:val="16"/>
    </w:rPr>
  </w:style>
  <w:style w:type="paragraph" w:styleId="Citat">
    <w:name w:val="Quote"/>
    <w:basedOn w:val="Normal"/>
    <w:next w:val="Normal"/>
    <w:link w:val="CitatChar"/>
    <w:uiPriority w:val="29"/>
    <w:semiHidden/>
    <w:qFormat/>
    <w:rsid w:val="00E06C2A"/>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E06C2A"/>
    <w:rPr>
      <w:i/>
      <w:iCs/>
      <w:color w:val="404040" w:themeColor="text1" w:themeTint="BF"/>
    </w:rPr>
  </w:style>
  <w:style w:type="paragraph" w:styleId="Citatfrteckning">
    <w:name w:val="table of authorities"/>
    <w:basedOn w:val="Normal"/>
    <w:next w:val="Normal"/>
    <w:uiPriority w:val="99"/>
    <w:semiHidden/>
    <w:unhideWhenUsed/>
    <w:rsid w:val="00E06C2A"/>
    <w:pPr>
      <w:spacing w:after="0"/>
      <w:ind w:left="250" w:hanging="250"/>
    </w:pPr>
  </w:style>
  <w:style w:type="paragraph" w:styleId="Citatfrteckningsrubrik">
    <w:name w:val="toa heading"/>
    <w:basedOn w:val="Normal"/>
    <w:next w:val="Normal"/>
    <w:uiPriority w:val="99"/>
    <w:semiHidden/>
    <w:unhideWhenUsed/>
    <w:rsid w:val="00E06C2A"/>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06C2A"/>
  </w:style>
  <w:style w:type="character" w:customStyle="1" w:styleId="DatumChar">
    <w:name w:val="Datum Char"/>
    <w:basedOn w:val="Standardstycketeckensnitt"/>
    <w:link w:val="Datum"/>
    <w:uiPriority w:val="99"/>
    <w:semiHidden/>
    <w:rsid w:val="00E06C2A"/>
  </w:style>
  <w:style w:type="character" w:styleId="Diskretbetoning">
    <w:name w:val="Subtle Emphasis"/>
    <w:basedOn w:val="Standardstycketeckensnitt"/>
    <w:uiPriority w:val="19"/>
    <w:semiHidden/>
    <w:qFormat/>
    <w:rsid w:val="00E06C2A"/>
    <w:rPr>
      <w:i/>
      <w:iCs/>
      <w:noProof w:val="0"/>
      <w:color w:val="404040" w:themeColor="text1" w:themeTint="BF"/>
    </w:rPr>
  </w:style>
  <w:style w:type="character" w:styleId="Diskretreferens">
    <w:name w:val="Subtle Reference"/>
    <w:basedOn w:val="Standardstycketeckensnitt"/>
    <w:uiPriority w:val="31"/>
    <w:semiHidden/>
    <w:qFormat/>
    <w:rsid w:val="00E06C2A"/>
    <w:rPr>
      <w:smallCaps/>
      <w:noProof w:val="0"/>
      <w:color w:val="5A5A5A" w:themeColor="text1" w:themeTint="A5"/>
    </w:rPr>
  </w:style>
  <w:style w:type="table" w:styleId="Diskrettabell1">
    <w:name w:val="Table Subtle 1"/>
    <w:basedOn w:val="Normaltabell"/>
    <w:uiPriority w:val="99"/>
    <w:semiHidden/>
    <w:unhideWhenUsed/>
    <w:rsid w:val="00E06C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E06C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E06C2A"/>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E06C2A"/>
    <w:rPr>
      <w:rFonts w:ascii="Segoe UI" w:hAnsi="Segoe UI" w:cs="Segoe UI"/>
      <w:sz w:val="16"/>
      <w:szCs w:val="16"/>
    </w:rPr>
  </w:style>
  <w:style w:type="table" w:styleId="Eleganttabell">
    <w:name w:val="Table Elegant"/>
    <w:basedOn w:val="Normaltabell"/>
    <w:uiPriority w:val="99"/>
    <w:semiHidden/>
    <w:unhideWhenUsed/>
    <w:rsid w:val="00E06C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E06C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E06C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E06C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E06C2A"/>
    <w:pPr>
      <w:spacing w:after="0" w:line="240" w:lineRule="auto"/>
    </w:pPr>
  </w:style>
  <w:style w:type="character" w:customStyle="1" w:styleId="E-postsignaturChar">
    <w:name w:val="E-postsignatur Char"/>
    <w:basedOn w:val="Standardstycketeckensnitt"/>
    <w:link w:val="E-postsignatur"/>
    <w:uiPriority w:val="99"/>
    <w:semiHidden/>
    <w:rsid w:val="00E06C2A"/>
  </w:style>
  <w:style w:type="paragraph" w:styleId="Figurfrteckning">
    <w:name w:val="table of figures"/>
    <w:basedOn w:val="Normal"/>
    <w:next w:val="Normal"/>
    <w:uiPriority w:val="99"/>
    <w:semiHidden/>
    <w:unhideWhenUsed/>
    <w:rsid w:val="00E06C2A"/>
    <w:pPr>
      <w:spacing w:after="0"/>
    </w:pPr>
  </w:style>
  <w:style w:type="table" w:styleId="Frgadlista">
    <w:name w:val="Colorful List"/>
    <w:basedOn w:val="Normaltabell"/>
    <w:uiPriority w:val="72"/>
    <w:semiHidden/>
    <w:unhideWhenUsed/>
    <w:rsid w:val="00E06C2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E06C2A"/>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E06C2A"/>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E06C2A"/>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E06C2A"/>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E06C2A"/>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E06C2A"/>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E06C2A"/>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E06C2A"/>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E06C2A"/>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E06C2A"/>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E06C2A"/>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E06C2A"/>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E06C2A"/>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E06C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E06C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E06C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E06C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E06C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E06C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E06C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E06C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E06C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E06C2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E06C2A"/>
    <w:rPr>
      <w:noProof w:val="0"/>
      <w:color w:val="2B579A"/>
      <w:shd w:val="clear" w:color="auto" w:fill="E6E6E6"/>
    </w:rPr>
  </w:style>
  <w:style w:type="paragraph" w:styleId="HTML-adress">
    <w:name w:val="HTML Address"/>
    <w:basedOn w:val="Normal"/>
    <w:link w:val="HTML-adressChar"/>
    <w:uiPriority w:val="99"/>
    <w:semiHidden/>
    <w:unhideWhenUsed/>
    <w:rsid w:val="00E06C2A"/>
    <w:pPr>
      <w:spacing w:after="0" w:line="240" w:lineRule="auto"/>
    </w:pPr>
    <w:rPr>
      <w:i/>
      <w:iCs/>
    </w:rPr>
  </w:style>
  <w:style w:type="character" w:customStyle="1" w:styleId="HTML-adressChar">
    <w:name w:val="HTML - adress Char"/>
    <w:basedOn w:val="Standardstycketeckensnitt"/>
    <w:link w:val="HTML-adress"/>
    <w:uiPriority w:val="99"/>
    <w:semiHidden/>
    <w:rsid w:val="00E06C2A"/>
    <w:rPr>
      <w:i/>
      <w:iCs/>
    </w:rPr>
  </w:style>
  <w:style w:type="character" w:styleId="HTML-akronym">
    <w:name w:val="HTML Acronym"/>
    <w:basedOn w:val="Standardstycketeckensnitt"/>
    <w:uiPriority w:val="99"/>
    <w:semiHidden/>
    <w:unhideWhenUsed/>
    <w:rsid w:val="00E06C2A"/>
    <w:rPr>
      <w:noProof w:val="0"/>
    </w:rPr>
  </w:style>
  <w:style w:type="character" w:styleId="HTML-citat">
    <w:name w:val="HTML Cite"/>
    <w:basedOn w:val="Standardstycketeckensnitt"/>
    <w:uiPriority w:val="99"/>
    <w:semiHidden/>
    <w:unhideWhenUsed/>
    <w:rsid w:val="00E06C2A"/>
    <w:rPr>
      <w:i/>
      <w:iCs/>
      <w:noProof w:val="0"/>
    </w:rPr>
  </w:style>
  <w:style w:type="character" w:styleId="HTML-definition">
    <w:name w:val="HTML Definition"/>
    <w:basedOn w:val="Standardstycketeckensnitt"/>
    <w:uiPriority w:val="99"/>
    <w:semiHidden/>
    <w:unhideWhenUsed/>
    <w:rsid w:val="00E06C2A"/>
    <w:rPr>
      <w:i/>
      <w:iCs/>
      <w:noProof w:val="0"/>
    </w:rPr>
  </w:style>
  <w:style w:type="character" w:styleId="HTML-exempel">
    <w:name w:val="HTML Sample"/>
    <w:basedOn w:val="Standardstycketeckensnitt"/>
    <w:uiPriority w:val="99"/>
    <w:semiHidden/>
    <w:unhideWhenUsed/>
    <w:rsid w:val="00E06C2A"/>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E06C2A"/>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E06C2A"/>
    <w:rPr>
      <w:rFonts w:ascii="Consolas" w:hAnsi="Consolas"/>
      <w:sz w:val="20"/>
      <w:szCs w:val="20"/>
    </w:rPr>
  </w:style>
  <w:style w:type="character" w:styleId="HTML-kod">
    <w:name w:val="HTML Code"/>
    <w:basedOn w:val="Standardstycketeckensnitt"/>
    <w:uiPriority w:val="99"/>
    <w:semiHidden/>
    <w:unhideWhenUsed/>
    <w:rsid w:val="00E06C2A"/>
    <w:rPr>
      <w:rFonts w:ascii="Consolas" w:hAnsi="Consolas"/>
      <w:noProof w:val="0"/>
      <w:sz w:val="20"/>
      <w:szCs w:val="20"/>
    </w:rPr>
  </w:style>
  <w:style w:type="character" w:styleId="HTML-skrivmaskin">
    <w:name w:val="HTML Typewriter"/>
    <w:basedOn w:val="Standardstycketeckensnitt"/>
    <w:uiPriority w:val="99"/>
    <w:semiHidden/>
    <w:unhideWhenUsed/>
    <w:rsid w:val="00E06C2A"/>
    <w:rPr>
      <w:rFonts w:ascii="Consolas" w:hAnsi="Consolas"/>
      <w:noProof w:val="0"/>
      <w:sz w:val="20"/>
      <w:szCs w:val="20"/>
    </w:rPr>
  </w:style>
  <w:style w:type="character" w:styleId="HTML-tangentbord">
    <w:name w:val="HTML Keyboard"/>
    <w:basedOn w:val="Standardstycketeckensnitt"/>
    <w:uiPriority w:val="99"/>
    <w:semiHidden/>
    <w:unhideWhenUsed/>
    <w:rsid w:val="00E06C2A"/>
    <w:rPr>
      <w:rFonts w:ascii="Consolas" w:hAnsi="Consolas"/>
      <w:noProof w:val="0"/>
      <w:sz w:val="20"/>
      <w:szCs w:val="20"/>
    </w:rPr>
  </w:style>
  <w:style w:type="character" w:styleId="HTML-variabel">
    <w:name w:val="HTML Variable"/>
    <w:basedOn w:val="Standardstycketeckensnitt"/>
    <w:uiPriority w:val="99"/>
    <w:semiHidden/>
    <w:unhideWhenUsed/>
    <w:rsid w:val="00E06C2A"/>
    <w:rPr>
      <w:i/>
      <w:iCs/>
      <w:noProof w:val="0"/>
    </w:rPr>
  </w:style>
  <w:style w:type="paragraph" w:styleId="Index1">
    <w:name w:val="index 1"/>
    <w:basedOn w:val="Normal"/>
    <w:next w:val="Normal"/>
    <w:autoRedefine/>
    <w:uiPriority w:val="99"/>
    <w:semiHidden/>
    <w:unhideWhenUsed/>
    <w:rsid w:val="00E06C2A"/>
    <w:pPr>
      <w:spacing w:after="0" w:line="240" w:lineRule="auto"/>
      <w:ind w:left="250" w:hanging="250"/>
    </w:pPr>
  </w:style>
  <w:style w:type="paragraph" w:styleId="Index2">
    <w:name w:val="index 2"/>
    <w:basedOn w:val="Normal"/>
    <w:next w:val="Normal"/>
    <w:autoRedefine/>
    <w:uiPriority w:val="99"/>
    <w:semiHidden/>
    <w:unhideWhenUsed/>
    <w:rsid w:val="00E06C2A"/>
    <w:pPr>
      <w:spacing w:after="0" w:line="240" w:lineRule="auto"/>
      <w:ind w:left="500" w:hanging="250"/>
    </w:pPr>
  </w:style>
  <w:style w:type="paragraph" w:styleId="Index3">
    <w:name w:val="index 3"/>
    <w:basedOn w:val="Normal"/>
    <w:next w:val="Normal"/>
    <w:autoRedefine/>
    <w:uiPriority w:val="99"/>
    <w:semiHidden/>
    <w:unhideWhenUsed/>
    <w:rsid w:val="00E06C2A"/>
    <w:pPr>
      <w:spacing w:after="0" w:line="240" w:lineRule="auto"/>
      <w:ind w:left="750" w:hanging="250"/>
    </w:pPr>
  </w:style>
  <w:style w:type="paragraph" w:styleId="Index4">
    <w:name w:val="index 4"/>
    <w:basedOn w:val="Normal"/>
    <w:next w:val="Normal"/>
    <w:autoRedefine/>
    <w:uiPriority w:val="99"/>
    <w:semiHidden/>
    <w:unhideWhenUsed/>
    <w:rsid w:val="00E06C2A"/>
    <w:pPr>
      <w:spacing w:after="0" w:line="240" w:lineRule="auto"/>
      <w:ind w:left="1000" w:hanging="250"/>
    </w:pPr>
  </w:style>
  <w:style w:type="paragraph" w:styleId="Index5">
    <w:name w:val="index 5"/>
    <w:basedOn w:val="Normal"/>
    <w:next w:val="Normal"/>
    <w:autoRedefine/>
    <w:uiPriority w:val="99"/>
    <w:semiHidden/>
    <w:unhideWhenUsed/>
    <w:rsid w:val="00E06C2A"/>
    <w:pPr>
      <w:spacing w:after="0" w:line="240" w:lineRule="auto"/>
      <w:ind w:left="1250" w:hanging="250"/>
    </w:pPr>
  </w:style>
  <w:style w:type="paragraph" w:styleId="Index6">
    <w:name w:val="index 6"/>
    <w:basedOn w:val="Normal"/>
    <w:next w:val="Normal"/>
    <w:autoRedefine/>
    <w:uiPriority w:val="99"/>
    <w:semiHidden/>
    <w:unhideWhenUsed/>
    <w:rsid w:val="00E06C2A"/>
    <w:pPr>
      <w:spacing w:after="0" w:line="240" w:lineRule="auto"/>
      <w:ind w:left="1500" w:hanging="250"/>
    </w:pPr>
  </w:style>
  <w:style w:type="paragraph" w:styleId="Index7">
    <w:name w:val="index 7"/>
    <w:basedOn w:val="Normal"/>
    <w:next w:val="Normal"/>
    <w:autoRedefine/>
    <w:uiPriority w:val="99"/>
    <w:semiHidden/>
    <w:unhideWhenUsed/>
    <w:rsid w:val="00E06C2A"/>
    <w:pPr>
      <w:spacing w:after="0" w:line="240" w:lineRule="auto"/>
      <w:ind w:left="1750" w:hanging="250"/>
    </w:pPr>
  </w:style>
  <w:style w:type="paragraph" w:styleId="Index8">
    <w:name w:val="index 8"/>
    <w:basedOn w:val="Normal"/>
    <w:next w:val="Normal"/>
    <w:autoRedefine/>
    <w:uiPriority w:val="99"/>
    <w:semiHidden/>
    <w:unhideWhenUsed/>
    <w:rsid w:val="00E06C2A"/>
    <w:pPr>
      <w:spacing w:after="0" w:line="240" w:lineRule="auto"/>
      <w:ind w:left="2000" w:hanging="250"/>
    </w:pPr>
  </w:style>
  <w:style w:type="paragraph" w:styleId="Index9">
    <w:name w:val="index 9"/>
    <w:basedOn w:val="Normal"/>
    <w:next w:val="Normal"/>
    <w:autoRedefine/>
    <w:uiPriority w:val="99"/>
    <w:semiHidden/>
    <w:unhideWhenUsed/>
    <w:rsid w:val="00E06C2A"/>
    <w:pPr>
      <w:spacing w:after="0" w:line="240" w:lineRule="auto"/>
      <w:ind w:left="2250" w:hanging="250"/>
    </w:pPr>
  </w:style>
  <w:style w:type="paragraph" w:styleId="Indexrubrik">
    <w:name w:val="index heading"/>
    <w:basedOn w:val="Normal"/>
    <w:next w:val="Index1"/>
    <w:uiPriority w:val="99"/>
    <w:semiHidden/>
    <w:unhideWhenUsed/>
    <w:rsid w:val="00E06C2A"/>
    <w:rPr>
      <w:rFonts w:asciiTheme="majorHAnsi" w:eastAsiaTheme="majorEastAsia" w:hAnsiTheme="majorHAnsi" w:cstheme="majorBidi"/>
      <w:b/>
      <w:bCs/>
    </w:rPr>
  </w:style>
  <w:style w:type="paragraph" w:styleId="Indragetstycke">
    <w:name w:val="Block Text"/>
    <w:basedOn w:val="Normal"/>
    <w:uiPriority w:val="99"/>
    <w:semiHidden/>
    <w:unhideWhenUsed/>
    <w:rsid w:val="00E06C2A"/>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E06C2A"/>
    <w:pPr>
      <w:spacing w:after="0" w:line="240" w:lineRule="auto"/>
    </w:pPr>
  </w:style>
  <w:style w:type="paragraph" w:styleId="Inledning">
    <w:name w:val="Salutation"/>
    <w:basedOn w:val="Normal"/>
    <w:next w:val="Normal"/>
    <w:link w:val="InledningChar"/>
    <w:uiPriority w:val="99"/>
    <w:semiHidden/>
    <w:unhideWhenUsed/>
    <w:rsid w:val="00E06C2A"/>
  </w:style>
  <w:style w:type="character" w:customStyle="1" w:styleId="InledningChar">
    <w:name w:val="Inledning Char"/>
    <w:basedOn w:val="Standardstycketeckensnitt"/>
    <w:link w:val="Inledning"/>
    <w:uiPriority w:val="99"/>
    <w:semiHidden/>
    <w:rsid w:val="00E06C2A"/>
  </w:style>
  <w:style w:type="paragraph" w:styleId="Innehll4">
    <w:name w:val="toc 4"/>
    <w:basedOn w:val="Normal"/>
    <w:next w:val="Normal"/>
    <w:autoRedefine/>
    <w:uiPriority w:val="39"/>
    <w:semiHidden/>
    <w:unhideWhenUsed/>
    <w:rsid w:val="00E06C2A"/>
    <w:pPr>
      <w:spacing w:after="100"/>
      <w:ind w:left="750"/>
    </w:pPr>
  </w:style>
  <w:style w:type="paragraph" w:styleId="Innehll5">
    <w:name w:val="toc 5"/>
    <w:basedOn w:val="Normal"/>
    <w:next w:val="Normal"/>
    <w:autoRedefine/>
    <w:uiPriority w:val="39"/>
    <w:semiHidden/>
    <w:unhideWhenUsed/>
    <w:rsid w:val="00E06C2A"/>
    <w:pPr>
      <w:spacing w:after="100"/>
      <w:ind w:left="1000"/>
    </w:pPr>
  </w:style>
  <w:style w:type="paragraph" w:styleId="Innehll6">
    <w:name w:val="toc 6"/>
    <w:basedOn w:val="Normal"/>
    <w:next w:val="Normal"/>
    <w:autoRedefine/>
    <w:uiPriority w:val="39"/>
    <w:semiHidden/>
    <w:unhideWhenUsed/>
    <w:rsid w:val="00E06C2A"/>
    <w:pPr>
      <w:spacing w:after="100"/>
      <w:ind w:left="1250"/>
    </w:pPr>
  </w:style>
  <w:style w:type="paragraph" w:styleId="Innehll7">
    <w:name w:val="toc 7"/>
    <w:basedOn w:val="Normal"/>
    <w:next w:val="Normal"/>
    <w:autoRedefine/>
    <w:uiPriority w:val="39"/>
    <w:semiHidden/>
    <w:unhideWhenUsed/>
    <w:rsid w:val="00E06C2A"/>
    <w:pPr>
      <w:spacing w:after="100"/>
      <w:ind w:left="1500"/>
    </w:pPr>
  </w:style>
  <w:style w:type="paragraph" w:styleId="Innehll8">
    <w:name w:val="toc 8"/>
    <w:basedOn w:val="Normal"/>
    <w:next w:val="Normal"/>
    <w:autoRedefine/>
    <w:uiPriority w:val="39"/>
    <w:semiHidden/>
    <w:unhideWhenUsed/>
    <w:rsid w:val="00E06C2A"/>
    <w:pPr>
      <w:spacing w:after="100"/>
      <w:ind w:left="1750"/>
    </w:pPr>
  </w:style>
  <w:style w:type="paragraph" w:styleId="Innehll9">
    <w:name w:val="toc 9"/>
    <w:basedOn w:val="Normal"/>
    <w:next w:val="Normal"/>
    <w:autoRedefine/>
    <w:uiPriority w:val="39"/>
    <w:semiHidden/>
    <w:unhideWhenUsed/>
    <w:rsid w:val="00E06C2A"/>
    <w:pPr>
      <w:spacing w:after="100"/>
      <w:ind w:left="2000"/>
    </w:pPr>
  </w:style>
  <w:style w:type="paragraph" w:styleId="Kommentarer">
    <w:name w:val="annotation text"/>
    <w:basedOn w:val="Normal"/>
    <w:link w:val="KommentarerChar"/>
    <w:uiPriority w:val="99"/>
    <w:semiHidden/>
    <w:unhideWhenUsed/>
    <w:rsid w:val="00E06C2A"/>
    <w:pPr>
      <w:spacing w:line="240" w:lineRule="auto"/>
    </w:pPr>
    <w:rPr>
      <w:sz w:val="20"/>
      <w:szCs w:val="20"/>
    </w:rPr>
  </w:style>
  <w:style w:type="character" w:customStyle="1" w:styleId="KommentarerChar">
    <w:name w:val="Kommentarer Char"/>
    <w:basedOn w:val="Standardstycketeckensnitt"/>
    <w:link w:val="Kommentarer"/>
    <w:uiPriority w:val="99"/>
    <w:semiHidden/>
    <w:rsid w:val="00E06C2A"/>
    <w:rPr>
      <w:sz w:val="20"/>
      <w:szCs w:val="20"/>
    </w:rPr>
  </w:style>
  <w:style w:type="character" w:styleId="Kommentarsreferens">
    <w:name w:val="annotation reference"/>
    <w:basedOn w:val="Standardstycketeckensnitt"/>
    <w:uiPriority w:val="99"/>
    <w:semiHidden/>
    <w:unhideWhenUsed/>
    <w:rsid w:val="00E06C2A"/>
    <w:rPr>
      <w:noProof w:val="0"/>
      <w:sz w:val="16"/>
      <w:szCs w:val="16"/>
    </w:rPr>
  </w:style>
  <w:style w:type="paragraph" w:styleId="Kommentarsmne">
    <w:name w:val="annotation subject"/>
    <w:basedOn w:val="Kommentarer"/>
    <w:next w:val="Kommentarer"/>
    <w:link w:val="KommentarsmneChar"/>
    <w:uiPriority w:val="99"/>
    <w:semiHidden/>
    <w:unhideWhenUsed/>
    <w:rsid w:val="00E06C2A"/>
    <w:rPr>
      <w:b/>
      <w:bCs/>
    </w:rPr>
  </w:style>
  <w:style w:type="character" w:customStyle="1" w:styleId="KommentarsmneChar">
    <w:name w:val="Kommentarsämne Char"/>
    <w:basedOn w:val="KommentarerChar"/>
    <w:link w:val="Kommentarsmne"/>
    <w:uiPriority w:val="99"/>
    <w:semiHidden/>
    <w:rsid w:val="00E06C2A"/>
    <w:rPr>
      <w:b/>
      <w:bCs/>
      <w:sz w:val="20"/>
      <w:szCs w:val="20"/>
    </w:rPr>
  </w:style>
  <w:style w:type="paragraph" w:styleId="Lista">
    <w:name w:val="List"/>
    <w:basedOn w:val="Normal"/>
    <w:uiPriority w:val="99"/>
    <w:semiHidden/>
    <w:unhideWhenUsed/>
    <w:rsid w:val="00E06C2A"/>
    <w:pPr>
      <w:ind w:left="283" w:hanging="283"/>
      <w:contextualSpacing/>
    </w:pPr>
  </w:style>
  <w:style w:type="paragraph" w:styleId="Lista2">
    <w:name w:val="List 2"/>
    <w:basedOn w:val="Normal"/>
    <w:uiPriority w:val="99"/>
    <w:semiHidden/>
    <w:unhideWhenUsed/>
    <w:rsid w:val="00E06C2A"/>
    <w:pPr>
      <w:ind w:left="566" w:hanging="283"/>
      <w:contextualSpacing/>
    </w:pPr>
  </w:style>
  <w:style w:type="paragraph" w:styleId="Lista3">
    <w:name w:val="List 3"/>
    <w:basedOn w:val="Normal"/>
    <w:uiPriority w:val="99"/>
    <w:semiHidden/>
    <w:unhideWhenUsed/>
    <w:rsid w:val="00E06C2A"/>
    <w:pPr>
      <w:ind w:left="849" w:hanging="283"/>
      <w:contextualSpacing/>
    </w:pPr>
  </w:style>
  <w:style w:type="paragraph" w:styleId="Lista4">
    <w:name w:val="List 4"/>
    <w:basedOn w:val="Normal"/>
    <w:uiPriority w:val="99"/>
    <w:semiHidden/>
    <w:unhideWhenUsed/>
    <w:rsid w:val="00E06C2A"/>
    <w:pPr>
      <w:ind w:left="1132" w:hanging="283"/>
      <w:contextualSpacing/>
    </w:pPr>
  </w:style>
  <w:style w:type="paragraph" w:styleId="Lista5">
    <w:name w:val="List 5"/>
    <w:basedOn w:val="Normal"/>
    <w:uiPriority w:val="99"/>
    <w:semiHidden/>
    <w:unhideWhenUsed/>
    <w:rsid w:val="00E06C2A"/>
    <w:pPr>
      <w:ind w:left="1415" w:hanging="283"/>
      <w:contextualSpacing/>
    </w:pPr>
  </w:style>
  <w:style w:type="paragraph" w:styleId="Listafortstt">
    <w:name w:val="List Continue"/>
    <w:basedOn w:val="Normal"/>
    <w:uiPriority w:val="99"/>
    <w:semiHidden/>
    <w:unhideWhenUsed/>
    <w:rsid w:val="00E06C2A"/>
    <w:pPr>
      <w:spacing w:after="120"/>
      <w:ind w:left="283"/>
      <w:contextualSpacing/>
    </w:pPr>
  </w:style>
  <w:style w:type="paragraph" w:styleId="Listafortstt2">
    <w:name w:val="List Continue 2"/>
    <w:basedOn w:val="Normal"/>
    <w:uiPriority w:val="99"/>
    <w:semiHidden/>
    <w:unhideWhenUsed/>
    <w:rsid w:val="00E06C2A"/>
    <w:pPr>
      <w:spacing w:after="120"/>
      <w:ind w:left="566"/>
      <w:contextualSpacing/>
    </w:pPr>
  </w:style>
  <w:style w:type="paragraph" w:styleId="Listafortstt3">
    <w:name w:val="List Continue 3"/>
    <w:basedOn w:val="Normal"/>
    <w:uiPriority w:val="99"/>
    <w:semiHidden/>
    <w:unhideWhenUsed/>
    <w:rsid w:val="00E06C2A"/>
    <w:pPr>
      <w:spacing w:after="120"/>
      <w:ind w:left="849"/>
      <w:contextualSpacing/>
    </w:pPr>
  </w:style>
  <w:style w:type="paragraph" w:styleId="Listafortstt4">
    <w:name w:val="List Continue 4"/>
    <w:basedOn w:val="Normal"/>
    <w:uiPriority w:val="99"/>
    <w:semiHidden/>
    <w:unhideWhenUsed/>
    <w:rsid w:val="00E06C2A"/>
    <w:pPr>
      <w:spacing w:after="120"/>
      <w:ind w:left="1132"/>
      <w:contextualSpacing/>
    </w:pPr>
  </w:style>
  <w:style w:type="paragraph" w:styleId="Listafortstt5">
    <w:name w:val="List Continue 5"/>
    <w:basedOn w:val="Normal"/>
    <w:uiPriority w:val="99"/>
    <w:semiHidden/>
    <w:unhideWhenUsed/>
    <w:rsid w:val="00E06C2A"/>
    <w:pPr>
      <w:spacing w:after="120"/>
      <w:ind w:left="1415"/>
      <w:contextualSpacing/>
    </w:pPr>
  </w:style>
  <w:style w:type="paragraph" w:styleId="Liststycke">
    <w:name w:val="List Paragraph"/>
    <w:basedOn w:val="Normal"/>
    <w:uiPriority w:val="34"/>
    <w:semiHidden/>
    <w:qFormat/>
    <w:rsid w:val="00E06C2A"/>
    <w:pPr>
      <w:ind w:left="720"/>
      <w:contextualSpacing/>
    </w:pPr>
  </w:style>
  <w:style w:type="table" w:styleId="Listtabell1ljus">
    <w:name w:val="List Table 1 Light"/>
    <w:basedOn w:val="Normaltabell"/>
    <w:uiPriority w:val="46"/>
    <w:rsid w:val="00E06C2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E06C2A"/>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E06C2A"/>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E06C2A"/>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E06C2A"/>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E06C2A"/>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E06C2A"/>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E06C2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E06C2A"/>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E06C2A"/>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E06C2A"/>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E06C2A"/>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E06C2A"/>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E06C2A"/>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E06C2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E06C2A"/>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E06C2A"/>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E06C2A"/>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E06C2A"/>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E06C2A"/>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E06C2A"/>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E06C2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E06C2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E06C2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E06C2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E06C2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E06C2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E06C2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E06C2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E06C2A"/>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E06C2A"/>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E06C2A"/>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E06C2A"/>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E06C2A"/>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E06C2A"/>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E06C2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E06C2A"/>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E06C2A"/>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E06C2A"/>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E06C2A"/>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E06C2A"/>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E06C2A"/>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E06C2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E06C2A"/>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E06C2A"/>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E06C2A"/>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E06C2A"/>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E06C2A"/>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E06C2A"/>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E06C2A"/>
  </w:style>
  <w:style w:type="table" w:styleId="Ljuslista">
    <w:name w:val="Light List"/>
    <w:basedOn w:val="Normaltabell"/>
    <w:uiPriority w:val="61"/>
    <w:semiHidden/>
    <w:unhideWhenUsed/>
    <w:rsid w:val="00E06C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E06C2A"/>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E06C2A"/>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E06C2A"/>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E06C2A"/>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E06C2A"/>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E06C2A"/>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E06C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E06C2A"/>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E06C2A"/>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E06C2A"/>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E06C2A"/>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E06C2A"/>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E06C2A"/>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E06C2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E06C2A"/>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E06C2A"/>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E06C2A"/>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E06C2A"/>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E06C2A"/>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E06C2A"/>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E06C2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E06C2A"/>
    <w:rPr>
      <w:rFonts w:ascii="Consolas" w:hAnsi="Consolas"/>
      <w:sz w:val="20"/>
      <w:szCs w:val="20"/>
    </w:rPr>
  </w:style>
  <w:style w:type="paragraph" w:styleId="Meddelanderubrik">
    <w:name w:val="Message Header"/>
    <w:basedOn w:val="Normal"/>
    <w:link w:val="MeddelanderubrikChar"/>
    <w:uiPriority w:val="99"/>
    <w:semiHidden/>
    <w:unhideWhenUsed/>
    <w:rsid w:val="00E06C2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06C2A"/>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E06C2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E06C2A"/>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E06C2A"/>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E06C2A"/>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E06C2A"/>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E06C2A"/>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E06C2A"/>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E06C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E06C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E06C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E06C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E06C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E06C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E06C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E06C2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E06C2A"/>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E06C2A"/>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E06C2A"/>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E06C2A"/>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E06C2A"/>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E06C2A"/>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E06C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E06C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E06C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E06C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E06C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E06C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E06C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E06C2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E06C2A"/>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E06C2A"/>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E06C2A"/>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E06C2A"/>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E06C2A"/>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E06C2A"/>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E06C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E06C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E06C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E06C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E06C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E06C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E06C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E06C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E06C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E06C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E06C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E06C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E06C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E06C2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E06C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E06C2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E06C2A"/>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E06C2A"/>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E06C2A"/>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E06C2A"/>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E06C2A"/>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E06C2A"/>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E06C2A"/>
    <w:rPr>
      <w:rFonts w:ascii="Times New Roman" w:hAnsi="Times New Roman" w:cs="Times New Roman"/>
      <w:sz w:val="24"/>
      <w:szCs w:val="24"/>
    </w:rPr>
  </w:style>
  <w:style w:type="paragraph" w:styleId="Normaltindrag">
    <w:name w:val="Normal Indent"/>
    <w:basedOn w:val="Normal"/>
    <w:uiPriority w:val="99"/>
    <w:semiHidden/>
    <w:unhideWhenUsed/>
    <w:rsid w:val="00E06C2A"/>
    <w:pPr>
      <w:ind w:left="1304"/>
    </w:pPr>
  </w:style>
  <w:style w:type="paragraph" w:styleId="Numreradlista4">
    <w:name w:val="List Number 4"/>
    <w:basedOn w:val="Normal"/>
    <w:uiPriority w:val="99"/>
    <w:semiHidden/>
    <w:unhideWhenUsed/>
    <w:rsid w:val="00E06C2A"/>
    <w:pPr>
      <w:numPr>
        <w:numId w:val="40"/>
      </w:numPr>
      <w:contextualSpacing/>
    </w:pPr>
  </w:style>
  <w:style w:type="paragraph" w:styleId="Numreradlista5">
    <w:name w:val="List Number 5"/>
    <w:basedOn w:val="Normal"/>
    <w:uiPriority w:val="99"/>
    <w:semiHidden/>
    <w:unhideWhenUsed/>
    <w:rsid w:val="00E06C2A"/>
    <w:pPr>
      <w:numPr>
        <w:numId w:val="41"/>
      </w:numPr>
      <w:contextualSpacing/>
    </w:pPr>
  </w:style>
  <w:style w:type="character" w:styleId="Nmn">
    <w:name w:val="Mention"/>
    <w:basedOn w:val="Standardstycketeckensnitt"/>
    <w:uiPriority w:val="99"/>
    <w:semiHidden/>
    <w:unhideWhenUsed/>
    <w:rsid w:val="00E06C2A"/>
    <w:rPr>
      <w:noProof w:val="0"/>
      <w:color w:val="2B579A"/>
      <w:shd w:val="clear" w:color="auto" w:fill="E6E6E6"/>
    </w:rPr>
  </w:style>
  <w:style w:type="table" w:styleId="Oformateradtabell1">
    <w:name w:val="Plain Table 1"/>
    <w:basedOn w:val="Normaltabell"/>
    <w:uiPriority w:val="41"/>
    <w:rsid w:val="00E06C2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E06C2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E06C2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E06C2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E06C2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E06C2A"/>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06C2A"/>
    <w:rPr>
      <w:rFonts w:ascii="Consolas" w:hAnsi="Consolas"/>
      <w:sz w:val="21"/>
      <w:szCs w:val="21"/>
    </w:rPr>
  </w:style>
  <w:style w:type="character" w:styleId="Olstomnmnande">
    <w:name w:val="Unresolved Mention"/>
    <w:basedOn w:val="Standardstycketeckensnitt"/>
    <w:uiPriority w:val="99"/>
    <w:semiHidden/>
    <w:unhideWhenUsed/>
    <w:rsid w:val="00E06C2A"/>
    <w:rPr>
      <w:noProof w:val="0"/>
      <w:color w:val="808080"/>
      <w:shd w:val="clear" w:color="auto" w:fill="E6E6E6"/>
    </w:rPr>
  </w:style>
  <w:style w:type="table" w:styleId="Professionelltabell">
    <w:name w:val="Table Professional"/>
    <w:basedOn w:val="Normaltabell"/>
    <w:uiPriority w:val="99"/>
    <w:semiHidden/>
    <w:unhideWhenUsed/>
    <w:rsid w:val="00E06C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E06C2A"/>
    <w:pPr>
      <w:numPr>
        <w:numId w:val="42"/>
      </w:numPr>
      <w:contextualSpacing/>
    </w:pPr>
  </w:style>
  <w:style w:type="paragraph" w:styleId="Punktlista5">
    <w:name w:val="List Bullet 5"/>
    <w:basedOn w:val="Normal"/>
    <w:uiPriority w:val="99"/>
    <w:semiHidden/>
    <w:unhideWhenUsed/>
    <w:rsid w:val="00E06C2A"/>
    <w:pPr>
      <w:numPr>
        <w:numId w:val="43"/>
      </w:numPr>
      <w:contextualSpacing/>
    </w:pPr>
  </w:style>
  <w:style w:type="character" w:styleId="Radnummer">
    <w:name w:val="line number"/>
    <w:basedOn w:val="Standardstycketeckensnitt"/>
    <w:uiPriority w:val="99"/>
    <w:semiHidden/>
    <w:unhideWhenUsed/>
    <w:rsid w:val="00E06C2A"/>
    <w:rPr>
      <w:noProof w:val="0"/>
    </w:rPr>
  </w:style>
  <w:style w:type="character" w:customStyle="1" w:styleId="Rubrik6Char">
    <w:name w:val="Rubrik 6 Char"/>
    <w:basedOn w:val="Standardstycketeckensnitt"/>
    <w:link w:val="Rubrik6"/>
    <w:uiPriority w:val="9"/>
    <w:semiHidden/>
    <w:rsid w:val="00E06C2A"/>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E06C2A"/>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E06C2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E06C2A"/>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E06C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E06C2A"/>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E06C2A"/>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E06C2A"/>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E06C2A"/>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E06C2A"/>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E06C2A"/>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E06C2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E06C2A"/>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E06C2A"/>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E06C2A"/>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E06C2A"/>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E06C2A"/>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E06C2A"/>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E06C2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E06C2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E06C2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E06C2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E06C2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E06C2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E06C2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E06C2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E06C2A"/>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E06C2A"/>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E06C2A"/>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E06C2A"/>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E06C2A"/>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E06C2A"/>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E06C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E06C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E06C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E06C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E06C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E06C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E06C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E06C2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E06C2A"/>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E06C2A"/>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E06C2A"/>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E06C2A"/>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E06C2A"/>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E06C2A"/>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E06C2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E06C2A"/>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E06C2A"/>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E06C2A"/>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E06C2A"/>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E06C2A"/>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E06C2A"/>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E06C2A"/>
    <w:pPr>
      <w:spacing w:after="0" w:line="240" w:lineRule="auto"/>
      <w:ind w:left="4252"/>
    </w:pPr>
  </w:style>
  <w:style w:type="character" w:customStyle="1" w:styleId="SignaturChar">
    <w:name w:val="Signatur Char"/>
    <w:basedOn w:val="Standardstycketeckensnitt"/>
    <w:link w:val="Signatur"/>
    <w:uiPriority w:val="99"/>
    <w:semiHidden/>
    <w:rsid w:val="00E06C2A"/>
  </w:style>
  <w:style w:type="character" w:styleId="Slutnotsreferens">
    <w:name w:val="endnote reference"/>
    <w:basedOn w:val="Standardstycketeckensnitt"/>
    <w:uiPriority w:val="99"/>
    <w:semiHidden/>
    <w:unhideWhenUsed/>
    <w:rsid w:val="00E06C2A"/>
    <w:rPr>
      <w:noProof w:val="0"/>
      <w:vertAlign w:val="superscript"/>
    </w:rPr>
  </w:style>
  <w:style w:type="paragraph" w:styleId="Slutnotstext">
    <w:name w:val="endnote text"/>
    <w:basedOn w:val="Normal"/>
    <w:link w:val="SlutnotstextChar"/>
    <w:uiPriority w:val="99"/>
    <w:semiHidden/>
    <w:unhideWhenUsed/>
    <w:rsid w:val="00E06C2A"/>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E06C2A"/>
    <w:rPr>
      <w:sz w:val="20"/>
      <w:szCs w:val="20"/>
    </w:rPr>
  </w:style>
  <w:style w:type="character" w:styleId="Smarthyperlnk">
    <w:name w:val="Smart Hyperlink"/>
    <w:basedOn w:val="Standardstycketeckensnitt"/>
    <w:uiPriority w:val="99"/>
    <w:semiHidden/>
    <w:unhideWhenUsed/>
    <w:rsid w:val="00E06C2A"/>
    <w:rPr>
      <w:noProof w:val="0"/>
      <w:u w:val="dotted"/>
    </w:rPr>
  </w:style>
  <w:style w:type="table" w:styleId="Standardtabell1">
    <w:name w:val="Table Classic 1"/>
    <w:basedOn w:val="Normaltabell"/>
    <w:uiPriority w:val="99"/>
    <w:semiHidden/>
    <w:unhideWhenUsed/>
    <w:rsid w:val="00E06C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E06C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E06C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E06C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E06C2A"/>
    <w:rPr>
      <w:b/>
      <w:bCs/>
      <w:noProof w:val="0"/>
    </w:rPr>
  </w:style>
  <w:style w:type="character" w:styleId="Starkbetoning">
    <w:name w:val="Intense Emphasis"/>
    <w:basedOn w:val="Standardstycketeckensnitt"/>
    <w:uiPriority w:val="21"/>
    <w:semiHidden/>
    <w:qFormat/>
    <w:rsid w:val="00E06C2A"/>
    <w:rPr>
      <w:i/>
      <w:iCs/>
      <w:noProof w:val="0"/>
      <w:color w:val="1A3050" w:themeColor="accent1"/>
    </w:rPr>
  </w:style>
  <w:style w:type="character" w:styleId="Starkreferens">
    <w:name w:val="Intense Reference"/>
    <w:basedOn w:val="Standardstycketeckensnitt"/>
    <w:uiPriority w:val="32"/>
    <w:semiHidden/>
    <w:qFormat/>
    <w:rsid w:val="00E06C2A"/>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E06C2A"/>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E06C2A"/>
    <w:rPr>
      <w:i/>
      <w:iCs/>
      <w:color w:val="1A3050" w:themeColor="accent1"/>
    </w:rPr>
  </w:style>
  <w:style w:type="table" w:styleId="Tabellmed3D-effekter1">
    <w:name w:val="Table 3D effects 1"/>
    <w:basedOn w:val="Normaltabell"/>
    <w:uiPriority w:val="99"/>
    <w:semiHidden/>
    <w:unhideWhenUsed/>
    <w:rsid w:val="00E06C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E06C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E06C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E06C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E06C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E06C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E06C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E06C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E06C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E06C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E06C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E06C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E06C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E06C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E06C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E06C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E06C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E06C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E06C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E06C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E06C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E06C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E06C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E06C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E06C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E0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E06C2A"/>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E06C2A"/>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E06C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E06C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E06C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973752CB6541388205D2BFB32EEC74"/>
        <w:category>
          <w:name w:val="Allmänt"/>
          <w:gallery w:val="placeholder"/>
        </w:category>
        <w:types>
          <w:type w:val="bbPlcHdr"/>
        </w:types>
        <w:behaviors>
          <w:behavior w:val="content"/>
        </w:behaviors>
        <w:guid w:val="{EF128AF5-AD5F-4017-9645-F3FD04ED273B}"/>
      </w:docPartPr>
      <w:docPartBody>
        <w:p w:rsidR="003D4722" w:rsidRDefault="00A47038" w:rsidP="00A47038">
          <w:pPr>
            <w:pStyle w:val="67973752CB6541388205D2BFB32EEC74"/>
          </w:pPr>
          <w:r>
            <w:rPr>
              <w:rStyle w:val="Platshllartext"/>
            </w:rPr>
            <w:t xml:space="preserve"> </w:t>
          </w:r>
        </w:p>
      </w:docPartBody>
    </w:docPart>
    <w:docPart>
      <w:docPartPr>
        <w:name w:val="0D46EC32417145BC905DCF2A5A4644D2"/>
        <w:category>
          <w:name w:val="Allmänt"/>
          <w:gallery w:val="placeholder"/>
        </w:category>
        <w:types>
          <w:type w:val="bbPlcHdr"/>
        </w:types>
        <w:behaviors>
          <w:behavior w:val="content"/>
        </w:behaviors>
        <w:guid w:val="{D0264926-D245-4A81-B315-92D055F0855A}"/>
      </w:docPartPr>
      <w:docPartBody>
        <w:p w:rsidR="003D4722" w:rsidRDefault="00A47038" w:rsidP="00A47038">
          <w:pPr>
            <w:pStyle w:val="0D46EC32417145BC905DCF2A5A4644D21"/>
          </w:pPr>
          <w:r>
            <w:rPr>
              <w:rStyle w:val="Platshllartext"/>
            </w:rPr>
            <w:t xml:space="preserve"> </w:t>
          </w:r>
        </w:p>
      </w:docPartBody>
    </w:docPart>
    <w:docPart>
      <w:docPartPr>
        <w:name w:val="D659965A06854AFB9965A23C93C7B9C4"/>
        <w:category>
          <w:name w:val="Allmänt"/>
          <w:gallery w:val="placeholder"/>
        </w:category>
        <w:types>
          <w:type w:val="bbPlcHdr"/>
        </w:types>
        <w:behaviors>
          <w:behavior w:val="content"/>
        </w:behaviors>
        <w:guid w:val="{E6E15CEC-5D3D-4C5B-A8A0-24308F658989}"/>
      </w:docPartPr>
      <w:docPartBody>
        <w:p w:rsidR="003D4722" w:rsidRDefault="00A47038" w:rsidP="00A47038">
          <w:pPr>
            <w:pStyle w:val="D659965A06854AFB9965A23C93C7B9C41"/>
          </w:pPr>
          <w:r>
            <w:rPr>
              <w:rStyle w:val="Platshllartext"/>
            </w:rPr>
            <w:t xml:space="preserve"> </w:t>
          </w:r>
        </w:p>
      </w:docPartBody>
    </w:docPart>
    <w:docPart>
      <w:docPartPr>
        <w:name w:val="9F5208957967419D8E485655E2E12DBC"/>
        <w:category>
          <w:name w:val="Allmänt"/>
          <w:gallery w:val="placeholder"/>
        </w:category>
        <w:types>
          <w:type w:val="bbPlcHdr"/>
        </w:types>
        <w:behaviors>
          <w:behavior w:val="content"/>
        </w:behaviors>
        <w:guid w:val="{2C9EC974-CE64-4E4F-AB6C-FA27BE290B35}"/>
      </w:docPartPr>
      <w:docPartBody>
        <w:p w:rsidR="003D4722" w:rsidRDefault="00A47038" w:rsidP="00A47038">
          <w:pPr>
            <w:pStyle w:val="9F5208957967419D8E485655E2E12DBC"/>
          </w:pPr>
          <w:r>
            <w:rPr>
              <w:rStyle w:val="Platshllartext"/>
            </w:rPr>
            <w:t xml:space="preserve"> </w:t>
          </w:r>
        </w:p>
      </w:docPartBody>
    </w:docPart>
    <w:docPart>
      <w:docPartPr>
        <w:name w:val="129E6A86945F4C3AA0911BA9EDEDC455"/>
        <w:category>
          <w:name w:val="Allmänt"/>
          <w:gallery w:val="placeholder"/>
        </w:category>
        <w:types>
          <w:type w:val="bbPlcHdr"/>
        </w:types>
        <w:behaviors>
          <w:behavior w:val="content"/>
        </w:behaviors>
        <w:guid w:val="{FDCF1E55-C676-4035-9588-B05A9F1A5F4C}"/>
      </w:docPartPr>
      <w:docPartBody>
        <w:p w:rsidR="003D4722" w:rsidRDefault="00A47038" w:rsidP="00A47038">
          <w:pPr>
            <w:pStyle w:val="129E6A86945F4C3AA0911BA9EDEDC45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38"/>
    <w:rsid w:val="003D4722"/>
    <w:rsid w:val="00A470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C778D07AE474377899129556925C290">
    <w:name w:val="AC778D07AE474377899129556925C290"/>
    <w:rsid w:val="00A47038"/>
  </w:style>
  <w:style w:type="character" w:styleId="Platshllartext">
    <w:name w:val="Placeholder Text"/>
    <w:basedOn w:val="Standardstycketeckensnitt"/>
    <w:uiPriority w:val="99"/>
    <w:semiHidden/>
    <w:rsid w:val="00A47038"/>
    <w:rPr>
      <w:noProof w:val="0"/>
      <w:color w:val="808080"/>
    </w:rPr>
  </w:style>
  <w:style w:type="paragraph" w:customStyle="1" w:styleId="F18334C956F348BF825E33652E2BAFA8">
    <w:name w:val="F18334C956F348BF825E33652E2BAFA8"/>
    <w:rsid w:val="00A47038"/>
  </w:style>
  <w:style w:type="paragraph" w:customStyle="1" w:styleId="793D17B86E3944D288F47752299348FB">
    <w:name w:val="793D17B86E3944D288F47752299348FB"/>
    <w:rsid w:val="00A47038"/>
  </w:style>
  <w:style w:type="paragraph" w:customStyle="1" w:styleId="06A88EBE405F4CA79774CD095A29E343">
    <w:name w:val="06A88EBE405F4CA79774CD095A29E343"/>
    <w:rsid w:val="00A47038"/>
  </w:style>
  <w:style w:type="paragraph" w:customStyle="1" w:styleId="67973752CB6541388205D2BFB32EEC74">
    <w:name w:val="67973752CB6541388205D2BFB32EEC74"/>
    <w:rsid w:val="00A47038"/>
  </w:style>
  <w:style w:type="paragraph" w:customStyle="1" w:styleId="0D46EC32417145BC905DCF2A5A4644D2">
    <w:name w:val="0D46EC32417145BC905DCF2A5A4644D2"/>
    <w:rsid w:val="00A47038"/>
  </w:style>
  <w:style w:type="paragraph" w:customStyle="1" w:styleId="5E30BF7D9FD14224B232B40256F52032">
    <w:name w:val="5E30BF7D9FD14224B232B40256F52032"/>
    <w:rsid w:val="00A47038"/>
  </w:style>
  <w:style w:type="paragraph" w:customStyle="1" w:styleId="009DBF2B51F64071B08A817DDCB9E9F9">
    <w:name w:val="009DBF2B51F64071B08A817DDCB9E9F9"/>
    <w:rsid w:val="00A47038"/>
  </w:style>
  <w:style w:type="paragraph" w:customStyle="1" w:styleId="8CF79D82B8B1481DB63A724099069AD5">
    <w:name w:val="8CF79D82B8B1481DB63A724099069AD5"/>
    <w:rsid w:val="00A47038"/>
  </w:style>
  <w:style w:type="paragraph" w:customStyle="1" w:styleId="D659965A06854AFB9965A23C93C7B9C4">
    <w:name w:val="D659965A06854AFB9965A23C93C7B9C4"/>
    <w:rsid w:val="00A47038"/>
  </w:style>
  <w:style w:type="paragraph" w:customStyle="1" w:styleId="9F5208957967419D8E485655E2E12DBC">
    <w:name w:val="9F5208957967419D8E485655E2E12DBC"/>
    <w:rsid w:val="00A47038"/>
  </w:style>
  <w:style w:type="paragraph" w:customStyle="1" w:styleId="0D46EC32417145BC905DCF2A5A4644D21">
    <w:name w:val="0D46EC32417145BC905DCF2A5A4644D21"/>
    <w:rsid w:val="00A4703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659965A06854AFB9965A23C93C7B9C41">
    <w:name w:val="D659965A06854AFB9965A23C93C7B9C41"/>
    <w:rsid w:val="00A4703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EAF13587F36487D97504EA7C6CF535E">
    <w:name w:val="FEAF13587F36487D97504EA7C6CF535E"/>
    <w:rsid w:val="00A47038"/>
  </w:style>
  <w:style w:type="paragraph" w:customStyle="1" w:styleId="D2D5E4E6F0CC43B58DABA713B90FC60C">
    <w:name w:val="D2D5E4E6F0CC43B58DABA713B90FC60C"/>
    <w:rsid w:val="00A47038"/>
  </w:style>
  <w:style w:type="paragraph" w:customStyle="1" w:styleId="116E638866FF449AAE288730DF3FEE89">
    <w:name w:val="116E638866FF449AAE288730DF3FEE89"/>
    <w:rsid w:val="00A47038"/>
  </w:style>
  <w:style w:type="paragraph" w:customStyle="1" w:styleId="9DABB838AEA0465A93A6F609CF2164EF">
    <w:name w:val="9DABB838AEA0465A93A6F609CF2164EF"/>
    <w:rsid w:val="00A47038"/>
  </w:style>
  <w:style w:type="paragraph" w:customStyle="1" w:styleId="B152393497504182B3625DAC6EC1C9C6">
    <w:name w:val="B152393497504182B3625DAC6EC1C9C6"/>
    <w:rsid w:val="00A47038"/>
  </w:style>
  <w:style w:type="paragraph" w:customStyle="1" w:styleId="129E6A86945F4C3AA0911BA9EDEDC455">
    <w:name w:val="129E6A86945F4C3AA0911BA9EDEDC455"/>
    <w:rsid w:val="00A47038"/>
  </w:style>
  <w:style w:type="paragraph" w:customStyle="1" w:styleId="B970F7FBBACF46B5B7F6115ADD0DB8A9">
    <w:name w:val="B970F7FBBACF46B5B7F6115ADD0DB8A9"/>
    <w:rsid w:val="00A470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cbd149dc-9911-4196-a89e-f839b04d55fc</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Nr xmlns="ae7a256b-f4d2-416a-9370-0215551cabac">1783</Nr>
    <Enhet xmlns="ae7a256b-f4d2-416a-9370-0215551cabac">ESD</Enhet>
    <Parti xmlns="ae7a256b-f4d2-416a-9370-0215551cabac">M</Parti>
    <Status xmlns="ae7a256b-f4d2-416a-9370-0215551cabac">Pågående</Status>
    <_x00c4_rendetyp xmlns="ae7a256b-f4d2-416a-9370-0215551cabac">Riksdagsfråga</_x00c4_rendetyp>
    <Handl_x00e4_ggare xmlns="ae7a256b-f4d2-416a-9370-0215551cabac">
      <UserInfo>
        <DisplayName>David Källström</DisplayName>
        <AccountId>67</AccountId>
        <AccountType/>
      </UserInfo>
    </Handl_x00e4_ggare>
    <_x00c5_r xmlns="ae7a256b-f4d2-416a-9370-0215551cabac">2021</_x00c5_r>
    <Sakomr_x00e5_de xmlns="ae7a256b-f4d2-416a-9370-0215551cabac">
      <Value>Bredband</Value>
    </Sakomr_x00e5_de>
  </documentManagement>
</p:properties>
</file>

<file path=customXml/item6.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2021-02-24T00:00:00</HeaderDate>
    <Office/>
    <Dnr>I2021/00490</Dnr>
    <ParagrafNr/>
    <DocumentTitle/>
    <VisitingAddress/>
    <Extra1/>
    <Extra2/>
    <Extra3>Ann-Sofie Lifvenhage</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2021-02-24T00:00:00</HeaderDate>
    <Office/>
    <Dnr>I2021/00490</Dnr>
    <ParagrafNr/>
    <DocumentTitle/>
    <VisitingAddress/>
    <Extra1/>
    <Extra2/>
    <Extra3>Ann-Sofie Lifvenhage</Extra3>
    <Number/>
    <Recipient>Till riksdagen</Recipient>
    <SenderText/>
    <DocNumber/>
    <Doclanguage>1053</Doclanguage>
    <Appendix/>
    <LogotypeName>RK_LOGO_SV_BW.emf</LogotypeName>
  </BaseInfo>
</DocumentInfo>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88FFA5-04C8-4D5E-ADEA-BC75D0B3CC10}"/>
</file>

<file path=customXml/itemProps2.xml><?xml version="1.0" encoding="utf-8"?>
<ds:datastoreItem xmlns:ds="http://schemas.openxmlformats.org/officeDocument/2006/customXml" ds:itemID="{C7692FDE-9DB1-444C-83FD-6CDFBDEA34E6}"/>
</file>

<file path=customXml/itemProps3.xml><?xml version="1.0" encoding="utf-8"?>
<ds:datastoreItem xmlns:ds="http://schemas.openxmlformats.org/officeDocument/2006/customXml" ds:itemID="{E3F8B5AA-EBE4-49CC-B0D1-A9E1ABDC3D19}"/>
</file>

<file path=customXml/itemProps4.xml><?xml version="1.0" encoding="utf-8"?>
<ds:datastoreItem xmlns:ds="http://schemas.openxmlformats.org/officeDocument/2006/customXml" ds:itemID="{301CEA7A-0D41-44A4-9561-E85BB5948354}">
  <ds:schemaRefs>
    <ds:schemaRef ds:uri="http://schemas.microsoft.com/sharepoint/events"/>
  </ds:schemaRefs>
</ds:datastoreItem>
</file>

<file path=customXml/itemProps5.xml><?xml version="1.0" encoding="utf-8"?>
<ds:datastoreItem xmlns:ds="http://schemas.openxmlformats.org/officeDocument/2006/customXml" ds:itemID="{C7692FDE-9DB1-444C-83FD-6CDFBDEA34E6}">
  <ds:schemaRefs>
    <ds:schemaRef ds:uri="http://schemas.microsoft.com/office/2006/metadata/properties"/>
    <ds:schemaRef ds:uri="cc625d36-bb37-4650-91b9-0c96159295ba"/>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e7a256b-f4d2-416a-9370-0215551cabac"/>
    <ds:schemaRef ds:uri="13ceef10-deb8-4807-ae55-f7be06c82a5e"/>
    <ds:schemaRef ds:uri="18f3d968-6251-40b0-9f11-012b293496c2"/>
    <ds:schemaRef ds:uri="http://purl.org/dc/elements/1.1/"/>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67F15915-7C46-4F0D-BD74-26579ACF29C4}">
  <ds:schemaRefs>
    <ds:schemaRef ds:uri="http://lp/documentinfo/RK"/>
  </ds:schemaRefs>
</ds:datastoreItem>
</file>

<file path=customXml/itemProps7.xml><?xml version="1.0" encoding="utf-8"?>
<ds:datastoreItem xmlns:ds="http://schemas.openxmlformats.org/officeDocument/2006/customXml" ds:itemID="{67F15915-7C46-4F0D-BD74-26579ACF29C4}"/>
</file>

<file path=customXml/itemProps8.xml><?xml version="1.0" encoding="utf-8"?>
<ds:datastoreItem xmlns:ds="http://schemas.openxmlformats.org/officeDocument/2006/customXml" ds:itemID="{EAB1DE8B-5FCE-4C2B-B5E3-0E6B9F48CB31}"/>
</file>

<file path=docProps/app.xml><?xml version="1.0" encoding="utf-8"?>
<Properties xmlns="http://schemas.openxmlformats.org/officeDocument/2006/extended-properties" xmlns:vt="http://schemas.openxmlformats.org/officeDocument/2006/docPropsVTypes">
  <Template>RK Basmall</Template>
  <TotalTime>0</TotalTime>
  <Pages>2</Pages>
  <Words>497</Words>
  <Characters>2635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1783 av Ann-Sofie Lifvenhage (M) Täckning i hela landet.docx</dc:title>
  <dc:subject/>
  <dc:creator>David Källström</dc:creator>
  <cp:keywords/>
  <dc:description/>
  <cp:lastModifiedBy>Ingrid Karlsson</cp:lastModifiedBy>
  <cp:revision>2</cp:revision>
  <dcterms:created xsi:type="dcterms:W3CDTF">2021-02-23T10:00:00Z</dcterms:created>
  <dcterms:modified xsi:type="dcterms:W3CDTF">2021-02-23T10:00:00Z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ies>
</file>