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456F" w14:textId="77777777" w:rsidR="00DC3E76" w:rsidRDefault="00DC3E76" w:rsidP="00DA0661">
      <w:pPr>
        <w:pStyle w:val="Rubrik"/>
      </w:pPr>
      <w:bookmarkStart w:id="0" w:name="Start"/>
      <w:bookmarkEnd w:id="0"/>
      <w:r>
        <w:t>Svar på fråga 20</w:t>
      </w:r>
      <w:r w:rsidR="00673210">
        <w:t>19</w:t>
      </w:r>
      <w:r>
        <w:t>/</w:t>
      </w:r>
      <w:r w:rsidR="00673210">
        <w:t>20</w:t>
      </w:r>
      <w:r>
        <w:t>:</w:t>
      </w:r>
      <w:r w:rsidR="00673210">
        <w:t>277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01981A66CBC544B7B8C72D26F0132548"/>
          </w:placeholder>
          <w:dataBinding w:prefixMappings="xmlns:ns0='http://lp/documentinfo/RK' " w:xpath="/ns0:DocumentInfo[1]/ns0:BaseInfo[1]/ns0:Extra3[1]" w:storeItemID="{863A8CF2-9D24-4BAD-92D2-5C4AF1DA2918}"/>
          <w:text/>
        </w:sdtPr>
        <w:sdtEndPr/>
        <w:sdtContent>
          <w:r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F193EF84D2346F9A68C475606A798E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Diabetesvård</w:t>
      </w:r>
    </w:p>
    <w:p w14:paraId="485D7017" w14:textId="77777777" w:rsidR="00DC3E76" w:rsidRDefault="006E00A1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E8D59320ED343A996BDBB58EBAF4A73"/>
          </w:placeholder>
          <w:dataBinding w:prefixMappings="xmlns:ns0='http://lp/documentinfo/RK' " w:xpath="/ns0:DocumentInfo[1]/ns0:BaseInfo[1]/ns0:Extra3[1]" w:storeItemID="{863A8CF2-9D24-4BAD-92D2-5C4AF1DA2918}"/>
          <w:text/>
        </w:sdtPr>
        <w:sdtEndPr/>
        <w:sdtContent>
          <w:r w:rsidR="00DC3E76">
            <w:t>Camilla Waltersson Grönvall</w:t>
          </w:r>
        </w:sdtContent>
      </w:sdt>
      <w:r w:rsidR="00DC3E76">
        <w:t xml:space="preserve"> har frågat mig vilka konkreta åtgärder jag avser vidta för att diabetesvården i Sverige ska vara jämlik oavsett var i landet patienten bor.</w:t>
      </w:r>
    </w:p>
    <w:p w14:paraId="43A2081C" w14:textId="6DA852E4" w:rsidR="00DC3E76" w:rsidRDefault="00DC3E76" w:rsidP="002749F7">
      <w:pPr>
        <w:pStyle w:val="Brdtext"/>
      </w:pPr>
      <w:r>
        <w:t>Som frågeställaren skriver är diabetes en av Sveriges</w:t>
      </w:r>
      <w:r w:rsidR="00346056">
        <w:t xml:space="preserve"> stora</w:t>
      </w:r>
      <w:r>
        <w:t xml:space="preserve"> folksjukdomar</w:t>
      </w:r>
      <w:r w:rsidR="00346056">
        <w:t>. Det förebyggande arbetet är viktigt, liksom en trygg och kunskapsbaserad vård.</w:t>
      </w:r>
      <w:r w:rsidR="00A266E2">
        <w:t xml:space="preserve"> </w:t>
      </w:r>
    </w:p>
    <w:p w14:paraId="3A1DE746" w14:textId="29A1C3E4" w:rsidR="00DC3E76" w:rsidRDefault="00DC3E76" w:rsidP="002749F7">
      <w:pPr>
        <w:pStyle w:val="Brdtext"/>
      </w:pPr>
      <w:r>
        <w:t xml:space="preserve">Regeringen </w:t>
      </w:r>
      <w:r w:rsidR="00346056">
        <w:t xml:space="preserve">investerar </w:t>
      </w:r>
      <w:r>
        <w:t xml:space="preserve">årligen 100 miljoner kronor </w:t>
      </w:r>
      <w:r w:rsidR="00A266E2">
        <w:t xml:space="preserve">i de </w:t>
      </w:r>
      <w:r>
        <w:t xml:space="preserve">nationella </w:t>
      </w:r>
      <w:r w:rsidR="00A266E2">
        <w:t>kvalitetsregistren</w:t>
      </w:r>
      <w:r w:rsidR="00346056">
        <w:t xml:space="preserve">. Ett av de mest utvecklade registren är det </w:t>
      </w:r>
      <w:r>
        <w:t xml:space="preserve">nationella </w:t>
      </w:r>
      <w:r w:rsidR="00BA3D82">
        <w:t>diabetesregistret</w:t>
      </w:r>
      <w:r>
        <w:t xml:space="preserve">. </w:t>
      </w:r>
      <w:r w:rsidR="00A266E2">
        <w:t>Registren bidrar till att öka kunskapen, utveckla vården och göra den mer jämlik.</w:t>
      </w:r>
    </w:p>
    <w:p w14:paraId="283E3EC0" w14:textId="4F9F30A3" w:rsidR="00D10C85" w:rsidRDefault="00A266E2" w:rsidP="00D10C85">
      <w:pPr>
        <w:pStyle w:val="Brdtext"/>
      </w:pPr>
      <w:r>
        <w:t>Vidare samverkar f</w:t>
      </w:r>
      <w:r w:rsidR="00DC3E76">
        <w:t>lera myndigheter med regionerna</w:t>
      </w:r>
      <w:r w:rsidR="00BA3D82">
        <w:t xml:space="preserve"> och deras nya </w:t>
      </w:r>
      <w:r w:rsidR="00DC3E76">
        <w:t>kunskapsstyrningsstruktur</w:t>
      </w:r>
      <w:r w:rsidR="00BA3D82">
        <w:t xml:space="preserve">. </w:t>
      </w:r>
      <w:r>
        <w:t xml:space="preserve">Ett exempel är </w:t>
      </w:r>
      <w:r w:rsidR="006B4CC8">
        <w:t>T</w:t>
      </w:r>
      <w:r w:rsidR="00346056">
        <w:t>andvårds- och läkemedelsförmånsverket (TLV)</w:t>
      </w:r>
      <w:r w:rsidR="006B4CC8">
        <w:t xml:space="preserve"> </w:t>
      </w:r>
      <w:r>
        <w:t xml:space="preserve">som arbetar </w:t>
      </w:r>
      <w:r w:rsidR="00B01CE3">
        <w:t xml:space="preserve">nära regionerna via </w:t>
      </w:r>
      <w:r>
        <w:t>Rådet för nya terapier (</w:t>
      </w:r>
      <w:r w:rsidR="00B01CE3">
        <w:t>NT-rådet</w:t>
      </w:r>
      <w:r>
        <w:t xml:space="preserve">). NT-rådet </w:t>
      </w:r>
      <w:r w:rsidR="00DD7C8C">
        <w:t>verkar för ett</w:t>
      </w:r>
      <w:r w:rsidR="00B01CE3">
        <w:t xml:space="preserve"> ordnat införande av läkemedel och medicinteknik </w:t>
      </w:r>
      <w:r>
        <w:t>för</w:t>
      </w:r>
      <w:r w:rsidR="00D10C85">
        <w:t xml:space="preserve"> att skapa en r</w:t>
      </w:r>
      <w:r w:rsidR="00D10C85" w:rsidRPr="00D10C85">
        <w:t xml:space="preserve">ättvis och jämlik tillgång till nya läkemedel </w:t>
      </w:r>
      <w:r w:rsidR="00BA3323">
        <w:t>och medicintekniska produkter</w:t>
      </w:r>
      <w:r w:rsidR="00D10C85" w:rsidRPr="00D10C85">
        <w:t>.</w:t>
      </w:r>
      <w:r w:rsidR="00BA3323">
        <w:t xml:space="preserve"> Rådet lämnade förra året </w:t>
      </w:r>
      <w:r w:rsidR="006868C5">
        <w:t xml:space="preserve">två </w:t>
      </w:r>
      <w:r w:rsidR="00BA3323">
        <w:t xml:space="preserve">nationella rekommendationer </w:t>
      </w:r>
      <w:r w:rsidR="006868C5">
        <w:t>inom diabetes</w:t>
      </w:r>
      <w:r w:rsidR="00D32964">
        <w:t>området</w:t>
      </w:r>
      <w:r w:rsidR="00DD7C8C">
        <w:t>, som bland annat baserade</w:t>
      </w:r>
      <w:r w:rsidR="0041764D">
        <w:t>s</w:t>
      </w:r>
      <w:r w:rsidR="00DD7C8C">
        <w:t xml:space="preserve"> på </w:t>
      </w:r>
      <w:proofErr w:type="spellStart"/>
      <w:r w:rsidR="00DD7C8C">
        <w:t>TLV:s</w:t>
      </w:r>
      <w:proofErr w:type="spellEnd"/>
      <w:r w:rsidR="00DD7C8C">
        <w:t xml:space="preserve"> kunskapsunderlag inom ramen för myndighetens medicinteknikuppdrag</w:t>
      </w:r>
      <w:r w:rsidR="00346056">
        <w:t xml:space="preserve">. </w:t>
      </w:r>
      <w:r w:rsidR="006F06E4">
        <w:t>U</w:t>
      </w:r>
      <w:r w:rsidR="00DD7C8C">
        <w:t xml:space="preserve">ppdraget har hittills bedrivits som försöksverksamhet, men föreslås i budgetpropositionen för 2020 permanentas. </w:t>
      </w:r>
      <w:r w:rsidR="006F06E4">
        <w:t>Det kommer att stärka förutsättningarna för en rättvis och jämlik tillgång till medicinteknik.</w:t>
      </w:r>
      <w:r w:rsidR="00DD7C8C">
        <w:t xml:space="preserve"> </w:t>
      </w:r>
      <w:r w:rsidR="006F06E4" w:rsidDel="00DD7C8C">
        <w:t xml:space="preserve"> </w:t>
      </w:r>
    </w:p>
    <w:p w14:paraId="76FA08D0" w14:textId="5C9B8E38" w:rsidR="006F06E4" w:rsidRDefault="006F06E4" w:rsidP="002749F7">
      <w:pPr>
        <w:pStyle w:val="Brdtext"/>
      </w:pPr>
      <w:r>
        <w:t>Primärvården har en särskilt viktig uppgift inom diabetesvården. Inom ramen för Januariavtalet bedriver regeringen en reformering av den nära vården i syfte att stärka kontinuiteten och det</w:t>
      </w:r>
      <w:bookmarkStart w:id="1" w:name="_GoBack"/>
      <w:bookmarkEnd w:id="1"/>
      <w:r>
        <w:t xml:space="preserve"> förebyggande arbetet, inte minst för Sveriges diabetespatienter.</w:t>
      </w:r>
    </w:p>
    <w:p w14:paraId="71311530" w14:textId="4CF1F305" w:rsidR="00DC3E76" w:rsidRDefault="00DC3E7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62B4747AA204160807DB0162A444D9C"/>
          </w:placeholder>
          <w:dataBinding w:prefixMappings="xmlns:ns0='http://lp/documentinfo/RK' " w:xpath="/ns0:DocumentInfo[1]/ns0:BaseInfo[1]/ns0:HeaderDate[1]" w:storeItemID="{863A8CF2-9D24-4BAD-92D2-5C4AF1DA2918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A415C">
            <w:t>6 november 2019</w:t>
          </w:r>
        </w:sdtContent>
      </w:sdt>
    </w:p>
    <w:p w14:paraId="0306B592" w14:textId="77777777" w:rsidR="00DC3E76" w:rsidRDefault="00DC3E76" w:rsidP="004E7A8F">
      <w:pPr>
        <w:pStyle w:val="Brdtextutanavstnd"/>
      </w:pPr>
    </w:p>
    <w:p w14:paraId="33706181" w14:textId="77777777" w:rsidR="00DC3E76" w:rsidRDefault="00DC3E76" w:rsidP="004E7A8F">
      <w:pPr>
        <w:pStyle w:val="Brdtextutanavstnd"/>
      </w:pPr>
    </w:p>
    <w:p w14:paraId="795965EF" w14:textId="77777777" w:rsidR="00DC3E76" w:rsidRDefault="00DC3E7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79F99863E1F41FBAF3217A89CE9D9E1"/>
        </w:placeholder>
        <w:dataBinding w:prefixMappings="xmlns:ns0='http://lp/documentinfo/RK' " w:xpath="/ns0:DocumentInfo[1]/ns0:BaseInfo[1]/ns0:TopSender[1]" w:storeItemID="{863A8CF2-9D24-4BAD-92D2-5C4AF1DA2918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14:paraId="75A86B05" w14:textId="77777777" w:rsidR="00DC3E76" w:rsidRDefault="00D32964" w:rsidP="00422A41">
          <w:pPr>
            <w:pStyle w:val="Brdtext"/>
          </w:pPr>
          <w:r>
            <w:t>Lena Hallengren</w:t>
          </w:r>
        </w:p>
      </w:sdtContent>
    </w:sdt>
    <w:p w14:paraId="591E9FEB" w14:textId="77777777" w:rsidR="00DC3E76" w:rsidRPr="00DB48AB" w:rsidRDefault="00DC3E76" w:rsidP="00DB48AB">
      <w:pPr>
        <w:pStyle w:val="Brdtext"/>
      </w:pPr>
    </w:p>
    <w:sectPr w:rsidR="00DC3E76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0839" w14:textId="77777777" w:rsidR="006E00A1" w:rsidRDefault="006E00A1" w:rsidP="00A87A54">
      <w:pPr>
        <w:spacing w:after="0" w:line="240" w:lineRule="auto"/>
      </w:pPr>
      <w:r>
        <w:separator/>
      </w:r>
    </w:p>
  </w:endnote>
  <w:endnote w:type="continuationSeparator" w:id="0">
    <w:p w14:paraId="36F5AE14" w14:textId="77777777" w:rsidR="006E00A1" w:rsidRDefault="006E00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97E7" w14:textId="77777777" w:rsidR="000C4707" w:rsidRDefault="000C47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DBEA5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432B2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15EDB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B8C2C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4E5F7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F7EB4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9032C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1C1EDE" w14:textId="77777777" w:rsidTr="00C26068">
      <w:trPr>
        <w:trHeight w:val="227"/>
      </w:trPr>
      <w:tc>
        <w:tcPr>
          <w:tcW w:w="4074" w:type="dxa"/>
        </w:tcPr>
        <w:p w14:paraId="7A0AFD5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A5723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1D917E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8704" w14:textId="77777777" w:rsidR="006E00A1" w:rsidRDefault="006E00A1" w:rsidP="00A87A54">
      <w:pPr>
        <w:spacing w:after="0" w:line="240" w:lineRule="auto"/>
      </w:pPr>
      <w:r>
        <w:separator/>
      </w:r>
    </w:p>
  </w:footnote>
  <w:footnote w:type="continuationSeparator" w:id="0">
    <w:p w14:paraId="31B7A97E" w14:textId="77777777" w:rsidR="006E00A1" w:rsidRDefault="006E00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A921" w14:textId="77777777" w:rsidR="000C4707" w:rsidRDefault="000C4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42DD" w14:textId="77777777" w:rsidR="000C4707" w:rsidRDefault="000C47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3E76" w14:paraId="41C54D3E" w14:textId="77777777" w:rsidTr="00C93EBA">
      <w:trPr>
        <w:trHeight w:val="227"/>
      </w:trPr>
      <w:tc>
        <w:tcPr>
          <w:tcW w:w="5534" w:type="dxa"/>
        </w:tcPr>
        <w:p w14:paraId="568A2682" w14:textId="77777777" w:rsidR="00DC3E76" w:rsidRPr="007D73AB" w:rsidRDefault="00DC3E76">
          <w:pPr>
            <w:pStyle w:val="Sidhuvud"/>
          </w:pPr>
        </w:p>
      </w:tc>
      <w:tc>
        <w:tcPr>
          <w:tcW w:w="3170" w:type="dxa"/>
          <w:vAlign w:val="bottom"/>
        </w:tcPr>
        <w:p w14:paraId="0CF42D56" w14:textId="77777777" w:rsidR="00DC3E76" w:rsidRPr="007D73AB" w:rsidRDefault="00DC3E76" w:rsidP="00340DE0">
          <w:pPr>
            <w:pStyle w:val="Sidhuvud"/>
          </w:pPr>
        </w:p>
      </w:tc>
      <w:tc>
        <w:tcPr>
          <w:tcW w:w="1134" w:type="dxa"/>
        </w:tcPr>
        <w:p w14:paraId="0E7BE322" w14:textId="77777777" w:rsidR="00DC3E76" w:rsidRDefault="00DC3E76" w:rsidP="005A703A">
          <w:pPr>
            <w:pStyle w:val="Sidhuvud"/>
          </w:pPr>
        </w:p>
      </w:tc>
    </w:tr>
    <w:tr w:rsidR="00DC3E76" w14:paraId="085811D5" w14:textId="77777777" w:rsidTr="00C93EBA">
      <w:trPr>
        <w:trHeight w:val="1928"/>
      </w:trPr>
      <w:tc>
        <w:tcPr>
          <w:tcW w:w="5534" w:type="dxa"/>
        </w:tcPr>
        <w:p w14:paraId="49311EB6" w14:textId="77777777" w:rsidR="00DC3E76" w:rsidRPr="00340DE0" w:rsidRDefault="00DC3E7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CB50957" wp14:editId="3834078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740820" w14:textId="77777777" w:rsidR="00DC3E76" w:rsidRPr="00710A6C" w:rsidRDefault="00DC3E76" w:rsidP="00EE3C0F">
          <w:pPr>
            <w:pStyle w:val="Sidhuvud"/>
            <w:rPr>
              <w:b/>
            </w:rPr>
          </w:pPr>
        </w:p>
        <w:p w14:paraId="0A68B5EE" w14:textId="77777777" w:rsidR="00DC3E76" w:rsidRDefault="00DC3E76" w:rsidP="00EE3C0F">
          <w:pPr>
            <w:pStyle w:val="Sidhuvud"/>
          </w:pPr>
        </w:p>
        <w:p w14:paraId="6E181A24" w14:textId="77777777" w:rsidR="00DC3E76" w:rsidRDefault="00DC3E76" w:rsidP="00EE3C0F">
          <w:pPr>
            <w:pStyle w:val="Sidhuvud"/>
          </w:pPr>
        </w:p>
        <w:p w14:paraId="2DAFB723" w14:textId="77777777" w:rsidR="00DC3E76" w:rsidRDefault="00DC3E7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424C9F3173149D390EC86216D10AC33"/>
            </w:placeholder>
            <w:dataBinding w:prefixMappings="xmlns:ns0='http://lp/documentinfo/RK' " w:xpath="/ns0:DocumentInfo[1]/ns0:BaseInfo[1]/ns0:Dnr[1]" w:storeItemID="{863A8CF2-9D24-4BAD-92D2-5C4AF1DA2918}"/>
            <w:text/>
          </w:sdtPr>
          <w:sdtEndPr/>
          <w:sdtContent>
            <w:p w14:paraId="49118E75" w14:textId="77777777" w:rsidR="00DC3E76" w:rsidRDefault="00DC3E76" w:rsidP="00EE3C0F">
              <w:pPr>
                <w:pStyle w:val="Sidhuvud"/>
              </w:pPr>
              <w:r>
                <w:t>S2019/04439/FS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548955DE4242EB982C601FFC39AD75"/>
            </w:placeholder>
            <w:showingPlcHdr/>
            <w:dataBinding w:prefixMappings="xmlns:ns0='http://lp/documentinfo/RK' " w:xpath="/ns0:DocumentInfo[1]/ns0:BaseInfo[1]/ns0:DocNumber[1]" w:storeItemID="{863A8CF2-9D24-4BAD-92D2-5C4AF1DA2918}"/>
            <w:text/>
          </w:sdtPr>
          <w:sdtEndPr/>
          <w:sdtContent>
            <w:p w14:paraId="4193090D" w14:textId="77777777" w:rsidR="00DC3E76" w:rsidRDefault="00DC3E7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CF1CCD" w14:textId="77777777" w:rsidR="00DC3E76" w:rsidRDefault="00DC3E76" w:rsidP="00EE3C0F">
          <w:pPr>
            <w:pStyle w:val="Sidhuvud"/>
          </w:pPr>
        </w:p>
      </w:tc>
      <w:tc>
        <w:tcPr>
          <w:tcW w:w="1134" w:type="dxa"/>
        </w:tcPr>
        <w:p w14:paraId="6490BF95" w14:textId="77777777" w:rsidR="00DC3E76" w:rsidRDefault="00DC3E76" w:rsidP="0094502D">
          <w:pPr>
            <w:pStyle w:val="Sidhuvud"/>
          </w:pPr>
        </w:p>
        <w:p w14:paraId="2012B28A" w14:textId="77777777" w:rsidR="00DC3E76" w:rsidRPr="0094502D" w:rsidRDefault="00DC3E76" w:rsidP="00EC71A6">
          <w:pPr>
            <w:pStyle w:val="Sidhuvud"/>
          </w:pPr>
        </w:p>
      </w:tc>
    </w:tr>
    <w:tr w:rsidR="00DC3E76" w14:paraId="3894F5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F50A9294F40499FAB2DED32A7B6292F"/>
          </w:placeholder>
        </w:sdtPr>
        <w:sdtEndPr>
          <w:rPr>
            <w:b w:val="0"/>
          </w:rPr>
        </w:sdtEndPr>
        <w:sdtContent>
          <w:sdt>
            <w:sdtPr>
              <w:rPr>
                <w:b/>
              </w:rPr>
              <w:alias w:val="SenderText"/>
              <w:tag w:val="ccRKShow_SenderText"/>
              <w:id w:val="1654335949"/>
              <w:placeholder>
                <w:docPart w:val="C9F8F7A8E0724C1A98886B9D715F36DA"/>
              </w:placeholder>
            </w:sdtPr>
            <w:sdtEndPr>
              <w:rPr>
                <w:b w:val="0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75448C15" w14:textId="77777777" w:rsidR="000F1BD3" w:rsidRPr="00D20AB6" w:rsidRDefault="000F1BD3" w:rsidP="000F1BD3">
                  <w:pPr>
                    <w:pStyle w:val="Sidhuvud"/>
                    <w:rPr>
                      <w:b/>
                    </w:rPr>
                  </w:pPr>
                  <w:r w:rsidRPr="00D20AB6">
                    <w:rPr>
                      <w:b/>
                    </w:rPr>
                    <w:t>Socialdepartementet</w:t>
                  </w:r>
                </w:p>
                <w:p w14:paraId="59C02B48" w14:textId="4CE19671" w:rsidR="00DC3E76" w:rsidRPr="00340DE0" w:rsidRDefault="000F1BD3" w:rsidP="000F1BD3">
                  <w:pPr>
                    <w:pStyle w:val="Sidhuvud"/>
                  </w:pPr>
                  <w:r w:rsidRPr="00D20AB6">
                    <w:t>Socialministern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20A6400E8F5A4D84925327EC8B8DEE70"/>
          </w:placeholder>
          <w:dataBinding w:prefixMappings="xmlns:ns0='http://lp/documentinfo/RK' " w:xpath="/ns0:DocumentInfo[1]/ns0:BaseInfo[1]/ns0:Recipient[1]" w:storeItemID="{863A8CF2-9D24-4BAD-92D2-5C4AF1DA2918}"/>
          <w:text w:multiLine="1"/>
        </w:sdtPr>
        <w:sdtEndPr/>
        <w:sdtContent>
          <w:tc>
            <w:tcPr>
              <w:tcW w:w="3170" w:type="dxa"/>
            </w:tcPr>
            <w:p w14:paraId="3C49567A" w14:textId="77777777" w:rsidR="00DC3E76" w:rsidRDefault="00DC3E7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8760AF" w14:textId="77777777" w:rsidR="00DC3E76" w:rsidRDefault="00DC3E76" w:rsidP="003E6020">
          <w:pPr>
            <w:pStyle w:val="Sidhuvud"/>
          </w:pPr>
        </w:p>
      </w:tc>
    </w:tr>
  </w:tbl>
  <w:p w14:paraId="45A1374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7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707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BD3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056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415C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618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764D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BD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210"/>
    <w:rsid w:val="00674C2F"/>
    <w:rsid w:val="00674C8B"/>
    <w:rsid w:val="00685C94"/>
    <w:rsid w:val="006868C5"/>
    <w:rsid w:val="00691AEE"/>
    <w:rsid w:val="0069523C"/>
    <w:rsid w:val="006962CA"/>
    <w:rsid w:val="00696A95"/>
    <w:rsid w:val="006A09DA"/>
    <w:rsid w:val="006A1835"/>
    <w:rsid w:val="006A2625"/>
    <w:rsid w:val="006B4A30"/>
    <w:rsid w:val="006B4CC8"/>
    <w:rsid w:val="006B7569"/>
    <w:rsid w:val="006C28EE"/>
    <w:rsid w:val="006C4FF1"/>
    <w:rsid w:val="006D2998"/>
    <w:rsid w:val="006D3188"/>
    <w:rsid w:val="006D5159"/>
    <w:rsid w:val="006D6779"/>
    <w:rsid w:val="006E00A1"/>
    <w:rsid w:val="006E08FC"/>
    <w:rsid w:val="006F06E4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8C3"/>
    <w:rsid w:val="008B5DF9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66E2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CE3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3323"/>
    <w:rsid w:val="00BA3D82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0C85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964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3E76"/>
    <w:rsid w:val="00DC4598"/>
    <w:rsid w:val="00DD0722"/>
    <w:rsid w:val="00DD0B3D"/>
    <w:rsid w:val="00DD212F"/>
    <w:rsid w:val="00DD7C8C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7164E"/>
  <w15:docId w15:val="{44708544-8E72-4C65-B02F-155450F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2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24C9F3173149D390EC86216D10A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169CE-EF9C-407C-945E-296E39A02715}"/>
      </w:docPartPr>
      <w:docPartBody>
        <w:p w:rsidR="0034721E" w:rsidRDefault="00F20420" w:rsidP="00F20420">
          <w:pPr>
            <w:pStyle w:val="C424C9F3173149D390EC86216D10AC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548955DE4242EB982C601FFC39A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A0274-F017-4782-9E29-CC0590D5B631}"/>
      </w:docPartPr>
      <w:docPartBody>
        <w:p w:rsidR="0034721E" w:rsidRDefault="00F20420" w:rsidP="00F20420">
          <w:pPr>
            <w:pStyle w:val="B1548955DE4242EB982C601FFC39AD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50A9294F40499FAB2DED32A7B62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514DF-5179-4B51-AE3F-F5DCF1746479}"/>
      </w:docPartPr>
      <w:docPartBody>
        <w:p w:rsidR="0034721E" w:rsidRDefault="00F20420" w:rsidP="00F20420">
          <w:pPr>
            <w:pStyle w:val="8F50A9294F40499FAB2DED32A7B629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A6400E8F5A4D84925327EC8B8DE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3103-F33E-41C2-B845-002B27902CFC}"/>
      </w:docPartPr>
      <w:docPartBody>
        <w:p w:rsidR="0034721E" w:rsidRDefault="00F20420" w:rsidP="00F20420">
          <w:pPr>
            <w:pStyle w:val="20A6400E8F5A4D84925327EC8B8DEE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981A66CBC544B7B8C72D26F0132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F64FA-A329-483B-8CE4-A83E72BB636A}"/>
      </w:docPartPr>
      <w:docPartBody>
        <w:p w:rsidR="0034721E" w:rsidRDefault="00F20420" w:rsidP="00F20420">
          <w:pPr>
            <w:pStyle w:val="01981A66CBC544B7B8C72D26F013254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F193EF84D2346F9A68C475606A79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9D449-E499-4C99-BEB9-49F85F313454}"/>
      </w:docPartPr>
      <w:docPartBody>
        <w:p w:rsidR="0034721E" w:rsidRDefault="00F20420" w:rsidP="00F20420">
          <w:pPr>
            <w:pStyle w:val="BF193EF84D2346F9A68C475606A798E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E8D59320ED343A996BDBB58EBAF4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5AEBD-E333-41B6-9140-455F03790758}"/>
      </w:docPartPr>
      <w:docPartBody>
        <w:p w:rsidR="0034721E" w:rsidRDefault="00F20420" w:rsidP="00F20420">
          <w:pPr>
            <w:pStyle w:val="7E8D59320ED343A996BDBB58EBAF4A7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62B4747AA204160807DB0162A444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36E59-3AE6-4F38-88A5-A2278D5209A5}"/>
      </w:docPartPr>
      <w:docPartBody>
        <w:p w:rsidR="0034721E" w:rsidRDefault="00F20420" w:rsidP="00F20420">
          <w:pPr>
            <w:pStyle w:val="E62B4747AA204160807DB0162A444D9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79F99863E1F41FBAF3217A89CE9D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679FA-DC7D-47FB-8B3A-CD2C1AD49A45}"/>
      </w:docPartPr>
      <w:docPartBody>
        <w:p w:rsidR="0034721E" w:rsidRDefault="00F20420" w:rsidP="00F20420">
          <w:pPr>
            <w:pStyle w:val="D79F99863E1F41FBAF3217A89CE9D9E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9F8F7A8E0724C1A98886B9D715F3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A4F68-5A33-49E1-A53E-C9B3AC9EAC0E}"/>
      </w:docPartPr>
      <w:docPartBody>
        <w:p w:rsidR="003B3F07" w:rsidRDefault="00070C27" w:rsidP="00070C27">
          <w:pPr>
            <w:pStyle w:val="C9F8F7A8E0724C1A98886B9D715F36D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0"/>
    <w:rsid w:val="00070C27"/>
    <w:rsid w:val="00232122"/>
    <w:rsid w:val="0034721E"/>
    <w:rsid w:val="003B3F07"/>
    <w:rsid w:val="00DD687F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36C838251E74BEC842F01892908350F">
    <w:name w:val="E36C838251E74BEC842F01892908350F"/>
    <w:rsid w:val="00F20420"/>
  </w:style>
  <w:style w:type="character" w:styleId="Platshllartext">
    <w:name w:val="Placeholder Text"/>
    <w:basedOn w:val="Standardstycketeckensnitt"/>
    <w:uiPriority w:val="99"/>
    <w:semiHidden/>
    <w:rsid w:val="00070C27"/>
    <w:rPr>
      <w:noProof w:val="0"/>
      <w:color w:val="808080"/>
    </w:rPr>
  </w:style>
  <w:style w:type="paragraph" w:customStyle="1" w:styleId="D245C00898E64939B89C5BD926F74828">
    <w:name w:val="D245C00898E64939B89C5BD926F74828"/>
    <w:rsid w:val="00F20420"/>
  </w:style>
  <w:style w:type="paragraph" w:customStyle="1" w:styleId="91BA874FCFA54763AD66A1F79310420D">
    <w:name w:val="91BA874FCFA54763AD66A1F79310420D"/>
    <w:rsid w:val="00F20420"/>
  </w:style>
  <w:style w:type="paragraph" w:customStyle="1" w:styleId="70AC402D96B947A99BAECAEFC506D04F">
    <w:name w:val="70AC402D96B947A99BAECAEFC506D04F"/>
    <w:rsid w:val="00F20420"/>
  </w:style>
  <w:style w:type="paragraph" w:customStyle="1" w:styleId="C424C9F3173149D390EC86216D10AC33">
    <w:name w:val="C424C9F3173149D390EC86216D10AC33"/>
    <w:rsid w:val="00F20420"/>
  </w:style>
  <w:style w:type="paragraph" w:customStyle="1" w:styleId="B1548955DE4242EB982C601FFC39AD75">
    <w:name w:val="B1548955DE4242EB982C601FFC39AD75"/>
    <w:rsid w:val="00F20420"/>
  </w:style>
  <w:style w:type="paragraph" w:customStyle="1" w:styleId="DCD156AE1B2B444EBD4CE6A5575898EC">
    <w:name w:val="DCD156AE1B2B444EBD4CE6A5575898EC"/>
    <w:rsid w:val="00F20420"/>
  </w:style>
  <w:style w:type="paragraph" w:customStyle="1" w:styleId="C37B20652C194CCE8C9FFD17ACDD807E">
    <w:name w:val="C37B20652C194CCE8C9FFD17ACDD807E"/>
    <w:rsid w:val="00F20420"/>
  </w:style>
  <w:style w:type="paragraph" w:customStyle="1" w:styleId="F9455DA89AD2460BA6B3F7430D7411BA">
    <w:name w:val="F9455DA89AD2460BA6B3F7430D7411BA"/>
    <w:rsid w:val="00F20420"/>
  </w:style>
  <w:style w:type="paragraph" w:customStyle="1" w:styleId="8F50A9294F40499FAB2DED32A7B6292F">
    <w:name w:val="8F50A9294F40499FAB2DED32A7B6292F"/>
    <w:rsid w:val="00F20420"/>
  </w:style>
  <w:style w:type="paragraph" w:customStyle="1" w:styleId="20A6400E8F5A4D84925327EC8B8DEE70">
    <w:name w:val="20A6400E8F5A4D84925327EC8B8DEE70"/>
    <w:rsid w:val="00F20420"/>
  </w:style>
  <w:style w:type="paragraph" w:customStyle="1" w:styleId="01981A66CBC544B7B8C72D26F0132548">
    <w:name w:val="01981A66CBC544B7B8C72D26F0132548"/>
    <w:rsid w:val="00F20420"/>
  </w:style>
  <w:style w:type="paragraph" w:customStyle="1" w:styleId="BF193EF84D2346F9A68C475606A798E0">
    <w:name w:val="BF193EF84D2346F9A68C475606A798E0"/>
    <w:rsid w:val="00F20420"/>
  </w:style>
  <w:style w:type="paragraph" w:customStyle="1" w:styleId="A542DE747198441EAC972BB873EA0CB6">
    <w:name w:val="A542DE747198441EAC972BB873EA0CB6"/>
    <w:rsid w:val="00F20420"/>
  </w:style>
  <w:style w:type="paragraph" w:customStyle="1" w:styleId="CDAAE3D6B7664D359CC026510A0D140F">
    <w:name w:val="CDAAE3D6B7664D359CC026510A0D140F"/>
    <w:rsid w:val="00F20420"/>
  </w:style>
  <w:style w:type="paragraph" w:customStyle="1" w:styleId="7E8D59320ED343A996BDBB58EBAF4A73">
    <w:name w:val="7E8D59320ED343A996BDBB58EBAF4A73"/>
    <w:rsid w:val="00F20420"/>
  </w:style>
  <w:style w:type="paragraph" w:customStyle="1" w:styleId="E62B4747AA204160807DB0162A444D9C">
    <w:name w:val="E62B4747AA204160807DB0162A444D9C"/>
    <w:rsid w:val="00F20420"/>
  </w:style>
  <w:style w:type="paragraph" w:customStyle="1" w:styleId="D79F99863E1F41FBAF3217A89CE9D9E1">
    <w:name w:val="D79F99863E1F41FBAF3217A89CE9D9E1"/>
    <w:rsid w:val="00F20420"/>
  </w:style>
  <w:style w:type="paragraph" w:customStyle="1" w:styleId="B08BC782820C402EB9F90203530D9DC5">
    <w:name w:val="B08BC782820C402EB9F90203530D9DC5"/>
    <w:rsid w:val="00070C27"/>
  </w:style>
  <w:style w:type="paragraph" w:customStyle="1" w:styleId="CB6B6245ACAF472F9B777EC8EEFE3C9A">
    <w:name w:val="CB6B6245ACAF472F9B777EC8EEFE3C9A"/>
    <w:rsid w:val="00070C27"/>
  </w:style>
  <w:style w:type="paragraph" w:customStyle="1" w:styleId="3B0CB6B51AE24EE7A11DA8F33F12A4EB">
    <w:name w:val="3B0CB6B51AE24EE7A11DA8F33F12A4EB"/>
    <w:rsid w:val="00070C27"/>
  </w:style>
  <w:style w:type="paragraph" w:customStyle="1" w:styleId="C9F8F7A8E0724C1A98886B9D715F36DA">
    <w:name w:val="C9F8F7A8E0724C1A98886B9D715F36DA"/>
    <w:rsid w:val="00070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S2019/04439/FS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0d48c7ab-18df-4641-b92c-786d40041347</RD_Svarsid>
  </documentManagement>
</p:properties>
</file>

<file path=customXml/itemProps1.xml><?xml version="1.0" encoding="utf-8"?>
<ds:datastoreItem xmlns:ds="http://schemas.openxmlformats.org/officeDocument/2006/customXml" ds:itemID="{783B9537-29FE-4D02-9B7A-A6E4B06F2995}"/>
</file>

<file path=customXml/itemProps2.xml><?xml version="1.0" encoding="utf-8"?>
<ds:datastoreItem xmlns:ds="http://schemas.openxmlformats.org/officeDocument/2006/customXml" ds:itemID="{863A8CF2-9D24-4BAD-92D2-5C4AF1DA2918}"/>
</file>

<file path=customXml/itemProps3.xml><?xml version="1.0" encoding="utf-8"?>
<ds:datastoreItem xmlns:ds="http://schemas.openxmlformats.org/officeDocument/2006/customXml" ds:itemID="{E8347BBB-4C96-423C-8606-35A9D640FAFA}"/>
</file>

<file path=customXml/itemProps4.xml><?xml version="1.0" encoding="utf-8"?>
<ds:datastoreItem xmlns:ds="http://schemas.openxmlformats.org/officeDocument/2006/customXml" ds:itemID="{0CEF50E9-649B-4121-8702-82FF23C2D98B}"/>
</file>

<file path=customXml/itemProps5.xml><?xml version="1.0" encoding="utf-8"?>
<ds:datastoreItem xmlns:ds="http://schemas.openxmlformats.org/officeDocument/2006/customXml" ds:itemID="{AC32AF8B-2107-479F-B97A-D772E999BA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277 Diabetesvård.docx</dc:title>
  <dc:subject/>
  <dc:creator>Carl Nilsson</dc:creator>
  <cp:keywords/>
  <dc:description/>
  <cp:lastModifiedBy>Carl Nilsson</cp:lastModifiedBy>
  <cp:revision>5</cp:revision>
  <cp:lastPrinted>2019-11-05T10:08:00Z</cp:lastPrinted>
  <dcterms:created xsi:type="dcterms:W3CDTF">2019-10-28T14:51:00Z</dcterms:created>
  <dcterms:modified xsi:type="dcterms:W3CDTF">2019-11-05T10:07:00Z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