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67" w:rsidRDefault="00BA7B67" w:rsidP="00DA0661">
      <w:pPr>
        <w:pStyle w:val="Rubrik"/>
      </w:pPr>
      <w:bookmarkStart w:id="0" w:name="Start"/>
      <w:bookmarkEnd w:id="0"/>
      <w:r>
        <w:t xml:space="preserve">Svar på fråga 2018/19:155 av </w:t>
      </w:r>
      <w:proofErr w:type="spellStart"/>
      <w:r>
        <w:t>Nooshi</w:t>
      </w:r>
      <w:proofErr w:type="spellEnd"/>
      <w:r>
        <w:t xml:space="preserve"> </w:t>
      </w:r>
      <w:proofErr w:type="spellStart"/>
      <w:r>
        <w:t>Dadgostar</w:t>
      </w:r>
      <w:proofErr w:type="spellEnd"/>
      <w:r>
        <w:t xml:space="preserve"> (V)</w:t>
      </w:r>
      <w:r>
        <w:br/>
      </w:r>
      <w:r w:rsidR="00F751A0">
        <w:t>Målet om sjukpenningtal</w:t>
      </w:r>
    </w:p>
    <w:p w:rsidR="001D11A7" w:rsidRDefault="001D11A7" w:rsidP="002749F7">
      <w:pPr>
        <w:pStyle w:val="Brdtext"/>
      </w:pPr>
      <w:proofErr w:type="spellStart"/>
      <w:r>
        <w:t>Nooshi</w:t>
      </w:r>
      <w:proofErr w:type="spellEnd"/>
      <w:r>
        <w:t xml:space="preserve"> </w:t>
      </w:r>
      <w:proofErr w:type="spellStart"/>
      <w:r>
        <w:t>Dadgostar</w:t>
      </w:r>
      <w:proofErr w:type="spellEnd"/>
      <w:r>
        <w:t xml:space="preserve"> har frågat mig</w:t>
      </w:r>
      <w:r w:rsidR="00E44368">
        <w:t xml:space="preserve"> om jag ämnar verka för att </w:t>
      </w:r>
      <w:r w:rsidR="00E76243">
        <w:t xml:space="preserve">de kvantitativa </w:t>
      </w:r>
      <w:r w:rsidR="00E44368">
        <w:t>målen gällande sjukpenningtalen inte återinförs i kommande regleringsbrev.</w:t>
      </w:r>
    </w:p>
    <w:p w:rsidR="00282AE8" w:rsidRPr="00A750CA" w:rsidRDefault="00282AE8" w:rsidP="002749F7">
      <w:pPr>
        <w:pStyle w:val="Brdtext"/>
      </w:pPr>
      <w:r w:rsidRPr="00A750CA">
        <w:t>Våra socialförsäkringar är en central del i den svenska modellen och har under lång tid bidragit till att skapa trygghet och motverka ekonomisk utsatthet. De har också bidragit till ökad jämställdhet, en rättvisare fördelning av de ekonomiska resurserna och medverkat till hö</w:t>
      </w:r>
      <w:r w:rsidR="00A750CA">
        <w:t>g sysselsättning</w:t>
      </w:r>
      <w:r w:rsidR="0026006E">
        <w:t xml:space="preserve">, </w:t>
      </w:r>
      <w:r w:rsidRPr="00A750CA">
        <w:t xml:space="preserve">social sammanhållning </w:t>
      </w:r>
      <w:r w:rsidR="0026006E">
        <w:t>och</w:t>
      </w:r>
      <w:r w:rsidRPr="00A750CA">
        <w:t xml:space="preserve"> en hållbar tillväxt. </w:t>
      </w:r>
    </w:p>
    <w:p w:rsidR="00D0442D" w:rsidRDefault="00761FE9" w:rsidP="00D0442D">
      <w:pPr>
        <w:pStyle w:val="Brdtext"/>
      </w:pPr>
      <w:r>
        <w:t xml:space="preserve">Jag delar inte </w:t>
      </w:r>
      <w:proofErr w:type="spellStart"/>
      <w:r>
        <w:t>Nooshi</w:t>
      </w:r>
      <w:proofErr w:type="spellEnd"/>
      <w:r>
        <w:t xml:space="preserve"> </w:t>
      </w:r>
      <w:proofErr w:type="spellStart"/>
      <w:r>
        <w:t>Dadgostars</w:t>
      </w:r>
      <w:proofErr w:type="spellEnd"/>
      <w:r>
        <w:t xml:space="preserve"> uppfattning att fokus har </w:t>
      </w:r>
      <w:r w:rsidR="00E5460E">
        <w:t>legat på</w:t>
      </w:r>
      <w:r>
        <w:t xml:space="preserve"> att försämra den allmänna sjukförsäkringen istället för att investera i välfärden. </w:t>
      </w:r>
      <w:r w:rsidR="002324AB">
        <w:t>Samhälls</w:t>
      </w:r>
      <w:r w:rsidR="006C73B0">
        <w:t xml:space="preserve">målet för sjukpenningtalet infördes i Försäkringskassans regleringsbrev år 2015 i samband med att regeringen </w:t>
      </w:r>
      <w:r w:rsidR="00132B6D">
        <w:t xml:space="preserve">antog ett </w:t>
      </w:r>
      <w:r w:rsidR="00F61F10">
        <w:t xml:space="preserve">brett </w:t>
      </w:r>
      <w:r w:rsidR="006C73B0">
        <w:t>åtgärdsprogram för ökad hälsa och minskad sjukfrånvaro. Då befann vi oss i en situation där sjukfrånvaron hade ökat kraftigt under flera år och prognoserna pekade mot fortsatt uppgång</w:t>
      </w:r>
      <w:r w:rsidR="00111AFD">
        <w:t xml:space="preserve">. </w:t>
      </w:r>
      <w:r w:rsidR="00B26C4B">
        <w:t xml:space="preserve">Åtgärdsprogrammet inbegrep </w:t>
      </w:r>
      <w:r w:rsidR="00AA4B60">
        <w:t xml:space="preserve">ett stort antal satsningar och </w:t>
      </w:r>
      <w:r w:rsidR="00B26C4B">
        <w:t xml:space="preserve">flera parter, </w:t>
      </w:r>
      <w:r w:rsidR="003E55D4">
        <w:t>bland annat</w:t>
      </w:r>
      <w:r w:rsidR="00B26C4B">
        <w:t xml:space="preserve"> Försäkringskassan, </w:t>
      </w:r>
      <w:r w:rsidR="00B26C4B" w:rsidRPr="00542BFA">
        <w:t>arbetsgivare</w:t>
      </w:r>
      <w:r w:rsidR="00294522">
        <w:t xml:space="preserve"> </w:t>
      </w:r>
      <w:r w:rsidR="0026006E">
        <w:t>och</w:t>
      </w:r>
      <w:r w:rsidR="00B26C4B">
        <w:t xml:space="preserve"> </w:t>
      </w:r>
      <w:r w:rsidR="00B26C4B" w:rsidRPr="00542BFA">
        <w:t>hälso- och sjukvården</w:t>
      </w:r>
      <w:r w:rsidR="00B26C4B">
        <w:t>.</w:t>
      </w:r>
      <w:r w:rsidR="00B26C4B" w:rsidRPr="00542BFA">
        <w:t xml:space="preserve"> </w:t>
      </w:r>
      <w:bookmarkStart w:id="1" w:name="_Hlk774844"/>
      <w:r w:rsidR="002324AB">
        <w:t>Det var nödvändigt för att möta samhällsutmaningen med ökande sjukskrivningar</w:t>
      </w:r>
      <w:r w:rsidR="0015163B">
        <w:t>. L</w:t>
      </w:r>
      <w:r w:rsidR="00A0477B">
        <w:t xml:space="preserve">ånga passiva sjukskrivningar </w:t>
      </w:r>
      <w:r w:rsidR="002324AB">
        <w:t xml:space="preserve">är inte bra för någon – varken arbetsgivare, den enskilde som blir sjuk, hälso- och sjukvården eller staten. I det arbetet behöver samhällets alla delar samlas och bidra. Det får aldrig vara enbart en enskild myndighets ansvar. Vi kan nu se </w:t>
      </w:r>
      <w:r w:rsidR="00B26C4B">
        <w:t xml:space="preserve">att flera aktörer tillsammans har lyckats bryta </w:t>
      </w:r>
      <w:r w:rsidR="00967BB0">
        <w:t xml:space="preserve">den negativa trenden i </w:t>
      </w:r>
      <w:r w:rsidR="00B26C4B">
        <w:t>sjukfrånvarons utveckling.</w:t>
      </w:r>
      <w:r w:rsidR="002324AB">
        <w:t xml:space="preserve"> Det är viktigt att alla aktörer fortsätter</w:t>
      </w:r>
      <w:r w:rsidR="00A5013F">
        <w:t xml:space="preserve"> att</w:t>
      </w:r>
      <w:r w:rsidR="002324AB">
        <w:t xml:space="preserve"> se sitt eget ansvar för och delaktighet i en låg och stabil sjukfrånvaro över tid.</w:t>
      </w:r>
    </w:p>
    <w:bookmarkEnd w:id="1"/>
    <w:p w:rsidR="00D0442D" w:rsidRDefault="00DC2556" w:rsidP="00D0442D">
      <w:pPr>
        <w:pStyle w:val="Brdtext"/>
      </w:pPr>
      <w:r>
        <w:t>F</w:t>
      </w:r>
      <w:r w:rsidR="00D0442D">
        <w:rPr>
          <w:rFonts w:ascii="Garamond" w:hAnsi="Garamond" w:cs="Garamond"/>
        </w:rPr>
        <w:t>rågan om Försäkringskassans mål i regleringsbrev</w:t>
      </w:r>
      <w:r w:rsidR="00793C78">
        <w:rPr>
          <w:rFonts w:ascii="Garamond" w:hAnsi="Garamond" w:cs="Garamond"/>
        </w:rPr>
        <w:t>et</w:t>
      </w:r>
      <w:r w:rsidR="00D0442D">
        <w:rPr>
          <w:rFonts w:ascii="Garamond" w:hAnsi="Garamond" w:cs="Garamond"/>
        </w:rPr>
        <w:t xml:space="preserve"> </w:t>
      </w:r>
      <w:r w:rsidR="0015163B">
        <w:rPr>
          <w:rFonts w:ascii="Garamond" w:hAnsi="Garamond" w:cs="Garamond"/>
        </w:rPr>
        <w:t>bereds för närvarande i R</w:t>
      </w:r>
      <w:r w:rsidR="00290AF3">
        <w:rPr>
          <w:rFonts w:ascii="Garamond" w:hAnsi="Garamond" w:cs="Garamond"/>
        </w:rPr>
        <w:t xml:space="preserve">egeringskansliet. </w:t>
      </w:r>
    </w:p>
    <w:p w:rsidR="00ED54E1" w:rsidRDefault="00ED54E1" w:rsidP="006A12F1">
      <w:pPr>
        <w:pStyle w:val="Brdtext"/>
      </w:pPr>
    </w:p>
    <w:p w:rsidR="001D11A7" w:rsidRDefault="001D11A7" w:rsidP="006A12F1">
      <w:pPr>
        <w:pStyle w:val="Brdtext"/>
      </w:pPr>
      <w:r>
        <w:t xml:space="preserve">Stockholm den </w:t>
      </w:r>
      <w:sdt>
        <w:sdtPr>
          <w:id w:val="-1225218591"/>
          <w:placeholder>
            <w:docPart w:val="1A5B42D77ADC4768BDBB2E1CAC14C2EB"/>
          </w:placeholder>
          <w:dataBinding w:prefixMappings="xmlns:ns0='http://lp/documentinfo/RK' " w:xpath="/ns0:DocumentInfo[1]/ns0:BaseInfo[1]/ns0:HeaderDate[1]" w:storeItemID="{E0C20988-3D64-4326-B18F-6F014E5B25C4}"/>
          <w:date w:fullDate="2019-02-20T00:00:00Z">
            <w:dateFormat w:val="d MMMM yyyy"/>
            <w:lid w:val="sv-SE"/>
            <w:storeMappedDataAs w:val="dateTime"/>
            <w:calendar w:val="gregorian"/>
          </w:date>
        </w:sdtPr>
        <w:sdtEndPr/>
        <w:sdtContent>
          <w:r w:rsidR="003A39FD">
            <w:t>20 februari 2019</w:t>
          </w:r>
        </w:sdtContent>
      </w:sdt>
    </w:p>
    <w:p w:rsidR="001D11A7" w:rsidRDefault="001D11A7" w:rsidP="004E7A8F">
      <w:pPr>
        <w:pStyle w:val="Brdtextutanavstnd"/>
      </w:pPr>
    </w:p>
    <w:p w:rsidR="001D11A7" w:rsidRDefault="001D11A7" w:rsidP="004E7A8F">
      <w:pPr>
        <w:pStyle w:val="Brdtextutanavstnd"/>
      </w:pPr>
    </w:p>
    <w:p w:rsidR="001D11A7" w:rsidRDefault="001D11A7" w:rsidP="004E7A8F">
      <w:pPr>
        <w:pStyle w:val="Brdtextutanavstnd"/>
      </w:pPr>
    </w:p>
    <w:p w:rsidR="001D11A7" w:rsidRDefault="001D11A7" w:rsidP="00422A41">
      <w:pPr>
        <w:pStyle w:val="Brdtext"/>
      </w:pPr>
      <w:r>
        <w:t>Annika Strandhäll</w:t>
      </w:r>
    </w:p>
    <w:p w:rsidR="00BA7B67" w:rsidRPr="00DB48AB" w:rsidRDefault="00BA7B67" w:rsidP="00DB48AB">
      <w:pPr>
        <w:pStyle w:val="Brdtext"/>
      </w:pPr>
    </w:p>
    <w:sectPr w:rsidR="00BA7B67" w:rsidRPr="00DB48AB" w:rsidSect="00BA7B67">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65" w:rsidRDefault="00011A65" w:rsidP="00A87A54">
      <w:pPr>
        <w:spacing w:after="0" w:line="240" w:lineRule="auto"/>
      </w:pPr>
      <w:r>
        <w:separator/>
      </w:r>
    </w:p>
  </w:endnote>
  <w:endnote w:type="continuationSeparator" w:id="0">
    <w:p w:rsidR="00011A65" w:rsidRDefault="00011A6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9344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9344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65" w:rsidRDefault="00011A65" w:rsidP="00A87A54">
      <w:pPr>
        <w:spacing w:after="0" w:line="240" w:lineRule="auto"/>
      </w:pPr>
      <w:r>
        <w:separator/>
      </w:r>
    </w:p>
  </w:footnote>
  <w:footnote w:type="continuationSeparator" w:id="0">
    <w:p w:rsidR="00011A65" w:rsidRDefault="00011A6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7B67" w:rsidTr="00C93EBA">
      <w:trPr>
        <w:trHeight w:val="227"/>
      </w:trPr>
      <w:tc>
        <w:tcPr>
          <w:tcW w:w="5534" w:type="dxa"/>
        </w:tcPr>
        <w:p w:rsidR="00BA7B67" w:rsidRPr="007D73AB" w:rsidRDefault="00BA7B67">
          <w:pPr>
            <w:pStyle w:val="Sidhuvud"/>
          </w:pPr>
        </w:p>
      </w:tc>
      <w:tc>
        <w:tcPr>
          <w:tcW w:w="3170" w:type="dxa"/>
          <w:vAlign w:val="bottom"/>
        </w:tcPr>
        <w:p w:rsidR="00BA7B67" w:rsidRPr="007D73AB" w:rsidRDefault="00BA7B67" w:rsidP="00340DE0">
          <w:pPr>
            <w:pStyle w:val="Sidhuvud"/>
          </w:pPr>
        </w:p>
      </w:tc>
      <w:tc>
        <w:tcPr>
          <w:tcW w:w="1134" w:type="dxa"/>
        </w:tcPr>
        <w:p w:rsidR="00BA7B67" w:rsidRDefault="00BA7B67" w:rsidP="005A703A">
          <w:pPr>
            <w:pStyle w:val="Sidhuvud"/>
          </w:pPr>
        </w:p>
      </w:tc>
    </w:tr>
    <w:tr w:rsidR="00BA7B67" w:rsidTr="00C93EBA">
      <w:trPr>
        <w:trHeight w:val="1928"/>
      </w:trPr>
      <w:tc>
        <w:tcPr>
          <w:tcW w:w="5534" w:type="dxa"/>
        </w:tcPr>
        <w:p w:rsidR="00BA7B67" w:rsidRPr="00340DE0" w:rsidRDefault="00BA7B67"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A7B67" w:rsidRPr="00710A6C" w:rsidRDefault="00BA7B67" w:rsidP="00EE3C0F">
          <w:pPr>
            <w:pStyle w:val="Sidhuvud"/>
            <w:rPr>
              <w:b/>
            </w:rPr>
          </w:pPr>
        </w:p>
        <w:p w:rsidR="00BA7B67" w:rsidRDefault="00BA7B67" w:rsidP="00EE3C0F">
          <w:pPr>
            <w:pStyle w:val="Sidhuvud"/>
          </w:pPr>
        </w:p>
        <w:p w:rsidR="00BA7B67" w:rsidRDefault="00BA7B67" w:rsidP="00EE3C0F">
          <w:pPr>
            <w:pStyle w:val="Sidhuvud"/>
          </w:pPr>
        </w:p>
        <w:p w:rsidR="00BA7B67" w:rsidRDefault="00BA7B67" w:rsidP="00EE3C0F">
          <w:pPr>
            <w:pStyle w:val="Sidhuvud"/>
          </w:pPr>
        </w:p>
        <w:sdt>
          <w:sdtPr>
            <w:alias w:val="Dnr"/>
            <w:tag w:val="ccRKShow_Dnr"/>
            <w:id w:val="-829283628"/>
            <w:placeholder>
              <w:docPart w:val="0AE1FD1B825C4747B1722808828ACF91"/>
            </w:placeholder>
            <w:dataBinding w:prefixMappings="xmlns:ns0='http://lp/documentinfo/RK' " w:xpath="/ns0:DocumentInfo[1]/ns0:BaseInfo[1]/ns0:Dnr[1]" w:storeItemID="{E0C20988-3D64-4326-B18F-6F014E5B25C4}"/>
            <w:text/>
          </w:sdtPr>
          <w:sdtEndPr/>
          <w:sdtContent>
            <w:p w:rsidR="00BA7B67" w:rsidRDefault="006711C9" w:rsidP="00EE3C0F">
              <w:pPr>
                <w:pStyle w:val="Sidhuvud"/>
              </w:pPr>
              <w:r>
                <w:t>S2019/00543/SF</w:t>
              </w:r>
            </w:p>
          </w:sdtContent>
        </w:sdt>
        <w:sdt>
          <w:sdtPr>
            <w:alias w:val="DocNumber"/>
            <w:tag w:val="DocNumber"/>
            <w:id w:val="1726028884"/>
            <w:placeholder>
              <w:docPart w:val="7CAC0BFD64D44504AF00531DCCFC5428"/>
            </w:placeholder>
            <w:showingPlcHdr/>
            <w:dataBinding w:prefixMappings="xmlns:ns0='http://lp/documentinfo/RK' " w:xpath="/ns0:DocumentInfo[1]/ns0:BaseInfo[1]/ns0:DocNumber[1]" w:storeItemID="{E0C20988-3D64-4326-B18F-6F014E5B25C4}"/>
            <w:text/>
          </w:sdtPr>
          <w:sdtEndPr/>
          <w:sdtContent>
            <w:p w:rsidR="00BA7B67" w:rsidRDefault="00BA7B67" w:rsidP="00EE3C0F">
              <w:pPr>
                <w:pStyle w:val="Sidhuvud"/>
              </w:pPr>
              <w:r>
                <w:rPr>
                  <w:rStyle w:val="Platshllartext"/>
                </w:rPr>
                <w:t xml:space="preserve"> </w:t>
              </w:r>
            </w:p>
          </w:sdtContent>
        </w:sdt>
        <w:p w:rsidR="00BA7B67" w:rsidRDefault="00BA7B67" w:rsidP="00EE3C0F">
          <w:pPr>
            <w:pStyle w:val="Sidhuvud"/>
          </w:pPr>
        </w:p>
      </w:tc>
      <w:tc>
        <w:tcPr>
          <w:tcW w:w="1134" w:type="dxa"/>
        </w:tcPr>
        <w:p w:rsidR="00BA7B67" w:rsidRDefault="00BA7B67" w:rsidP="0094502D">
          <w:pPr>
            <w:pStyle w:val="Sidhuvud"/>
          </w:pPr>
        </w:p>
        <w:p w:rsidR="00BA7B67" w:rsidRPr="0094502D" w:rsidRDefault="00BA7B67" w:rsidP="00EC71A6">
          <w:pPr>
            <w:pStyle w:val="Sidhuvud"/>
          </w:pPr>
        </w:p>
      </w:tc>
    </w:tr>
    <w:tr w:rsidR="00BA7B67" w:rsidTr="00C93EBA">
      <w:trPr>
        <w:trHeight w:val="2268"/>
      </w:trPr>
      <w:sdt>
        <w:sdtPr>
          <w:rPr>
            <w:b/>
          </w:rPr>
          <w:alias w:val="SenderText"/>
          <w:tag w:val="ccRKShow_SenderText"/>
          <w:id w:val="1374046025"/>
          <w:placeholder>
            <w:docPart w:val="C5F5A9A44035475A87E2B26D92B995DC"/>
          </w:placeholder>
        </w:sdtPr>
        <w:sdtEndPr>
          <w:rPr>
            <w:b w:val="0"/>
          </w:rPr>
        </w:sdtEndPr>
        <w:sdtContent>
          <w:tc>
            <w:tcPr>
              <w:tcW w:w="5534" w:type="dxa"/>
              <w:tcMar>
                <w:right w:w="1134" w:type="dxa"/>
              </w:tcMar>
            </w:tcPr>
            <w:p w:rsidR="001D11A7" w:rsidRPr="001D11A7" w:rsidRDefault="001D11A7" w:rsidP="00340DE0">
              <w:pPr>
                <w:pStyle w:val="Sidhuvud"/>
                <w:rPr>
                  <w:b/>
                </w:rPr>
              </w:pPr>
              <w:r w:rsidRPr="001D11A7">
                <w:rPr>
                  <w:b/>
                </w:rPr>
                <w:t>Socialdepartementet</w:t>
              </w:r>
            </w:p>
            <w:p w:rsidR="00AF297B" w:rsidRDefault="001D11A7" w:rsidP="00340DE0">
              <w:pPr>
                <w:pStyle w:val="Sidhuvud"/>
              </w:pPr>
              <w:r w:rsidRPr="001D11A7">
                <w:t>Socialförsäkringsministern</w:t>
              </w:r>
            </w:p>
            <w:p w:rsidR="00AF297B" w:rsidRDefault="00AF297B" w:rsidP="00340DE0">
              <w:pPr>
                <w:pStyle w:val="Sidhuvud"/>
              </w:pPr>
            </w:p>
            <w:p w:rsidR="00BA7B67" w:rsidRPr="00340DE0" w:rsidRDefault="00BA7B67" w:rsidP="00340DE0">
              <w:pPr>
                <w:pStyle w:val="Sidhuvud"/>
              </w:pPr>
            </w:p>
          </w:tc>
        </w:sdtContent>
      </w:sdt>
      <w:sdt>
        <w:sdtPr>
          <w:alias w:val="Recipient"/>
          <w:tag w:val="ccRKShow_Recipient"/>
          <w:id w:val="-28344517"/>
          <w:placeholder>
            <w:docPart w:val="235F14575F0A4B498BDC207B93EDCEA8"/>
          </w:placeholder>
          <w:dataBinding w:prefixMappings="xmlns:ns0='http://lp/documentinfo/RK' " w:xpath="/ns0:DocumentInfo[1]/ns0:BaseInfo[1]/ns0:Recipient[1]" w:storeItemID="{E0C20988-3D64-4326-B18F-6F014E5B25C4}"/>
          <w:text w:multiLine="1"/>
        </w:sdtPr>
        <w:sdtEndPr/>
        <w:sdtContent>
          <w:tc>
            <w:tcPr>
              <w:tcW w:w="3170" w:type="dxa"/>
            </w:tcPr>
            <w:p w:rsidR="00BA7B67" w:rsidRDefault="00BA7B67" w:rsidP="00547B89">
              <w:pPr>
                <w:pStyle w:val="Sidhuvud"/>
              </w:pPr>
              <w:r>
                <w:t>Till riksdagen</w:t>
              </w:r>
            </w:p>
          </w:tc>
        </w:sdtContent>
      </w:sdt>
      <w:tc>
        <w:tcPr>
          <w:tcW w:w="1134" w:type="dxa"/>
        </w:tcPr>
        <w:p w:rsidR="00BA7B67" w:rsidRDefault="00BA7B6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67"/>
    <w:rsid w:val="00000290"/>
    <w:rsid w:val="0000412C"/>
    <w:rsid w:val="00004D5C"/>
    <w:rsid w:val="00005F68"/>
    <w:rsid w:val="00006CA7"/>
    <w:rsid w:val="00011A65"/>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2D5C"/>
    <w:rsid w:val="000862E0"/>
    <w:rsid w:val="000873C3"/>
    <w:rsid w:val="00093408"/>
    <w:rsid w:val="00093BBF"/>
    <w:rsid w:val="0009435C"/>
    <w:rsid w:val="000A13CA"/>
    <w:rsid w:val="000A456A"/>
    <w:rsid w:val="000A5E43"/>
    <w:rsid w:val="000B56A9"/>
    <w:rsid w:val="000C0439"/>
    <w:rsid w:val="000C61D1"/>
    <w:rsid w:val="000C6D07"/>
    <w:rsid w:val="000D31A9"/>
    <w:rsid w:val="000D370F"/>
    <w:rsid w:val="000D5449"/>
    <w:rsid w:val="000D7626"/>
    <w:rsid w:val="000E12D9"/>
    <w:rsid w:val="000E431B"/>
    <w:rsid w:val="000E59A9"/>
    <w:rsid w:val="000E638A"/>
    <w:rsid w:val="000E6472"/>
    <w:rsid w:val="000F00B8"/>
    <w:rsid w:val="000F1EA7"/>
    <w:rsid w:val="000F2084"/>
    <w:rsid w:val="000F6462"/>
    <w:rsid w:val="00106F29"/>
    <w:rsid w:val="001115DD"/>
    <w:rsid w:val="00111AFD"/>
    <w:rsid w:val="00113168"/>
    <w:rsid w:val="0011413E"/>
    <w:rsid w:val="0012033A"/>
    <w:rsid w:val="00121002"/>
    <w:rsid w:val="00122D16"/>
    <w:rsid w:val="00125B5E"/>
    <w:rsid w:val="00126E6B"/>
    <w:rsid w:val="00130EC3"/>
    <w:rsid w:val="001318F5"/>
    <w:rsid w:val="00132B6D"/>
    <w:rsid w:val="001331B1"/>
    <w:rsid w:val="00134837"/>
    <w:rsid w:val="00134B1A"/>
    <w:rsid w:val="00135111"/>
    <w:rsid w:val="001428E2"/>
    <w:rsid w:val="0015163B"/>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6062"/>
    <w:rsid w:val="001B4824"/>
    <w:rsid w:val="001C4980"/>
    <w:rsid w:val="001C5DC9"/>
    <w:rsid w:val="001C71A9"/>
    <w:rsid w:val="001D11A7"/>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2EC8"/>
    <w:rsid w:val="00213204"/>
    <w:rsid w:val="00213258"/>
    <w:rsid w:val="0021657C"/>
    <w:rsid w:val="00222258"/>
    <w:rsid w:val="00223AD6"/>
    <w:rsid w:val="0022666A"/>
    <w:rsid w:val="00227E43"/>
    <w:rsid w:val="002315F5"/>
    <w:rsid w:val="002324AB"/>
    <w:rsid w:val="00233D52"/>
    <w:rsid w:val="00237147"/>
    <w:rsid w:val="00242AD1"/>
    <w:rsid w:val="0024412C"/>
    <w:rsid w:val="0026006E"/>
    <w:rsid w:val="00260D2D"/>
    <w:rsid w:val="00264503"/>
    <w:rsid w:val="00271D00"/>
    <w:rsid w:val="00275872"/>
    <w:rsid w:val="00281106"/>
    <w:rsid w:val="00282263"/>
    <w:rsid w:val="00282417"/>
    <w:rsid w:val="00282AE8"/>
    <w:rsid w:val="00282D27"/>
    <w:rsid w:val="00287F0D"/>
    <w:rsid w:val="00290AF3"/>
    <w:rsid w:val="00292420"/>
    <w:rsid w:val="00294522"/>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472"/>
    <w:rsid w:val="002F59E0"/>
    <w:rsid w:val="002F66A6"/>
    <w:rsid w:val="00300342"/>
    <w:rsid w:val="00302152"/>
    <w:rsid w:val="00304CF9"/>
    <w:rsid w:val="003050DB"/>
    <w:rsid w:val="00310561"/>
    <w:rsid w:val="00311D8C"/>
    <w:rsid w:val="0031273D"/>
    <w:rsid w:val="003128E2"/>
    <w:rsid w:val="00312DDF"/>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2179"/>
    <w:rsid w:val="00373E92"/>
    <w:rsid w:val="00380663"/>
    <w:rsid w:val="003853E3"/>
    <w:rsid w:val="0038587E"/>
    <w:rsid w:val="00392ED4"/>
    <w:rsid w:val="00393680"/>
    <w:rsid w:val="00394D4C"/>
    <w:rsid w:val="003A1315"/>
    <w:rsid w:val="003A2E73"/>
    <w:rsid w:val="003A3071"/>
    <w:rsid w:val="003A39FD"/>
    <w:rsid w:val="003A5969"/>
    <w:rsid w:val="003A5C58"/>
    <w:rsid w:val="003B0C81"/>
    <w:rsid w:val="003C7BE0"/>
    <w:rsid w:val="003D0DD3"/>
    <w:rsid w:val="003D17EF"/>
    <w:rsid w:val="003D3535"/>
    <w:rsid w:val="003D4D9F"/>
    <w:rsid w:val="003D7B03"/>
    <w:rsid w:val="003E30BD"/>
    <w:rsid w:val="003E55D4"/>
    <w:rsid w:val="003E5A50"/>
    <w:rsid w:val="003E6020"/>
    <w:rsid w:val="003F1F1F"/>
    <w:rsid w:val="003F299F"/>
    <w:rsid w:val="003F2FCA"/>
    <w:rsid w:val="003F4188"/>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3A61"/>
    <w:rsid w:val="004745D7"/>
    <w:rsid w:val="00474676"/>
    <w:rsid w:val="0047511B"/>
    <w:rsid w:val="00480A8A"/>
    <w:rsid w:val="00480EC3"/>
    <w:rsid w:val="0048317E"/>
    <w:rsid w:val="00485601"/>
    <w:rsid w:val="004865B8"/>
    <w:rsid w:val="00486C0D"/>
    <w:rsid w:val="004911D9"/>
    <w:rsid w:val="00491796"/>
    <w:rsid w:val="0049344B"/>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2BFA"/>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20F5"/>
    <w:rsid w:val="005958F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11C9"/>
    <w:rsid w:val="00672F6F"/>
    <w:rsid w:val="00674C2F"/>
    <w:rsid w:val="00674C8B"/>
    <w:rsid w:val="00691AEE"/>
    <w:rsid w:val="0069523C"/>
    <w:rsid w:val="006962CA"/>
    <w:rsid w:val="00696A95"/>
    <w:rsid w:val="006A09DA"/>
    <w:rsid w:val="006A1835"/>
    <w:rsid w:val="006A2625"/>
    <w:rsid w:val="006B4A30"/>
    <w:rsid w:val="006B7569"/>
    <w:rsid w:val="006C28EE"/>
    <w:rsid w:val="006C73B0"/>
    <w:rsid w:val="006D2998"/>
    <w:rsid w:val="006D3188"/>
    <w:rsid w:val="006D5159"/>
    <w:rsid w:val="006E08FC"/>
    <w:rsid w:val="006F2588"/>
    <w:rsid w:val="00710A6C"/>
    <w:rsid w:val="00710D98"/>
    <w:rsid w:val="00711CE9"/>
    <w:rsid w:val="00712266"/>
    <w:rsid w:val="00712593"/>
    <w:rsid w:val="00712D82"/>
    <w:rsid w:val="00714C04"/>
    <w:rsid w:val="00716E22"/>
    <w:rsid w:val="007171AB"/>
    <w:rsid w:val="007213D0"/>
    <w:rsid w:val="0072617C"/>
    <w:rsid w:val="00732599"/>
    <w:rsid w:val="00743E09"/>
    <w:rsid w:val="00744FCC"/>
    <w:rsid w:val="00750C93"/>
    <w:rsid w:val="00754E24"/>
    <w:rsid w:val="00757B3B"/>
    <w:rsid w:val="00761FE9"/>
    <w:rsid w:val="00764FA6"/>
    <w:rsid w:val="00773075"/>
    <w:rsid w:val="00773D59"/>
    <w:rsid w:val="00773F36"/>
    <w:rsid w:val="00776254"/>
    <w:rsid w:val="007769FC"/>
    <w:rsid w:val="00777CFF"/>
    <w:rsid w:val="007815BC"/>
    <w:rsid w:val="00782B3F"/>
    <w:rsid w:val="00782E3C"/>
    <w:rsid w:val="007900CC"/>
    <w:rsid w:val="007933AB"/>
    <w:rsid w:val="00793C78"/>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15BD"/>
    <w:rsid w:val="008573B9"/>
    <w:rsid w:val="0085782D"/>
    <w:rsid w:val="00863BB7"/>
    <w:rsid w:val="00872F39"/>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5975"/>
    <w:rsid w:val="008E6374"/>
    <w:rsid w:val="008E65A8"/>
    <w:rsid w:val="008E77D6"/>
    <w:rsid w:val="009036E7"/>
    <w:rsid w:val="0091053B"/>
    <w:rsid w:val="00912945"/>
    <w:rsid w:val="009144EE"/>
    <w:rsid w:val="00915D4C"/>
    <w:rsid w:val="009279B2"/>
    <w:rsid w:val="00935814"/>
    <w:rsid w:val="0094502D"/>
    <w:rsid w:val="00946561"/>
    <w:rsid w:val="00946B39"/>
    <w:rsid w:val="00947013"/>
    <w:rsid w:val="00967BB0"/>
    <w:rsid w:val="0097304F"/>
    <w:rsid w:val="00973084"/>
    <w:rsid w:val="00974152"/>
    <w:rsid w:val="00974B59"/>
    <w:rsid w:val="00984EA2"/>
    <w:rsid w:val="00986CC3"/>
    <w:rsid w:val="0099068E"/>
    <w:rsid w:val="009920AA"/>
    <w:rsid w:val="00992943"/>
    <w:rsid w:val="009931B3"/>
    <w:rsid w:val="00996279"/>
    <w:rsid w:val="009965F7"/>
    <w:rsid w:val="009A0866"/>
    <w:rsid w:val="009A3FD2"/>
    <w:rsid w:val="009A4D0A"/>
    <w:rsid w:val="009B2F70"/>
    <w:rsid w:val="009B4594"/>
    <w:rsid w:val="009C2459"/>
    <w:rsid w:val="009C255A"/>
    <w:rsid w:val="009C2B46"/>
    <w:rsid w:val="009C4448"/>
    <w:rsid w:val="009C610D"/>
    <w:rsid w:val="009D43F3"/>
    <w:rsid w:val="009D4E9F"/>
    <w:rsid w:val="009D532B"/>
    <w:rsid w:val="009D5D40"/>
    <w:rsid w:val="009D6B1B"/>
    <w:rsid w:val="009E107B"/>
    <w:rsid w:val="009E18D6"/>
    <w:rsid w:val="009E7B92"/>
    <w:rsid w:val="009F19C0"/>
    <w:rsid w:val="00A00AE4"/>
    <w:rsid w:val="00A00D24"/>
    <w:rsid w:val="00A01F5C"/>
    <w:rsid w:val="00A0340B"/>
    <w:rsid w:val="00A03737"/>
    <w:rsid w:val="00A0477B"/>
    <w:rsid w:val="00A12E2C"/>
    <w:rsid w:val="00A2019A"/>
    <w:rsid w:val="00A23493"/>
    <w:rsid w:val="00A2416A"/>
    <w:rsid w:val="00A3270B"/>
    <w:rsid w:val="00A379E4"/>
    <w:rsid w:val="00A43B02"/>
    <w:rsid w:val="00A44946"/>
    <w:rsid w:val="00A46B85"/>
    <w:rsid w:val="00A5013F"/>
    <w:rsid w:val="00A50585"/>
    <w:rsid w:val="00A506F1"/>
    <w:rsid w:val="00A5156E"/>
    <w:rsid w:val="00A53E57"/>
    <w:rsid w:val="00A5455B"/>
    <w:rsid w:val="00A548EA"/>
    <w:rsid w:val="00A56824"/>
    <w:rsid w:val="00A572DA"/>
    <w:rsid w:val="00A60D45"/>
    <w:rsid w:val="00A61F6D"/>
    <w:rsid w:val="00A65996"/>
    <w:rsid w:val="00A67276"/>
    <w:rsid w:val="00A67588"/>
    <w:rsid w:val="00A67840"/>
    <w:rsid w:val="00A71A9E"/>
    <w:rsid w:val="00A7382D"/>
    <w:rsid w:val="00A743AC"/>
    <w:rsid w:val="00A750CA"/>
    <w:rsid w:val="00A75AB7"/>
    <w:rsid w:val="00A815A8"/>
    <w:rsid w:val="00A8483F"/>
    <w:rsid w:val="00A870B0"/>
    <w:rsid w:val="00A8728A"/>
    <w:rsid w:val="00A87A54"/>
    <w:rsid w:val="00A9663E"/>
    <w:rsid w:val="00AA1809"/>
    <w:rsid w:val="00AA4B60"/>
    <w:rsid w:val="00AB5033"/>
    <w:rsid w:val="00AB5298"/>
    <w:rsid w:val="00AB5519"/>
    <w:rsid w:val="00AB6313"/>
    <w:rsid w:val="00AB71DD"/>
    <w:rsid w:val="00AC15C5"/>
    <w:rsid w:val="00AC464B"/>
    <w:rsid w:val="00AC4A78"/>
    <w:rsid w:val="00AD0E75"/>
    <w:rsid w:val="00AE7BD8"/>
    <w:rsid w:val="00AE7D02"/>
    <w:rsid w:val="00AF0BB7"/>
    <w:rsid w:val="00AF0BDE"/>
    <w:rsid w:val="00AF0EDE"/>
    <w:rsid w:val="00AF297B"/>
    <w:rsid w:val="00AF4853"/>
    <w:rsid w:val="00B00702"/>
    <w:rsid w:val="00B0110B"/>
    <w:rsid w:val="00B0234E"/>
    <w:rsid w:val="00B06751"/>
    <w:rsid w:val="00B149E2"/>
    <w:rsid w:val="00B2169D"/>
    <w:rsid w:val="00B21CBB"/>
    <w:rsid w:val="00B263C0"/>
    <w:rsid w:val="00B26C4B"/>
    <w:rsid w:val="00B316CA"/>
    <w:rsid w:val="00B31BFB"/>
    <w:rsid w:val="00B3528F"/>
    <w:rsid w:val="00B357AB"/>
    <w:rsid w:val="00B41F72"/>
    <w:rsid w:val="00B42B1C"/>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7B67"/>
    <w:rsid w:val="00BB17B0"/>
    <w:rsid w:val="00BB28BF"/>
    <w:rsid w:val="00BB2F42"/>
    <w:rsid w:val="00BB4AC0"/>
    <w:rsid w:val="00BB5683"/>
    <w:rsid w:val="00BC112B"/>
    <w:rsid w:val="00BC17DF"/>
    <w:rsid w:val="00BC370D"/>
    <w:rsid w:val="00BC6832"/>
    <w:rsid w:val="00BD0826"/>
    <w:rsid w:val="00BD15AB"/>
    <w:rsid w:val="00BD181D"/>
    <w:rsid w:val="00BE0567"/>
    <w:rsid w:val="00BE1FCA"/>
    <w:rsid w:val="00BE302F"/>
    <w:rsid w:val="00BE3210"/>
    <w:rsid w:val="00BE350E"/>
    <w:rsid w:val="00BE3E56"/>
    <w:rsid w:val="00BE4BF7"/>
    <w:rsid w:val="00BE62F6"/>
    <w:rsid w:val="00BE638E"/>
    <w:rsid w:val="00BF27B2"/>
    <w:rsid w:val="00BF4F06"/>
    <w:rsid w:val="00BF534E"/>
    <w:rsid w:val="00BF5717"/>
    <w:rsid w:val="00C01585"/>
    <w:rsid w:val="00C01699"/>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1263"/>
    <w:rsid w:val="00C461E6"/>
    <w:rsid w:val="00C50771"/>
    <w:rsid w:val="00C508BE"/>
    <w:rsid w:val="00C62307"/>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442D"/>
    <w:rsid w:val="00D046E9"/>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6C6E"/>
    <w:rsid w:val="00D6730A"/>
    <w:rsid w:val="00D674A6"/>
    <w:rsid w:val="00D7168E"/>
    <w:rsid w:val="00D72719"/>
    <w:rsid w:val="00D74B7C"/>
    <w:rsid w:val="00D74E84"/>
    <w:rsid w:val="00D76068"/>
    <w:rsid w:val="00D76B01"/>
    <w:rsid w:val="00D804A2"/>
    <w:rsid w:val="00D84704"/>
    <w:rsid w:val="00D921FD"/>
    <w:rsid w:val="00D93714"/>
    <w:rsid w:val="00D94034"/>
    <w:rsid w:val="00D95424"/>
    <w:rsid w:val="00DA4084"/>
    <w:rsid w:val="00DA5A54"/>
    <w:rsid w:val="00DA5C0D"/>
    <w:rsid w:val="00DB3FB6"/>
    <w:rsid w:val="00DB4E26"/>
    <w:rsid w:val="00DB714B"/>
    <w:rsid w:val="00DC1025"/>
    <w:rsid w:val="00DC10F6"/>
    <w:rsid w:val="00DC2556"/>
    <w:rsid w:val="00DC3E45"/>
    <w:rsid w:val="00DC4598"/>
    <w:rsid w:val="00DD0722"/>
    <w:rsid w:val="00DD212F"/>
    <w:rsid w:val="00DE18F5"/>
    <w:rsid w:val="00DF5BFB"/>
    <w:rsid w:val="00DF5CD6"/>
    <w:rsid w:val="00E022DA"/>
    <w:rsid w:val="00E03BCB"/>
    <w:rsid w:val="00E124DC"/>
    <w:rsid w:val="00E1439C"/>
    <w:rsid w:val="00E258D8"/>
    <w:rsid w:val="00E26DDF"/>
    <w:rsid w:val="00E30167"/>
    <w:rsid w:val="00E33493"/>
    <w:rsid w:val="00E37922"/>
    <w:rsid w:val="00E406DF"/>
    <w:rsid w:val="00E415D3"/>
    <w:rsid w:val="00E44368"/>
    <w:rsid w:val="00E469E4"/>
    <w:rsid w:val="00E475C3"/>
    <w:rsid w:val="00E509B0"/>
    <w:rsid w:val="00E50B11"/>
    <w:rsid w:val="00E54246"/>
    <w:rsid w:val="00E5460E"/>
    <w:rsid w:val="00E55D8E"/>
    <w:rsid w:val="00E6641E"/>
    <w:rsid w:val="00E66F18"/>
    <w:rsid w:val="00E70856"/>
    <w:rsid w:val="00E727DE"/>
    <w:rsid w:val="00E74A30"/>
    <w:rsid w:val="00E76243"/>
    <w:rsid w:val="00E77778"/>
    <w:rsid w:val="00E77B7E"/>
    <w:rsid w:val="00E808C2"/>
    <w:rsid w:val="00E82DF1"/>
    <w:rsid w:val="00E90CAA"/>
    <w:rsid w:val="00E93339"/>
    <w:rsid w:val="00E93E33"/>
    <w:rsid w:val="00E96532"/>
    <w:rsid w:val="00E973A0"/>
    <w:rsid w:val="00EA1688"/>
    <w:rsid w:val="00EA168A"/>
    <w:rsid w:val="00EA1AFC"/>
    <w:rsid w:val="00EA4C83"/>
    <w:rsid w:val="00EC0A92"/>
    <w:rsid w:val="00EC1DA0"/>
    <w:rsid w:val="00EC329B"/>
    <w:rsid w:val="00EC5EB9"/>
    <w:rsid w:val="00EC6006"/>
    <w:rsid w:val="00EC71A6"/>
    <w:rsid w:val="00EC73EB"/>
    <w:rsid w:val="00ED54E1"/>
    <w:rsid w:val="00ED592E"/>
    <w:rsid w:val="00ED6ABD"/>
    <w:rsid w:val="00ED72E1"/>
    <w:rsid w:val="00EE3C0F"/>
    <w:rsid w:val="00EE6810"/>
    <w:rsid w:val="00EF1601"/>
    <w:rsid w:val="00EF21FE"/>
    <w:rsid w:val="00EF2A7F"/>
    <w:rsid w:val="00EF2D58"/>
    <w:rsid w:val="00EF37C2"/>
    <w:rsid w:val="00EF4803"/>
    <w:rsid w:val="00EF4AEE"/>
    <w:rsid w:val="00EF5127"/>
    <w:rsid w:val="00F03EAC"/>
    <w:rsid w:val="00F04B7C"/>
    <w:rsid w:val="00F078B5"/>
    <w:rsid w:val="00F14024"/>
    <w:rsid w:val="00F14ED1"/>
    <w:rsid w:val="00F15DB1"/>
    <w:rsid w:val="00F1762D"/>
    <w:rsid w:val="00F24297"/>
    <w:rsid w:val="00F25761"/>
    <w:rsid w:val="00F259D7"/>
    <w:rsid w:val="00F31266"/>
    <w:rsid w:val="00F32D05"/>
    <w:rsid w:val="00F35263"/>
    <w:rsid w:val="00F403BF"/>
    <w:rsid w:val="00F4342F"/>
    <w:rsid w:val="00F45227"/>
    <w:rsid w:val="00F5045C"/>
    <w:rsid w:val="00F520C7"/>
    <w:rsid w:val="00F53AEA"/>
    <w:rsid w:val="00F55AC7"/>
    <w:rsid w:val="00F55FC9"/>
    <w:rsid w:val="00F5663B"/>
    <w:rsid w:val="00F5674D"/>
    <w:rsid w:val="00F61F10"/>
    <w:rsid w:val="00F6392C"/>
    <w:rsid w:val="00F64256"/>
    <w:rsid w:val="00F66093"/>
    <w:rsid w:val="00F66657"/>
    <w:rsid w:val="00F6751E"/>
    <w:rsid w:val="00F70848"/>
    <w:rsid w:val="00F73A60"/>
    <w:rsid w:val="00F751A0"/>
    <w:rsid w:val="00F829C7"/>
    <w:rsid w:val="00F82DD4"/>
    <w:rsid w:val="00F834AA"/>
    <w:rsid w:val="00F848D6"/>
    <w:rsid w:val="00F859AE"/>
    <w:rsid w:val="00F922B2"/>
    <w:rsid w:val="00F943C8"/>
    <w:rsid w:val="00F96B28"/>
    <w:rsid w:val="00FA1564"/>
    <w:rsid w:val="00FA41B4"/>
    <w:rsid w:val="00FA5DDD"/>
    <w:rsid w:val="00FA7644"/>
    <w:rsid w:val="00FB0647"/>
    <w:rsid w:val="00FC069A"/>
    <w:rsid w:val="00FC08A9"/>
    <w:rsid w:val="00FC2DEE"/>
    <w:rsid w:val="00FC7600"/>
    <w:rsid w:val="00FD0B7B"/>
    <w:rsid w:val="00FD4C08"/>
    <w:rsid w:val="00FE1DCC"/>
    <w:rsid w:val="00FF0538"/>
    <w:rsid w:val="00FF5B88"/>
    <w:rsid w:val="00FF5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5F70"/>
  <w15:docId w15:val="{5734FBEC-9B63-4D6C-A9C5-F963D191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1FD1B825C4747B1722808828ACF91"/>
        <w:category>
          <w:name w:val="Allmänt"/>
          <w:gallery w:val="placeholder"/>
        </w:category>
        <w:types>
          <w:type w:val="bbPlcHdr"/>
        </w:types>
        <w:behaviors>
          <w:behavior w:val="content"/>
        </w:behaviors>
        <w:guid w:val="{F2847BEC-BCFD-4C3C-A69F-82AF72F16907}"/>
      </w:docPartPr>
      <w:docPartBody>
        <w:p w:rsidR="006262A1" w:rsidRDefault="00D97A9F" w:rsidP="00D97A9F">
          <w:pPr>
            <w:pStyle w:val="0AE1FD1B825C4747B1722808828ACF91"/>
          </w:pPr>
          <w:r>
            <w:rPr>
              <w:rStyle w:val="Platshllartext"/>
            </w:rPr>
            <w:t xml:space="preserve"> </w:t>
          </w:r>
        </w:p>
      </w:docPartBody>
    </w:docPart>
    <w:docPart>
      <w:docPartPr>
        <w:name w:val="7CAC0BFD64D44504AF00531DCCFC5428"/>
        <w:category>
          <w:name w:val="Allmänt"/>
          <w:gallery w:val="placeholder"/>
        </w:category>
        <w:types>
          <w:type w:val="bbPlcHdr"/>
        </w:types>
        <w:behaviors>
          <w:behavior w:val="content"/>
        </w:behaviors>
        <w:guid w:val="{EF26000E-5F20-47DC-9C96-B3C027592974}"/>
      </w:docPartPr>
      <w:docPartBody>
        <w:p w:rsidR="006262A1" w:rsidRDefault="00D97A9F" w:rsidP="00D97A9F">
          <w:pPr>
            <w:pStyle w:val="7CAC0BFD64D44504AF00531DCCFC5428"/>
          </w:pPr>
          <w:r>
            <w:rPr>
              <w:rStyle w:val="Platshllartext"/>
            </w:rPr>
            <w:t xml:space="preserve"> </w:t>
          </w:r>
        </w:p>
      </w:docPartBody>
    </w:docPart>
    <w:docPart>
      <w:docPartPr>
        <w:name w:val="C5F5A9A44035475A87E2B26D92B995DC"/>
        <w:category>
          <w:name w:val="Allmänt"/>
          <w:gallery w:val="placeholder"/>
        </w:category>
        <w:types>
          <w:type w:val="bbPlcHdr"/>
        </w:types>
        <w:behaviors>
          <w:behavior w:val="content"/>
        </w:behaviors>
        <w:guid w:val="{F0314109-B861-49CF-9154-D520F6742E18}"/>
      </w:docPartPr>
      <w:docPartBody>
        <w:p w:rsidR="006262A1" w:rsidRDefault="00D97A9F" w:rsidP="00D97A9F">
          <w:pPr>
            <w:pStyle w:val="C5F5A9A44035475A87E2B26D92B995DC"/>
          </w:pPr>
          <w:r>
            <w:rPr>
              <w:rStyle w:val="Platshllartext"/>
            </w:rPr>
            <w:t xml:space="preserve"> </w:t>
          </w:r>
        </w:p>
      </w:docPartBody>
    </w:docPart>
    <w:docPart>
      <w:docPartPr>
        <w:name w:val="235F14575F0A4B498BDC207B93EDCEA8"/>
        <w:category>
          <w:name w:val="Allmänt"/>
          <w:gallery w:val="placeholder"/>
        </w:category>
        <w:types>
          <w:type w:val="bbPlcHdr"/>
        </w:types>
        <w:behaviors>
          <w:behavior w:val="content"/>
        </w:behaviors>
        <w:guid w:val="{EA1B41BC-B4AD-4D14-9D4D-314E4F200BBA}"/>
      </w:docPartPr>
      <w:docPartBody>
        <w:p w:rsidR="006262A1" w:rsidRDefault="00D97A9F" w:rsidP="00D97A9F">
          <w:pPr>
            <w:pStyle w:val="235F14575F0A4B498BDC207B93EDCEA8"/>
          </w:pPr>
          <w:r>
            <w:rPr>
              <w:rStyle w:val="Platshllartext"/>
            </w:rPr>
            <w:t xml:space="preserve"> </w:t>
          </w:r>
        </w:p>
      </w:docPartBody>
    </w:docPart>
    <w:docPart>
      <w:docPartPr>
        <w:name w:val="1A5B42D77ADC4768BDBB2E1CAC14C2EB"/>
        <w:category>
          <w:name w:val="Allmänt"/>
          <w:gallery w:val="placeholder"/>
        </w:category>
        <w:types>
          <w:type w:val="bbPlcHdr"/>
        </w:types>
        <w:behaviors>
          <w:behavior w:val="content"/>
        </w:behaviors>
        <w:guid w:val="{4922268D-2A27-4229-BDBD-39BEE793D710}"/>
      </w:docPartPr>
      <w:docPartBody>
        <w:p w:rsidR="006262A1" w:rsidRDefault="00D97A9F" w:rsidP="00D97A9F">
          <w:pPr>
            <w:pStyle w:val="1A5B42D77ADC4768BDBB2E1CAC14C2E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9F"/>
    <w:rsid w:val="002D1100"/>
    <w:rsid w:val="006262A1"/>
    <w:rsid w:val="00963578"/>
    <w:rsid w:val="00D97A9F"/>
    <w:rsid w:val="00F90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5F02904E0A4B248C1E76D3914B0DAB">
    <w:name w:val="AE5F02904E0A4B248C1E76D3914B0DAB"/>
    <w:rsid w:val="00D97A9F"/>
  </w:style>
  <w:style w:type="character" w:styleId="Platshllartext">
    <w:name w:val="Placeholder Text"/>
    <w:basedOn w:val="Standardstycketeckensnitt"/>
    <w:uiPriority w:val="99"/>
    <w:semiHidden/>
    <w:rsid w:val="00D97A9F"/>
    <w:rPr>
      <w:noProof w:val="0"/>
      <w:color w:val="808080"/>
    </w:rPr>
  </w:style>
  <w:style w:type="paragraph" w:customStyle="1" w:styleId="41CA951A45FD4FD583BA3CFE0F7206F7">
    <w:name w:val="41CA951A45FD4FD583BA3CFE0F7206F7"/>
    <w:rsid w:val="00D97A9F"/>
  </w:style>
  <w:style w:type="paragraph" w:customStyle="1" w:styleId="8EF2345FDDB34E83A50C3FA6D7A14291">
    <w:name w:val="8EF2345FDDB34E83A50C3FA6D7A14291"/>
    <w:rsid w:val="00D97A9F"/>
  </w:style>
  <w:style w:type="paragraph" w:customStyle="1" w:styleId="39496E56A61540BAB76FA91B026A0F2D">
    <w:name w:val="39496E56A61540BAB76FA91B026A0F2D"/>
    <w:rsid w:val="00D97A9F"/>
  </w:style>
  <w:style w:type="paragraph" w:customStyle="1" w:styleId="0AE1FD1B825C4747B1722808828ACF91">
    <w:name w:val="0AE1FD1B825C4747B1722808828ACF91"/>
    <w:rsid w:val="00D97A9F"/>
  </w:style>
  <w:style w:type="paragraph" w:customStyle="1" w:styleId="7CAC0BFD64D44504AF00531DCCFC5428">
    <w:name w:val="7CAC0BFD64D44504AF00531DCCFC5428"/>
    <w:rsid w:val="00D97A9F"/>
  </w:style>
  <w:style w:type="paragraph" w:customStyle="1" w:styleId="9E29BDFF998F49ECBE1510C54EF9D138">
    <w:name w:val="9E29BDFF998F49ECBE1510C54EF9D138"/>
    <w:rsid w:val="00D97A9F"/>
  </w:style>
  <w:style w:type="paragraph" w:customStyle="1" w:styleId="226CC55F29984E9D96061F6CF9B63BDF">
    <w:name w:val="226CC55F29984E9D96061F6CF9B63BDF"/>
    <w:rsid w:val="00D97A9F"/>
  </w:style>
  <w:style w:type="paragraph" w:customStyle="1" w:styleId="73C27BDD2BF849E88EC619BDD62D7FAD">
    <w:name w:val="73C27BDD2BF849E88EC619BDD62D7FAD"/>
    <w:rsid w:val="00D97A9F"/>
  </w:style>
  <w:style w:type="paragraph" w:customStyle="1" w:styleId="C5F5A9A44035475A87E2B26D92B995DC">
    <w:name w:val="C5F5A9A44035475A87E2B26D92B995DC"/>
    <w:rsid w:val="00D97A9F"/>
  </w:style>
  <w:style w:type="paragraph" w:customStyle="1" w:styleId="235F14575F0A4B498BDC207B93EDCEA8">
    <w:name w:val="235F14575F0A4B498BDC207B93EDCEA8"/>
    <w:rsid w:val="00D97A9F"/>
  </w:style>
  <w:style w:type="paragraph" w:customStyle="1" w:styleId="CB918C6778004ABFA6033649848DDD98">
    <w:name w:val="CB918C6778004ABFA6033649848DDD98"/>
    <w:rsid w:val="00D97A9F"/>
  </w:style>
  <w:style w:type="paragraph" w:customStyle="1" w:styleId="33206A6F851A47D688E98DCE3A48A7CD">
    <w:name w:val="33206A6F851A47D688E98DCE3A48A7CD"/>
    <w:rsid w:val="00D97A9F"/>
  </w:style>
  <w:style w:type="paragraph" w:customStyle="1" w:styleId="2C1CF0B3A0914C818D60D51978E9BCAC">
    <w:name w:val="2C1CF0B3A0914C818D60D51978E9BCAC"/>
    <w:rsid w:val="00D97A9F"/>
  </w:style>
  <w:style w:type="paragraph" w:customStyle="1" w:styleId="177CF99CACA84BCC94CC1F7019F8FCAA">
    <w:name w:val="177CF99CACA84BCC94CC1F7019F8FCAA"/>
    <w:rsid w:val="00D97A9F"/>
  </w:style>
  <w:style w:type="paragraph" w:customStyle="1" w:styleId="178D9F7F80F84D519002F5EAFF45969A">
    <w:name w:val="178D9F7F80F84D519002F5EAFF45969A"/>
    <w:rsid w:val="00D97A9F"/>
  </w:style>
  <w:style w:type="paragraph" w:customStyle="1" w:styleId="1A5B42D77ADC4768BDBB2E1CAC14C2EB">
    <w:name w:val="1A5B42D77ADC4768BDBB2E1CAC14C2EB"/>
    <w:rsid w:val="00D97A9F"/>
  </w:style>
  <w:style w:type="paragraph" w:customStyle="1" w:styleId="267B613A5CD94038B9AA36E5C9A00809">
    <w:name w:val="267B613A5CD94038B9AA36E5C9A00809"/>
    <w:rsid w:val="00D97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7402202d-2456-4574-a718-87bc5851f3e2</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2019-02-20T00:00:00</HeaderDate>
    <Office/>
    <Dnr>S2019/00543/SF</Dnr>
    <ParagrafNr/>
    <DocumentTitle/>
    <VisitingAddress/>
    <Extra1/>
    <Extra2/>
    <Extra3>Nooshi Dadgostar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PANP3H6M3MHX-2059719819-371</_dlc_DocId>
    <_dlc_DocIdUrl xmlns="a68c6c55-4fbb-48c7-bd04-03a904b43046">
      <Url>https://dhs.sp.regeringskansliet.se/dep/s/SF_fragor/_layouts/15/DocIdRedir.aspx?ID=PANP3H6M3MHX-2059719819-371</Url>
      <Description>PANP3H6M3MHX-2059719819-371</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2019-02-20T00:00:00</HeaderDate>
    <Office/>
    <Dnr>S2019/00543/SF</Dnr>
    <ParagrafNr/>
    <DocumentTitle/>
    <VisitingAddress/>
    <Extra1/>
    <Extra2/>
    <Extra3>Nooshi Dadgostar</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39F9-51C5-411A-B983-50ECDC097619}"/>
</file>

<file path=customXml/itemProps2.xml><?xml version="1.0" encoding="utf-8"?>
<ds:datastoreItem xmlns:ds="http://schemas.openxmlformats.org/officeDocument/2006/customXml" ds:itemID="{E0C20988-3D64-4326-B18F-6F014E5B25C4}"/>
</file>

<file path=customXml/itemProps3.xml><?xml version="1.0" encoding="utf-8"?>
<ds:datastoreItem xmlns:ds="http://schemas.openxmlformats.org/officeDocument/2006/customXml" ds:itemID="{1DF1E95A-ACC1-4220-AE43-FBF7B68CFAC5}"/>
</file>

<file path=customXml/itemProps4.xml><?xml version="1.0" encoding="utf-8"?>
<ds:datastoreItem xmlns:ds="http://schemas.openxmlformats.org/officeDocument/2006/customXml" ds:itemID="{401039F9-51C5-411A-B983-50ECDC097619}">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5.xml><?xml version="1.0" encoding="utf-8"?>
<ds:datastoreItem xmlns:ds="http://schemas.openxmlformats.org/officeDocument/2006/customXml" ds:itemID="{E0C20988-3D64-4326-B18F-6F014E5B25C4}">
  <ds:schemaRefs>
    <ds:schemaRef ds:uri="http://lp/documentinfo/RK"/>
  </ds:schemaRefs>
</ds:datastoreItem>
</file>

<file path=customXml/itemProps6.xml><?xml version="1.0" encoding="utf-8"?>
<ds:datastoreItem xmlns:ds="http://schemas.openxmlformats.org/officeDocument/2006/customXml" ds:itemID="{BF5139E5-5811-45A1-AFEA-ED6897AEC54A}"/>
</file>

<file path=customXml/itemProps7.xml><?xml version="1.0" encoding="utf-8"?>
<ds:datastoreItem xmlns:ds="http://schemas.openxmlformats.org/officeDocument/2006/customXml" ds:itemID="{6E04740D-1FB0-4DF4-AE69-10C6ABD32F33}"/>
</file>

<file path=docProps/app.xml><?xml version="1.0" encoding="utf-8"?>
<Properties xmlns="http://schemas.openxmlformats.org/officeDocument/2006/extended-properties" xmlns:vt="http://schemas.openxmlformats.org/officeDocument/2006/docPropsVTypes">
  <Template>RK Basmall</Template>
  <TotalTime>0</TotalTime>
  <Pages>1</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Gustavsson</dc:creator>
  <cp:keywords/>
  <dc:description/>
  <cp:lastModifiedBy>Karin M Gustavsson</cp:lastModifiedBy>
  <cp:revision>13</cp:revision>
  <dcterms:created xsi:type="dcterms:W3CDTF">2019-02-11T10:13:00Z</dcterms:created>
  <dcterms:modified xsi:type="dcterms:W3CDTF">2019-02-18T12:36:00Z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S2019/00543/SF</vt:lpwstr>
  </property>
  <property fmtid="{D5CDD505-2E9C-101B-9397-08002B2CF9AE}" pid="4" name="ActivityCategory">
    <vt:lpwstr/>
  </property>
  <property fmtid="{D5CDD505-2E9C-101B-9397-08002B2CF9AE}" pid="5" name="c9cd366cc722410295b9eacffbd73909">
    <vt:lpwstr/>
  </property>
  <property fmtid="{D5CDD505-2E9C-101B-9397-08002B2CF9AE}" pid="6" name="_dlc_DocIdItemGuid">
    <vt:lpwstr>581dd67e-c538-49c6-8600-55ee90d01dc2</vt:lpwstr>
  </property>
  <property fmtid="{D5CDD505-2E9C-101B-9397-08002B2CF9AE}" pid="7" name="TaxKeyword">
    <vt:lpwstr/>
  </property>
  <property fmtid="{D5CDD505-2E9C-101B-9397-08002B2CF9AE}" pid="8" name="Organisation">
    <vt:lpwstr/>
  </property>
  <property fmtid="{D5CDD505-2E9C-101B-9397-08002B2CF9AE}" pid="9" name="TaxKeywordTaxHTField">
    <vt:lpwstr/>
  </property>
</Properties>
</file>