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8024" w14:textId="4A232B06" w:rsidR="00DE4989" w:rsidRDefault="00DE4989" w:rsidP="0078782F">
      <w:pPr>
        <w:pStyle w:val="Rubrik"/>
      </w:pPr>
      <w:bookmarkStart w:id="0" w:name="Start"/>
      <w:bookmarkEnd w:id="0"/>
      <w:r>
        <w:t>Svar på fråga 2019/2</w:t>
      </w:r>
      <w:r w:rsidR="00AC5F43">
        <w:t>0</w:t>
      </w:r>
      <w:r>
        <w:t>:</w:t>
      </w:r>
      <w:r w:rsidR="003B0DCF">
        <w:t xml:space="preserve">1998 </w:t>
      </w:r>
      <w:r>
        <w:t xml:space="preserve">av </w:t>
      </w:r>
      <w:proofErr w:type="spellStart"/>
      <w:r w:rsidR="00AD1F1F">
        <w:t>Boriana</w:t>
      </w:r>
      <w:proofErr w:type="spellEnd"/>
      <w:r w:rsidR="00AD1F1F">
        <w:t xml:space="preserve"> Åberg</w:t>
      </w:r>
      <w:r>
        <w:t xml:space="preserve"> (</w:t>
      </w:r>
      <w:r w:rsidR="00AD1F1F">
        <w:t>M</w:t>
      </w:r>
      <w:r>
        <w:t>)</w:t>
      </w:r>
      <w:r w:rsidR="00AD1F1F">
        <w:t xml:space="preserve"> Straffrabatt till utländska brottslingar</w:t>
      </w:r>
    </w:p>
    <w:p w14:paraId="3D13D745" w14:textId="0A5C74F1" w:rsidR="00DE4989" w:rsidRDefault="00AD1F1F" w:rsidP="00DE4989">
      <w:pPr>
        <w:pStyle w:val="Brdtext"/>
      </w:pPr>
      <w:proofErr w:type="spellStart"/>
      <w:r>
        <w:t>Boriana</w:t>
      </w:r>
      <w:proofErr w:type="spellEnd"/>
      <w:r>
        <w:t xml:space="preserve"> Åberg</w:t>
      </w:r>
      <w:r w:rsidR="00DE4989">
        <w:t xml:space="preserve"> har frågat mig om jag </w:t>
      </w:r>
      <w:r>
        <w:t xml:space="preserve">tänker vidta några åtgärder för att förfarandet – att utländska brottslingar som döms till utvisning får straffrabatt även när utvisningen inte går att verkställa – ska upphöra så att den grundläggande principen om allas likhet inför lagen kan upprätthållas. </w:t>
      </w:r>
    </w:p>
    <w:p w14:paraId="0DEBBEE5" w14:textId="77777777" w:rsidR="00867C38" w:rsidRDefault="00902F68" w:rsidP="001C49AB">
      <w:pPr>
        <w:pStyle w:val="Brdtext"/>
      </w:pPr>
      <w:r w:rsidRPr="00B57DA7">
        <w:t>För regeringen är det angeläget att</w:t>
      </w:r>
      <w:r w:rsidR="007C59D6">
        <w:t xml:space="preserve"> det finns förutsättningar att utvisa </w:t>
      </w:r>
      <w:r>
        <w:t xml:space="preserve">en utländsk medborgare </w:t>
      </w:r>
      <w:r w:rsidR="007C59D6">
        <w:t>som gjort</w:t>
      </w:r>
      <w:r>
        <w:t xml:space="preserve"> sig skyldig till allvarlig brottslighet. </w:t>
      </w:r>
      <w:r w:rsidR="003B0DCF">
        <w:t>Regeringen beslutade därför den 30 april 2020 att tillsätta</w:t>
      </w:r>
      <w:r w:rsidR="003B0DCF" w:rsidRPr="00B57DA7">
        <w:t xml:space="preserve"> en utredning </w:t>
      </w:r>
      <w:r w:rsidR="003B0DCF">
        <w:t xml:space="preserve">som ska </w:t>
      </w:r>
      <w:r w:rsidR="003B0DCF" w:rsidRPr="00B57DA7">
        <w:t>göra en bred översyn av lagstiftningen om utvisning på grund av brott</w:t>
      </w:r>
      <w:r w:rsidR="003B0DCF">
        <w:t xml:space="preserve">. </w:t>
      </w:r>
    </w:p>
    <w:p w14:paraId="74634627" w14:textId="38BE43A7" w:rsidR="00902F68" w:rsidRPr="006B133D" w:rsidRDefault="00CD7FCE" w:rsidP="001C49AB">
      <w:pPr>
        <w:pStyle w:val="Brdtext"/>
        <w:rPr>
          <w:rFonts w:cstheme="minorHAnsi"/>
        </w:rPr>
      </w:pPr>
      <w:r>
        <w:t xml:space="preserve">När en utvisning inte </w:t>
      </w:r>
      <w:r w:rsidR="004F126A">
        <w:t>går att</w:t>
      </w:r>
      <w:r>
        <w:t xml:space="preserve"> verkställa kan det</w:t>
      </w:r>
      <w:r w:rsidR="00F2585C">
        <w:t xml:space="preserve"> </w:t>
      </w:r>
      <w:r>
        <w:t xml:space="preserve">framstå som stötande att påföljden blir </w:t>
      </w:r>
      <w:r w:rsidR="004F126A">
        <w:t>lindrigare</w:t>
      </w:r>
      <w:r>
        <w:t xml:space="preserve"> än vad den annars skulle ha blivit. </w:t>
      </w:r>
      <w:r w:rsidR="003B0DCF">
        <w:t xml:space="preserve">Ett </w:t>
      </w:r>
      <w:r w:rsidR="00867C38">
        <w:t xml:space="preserve">av de uppdrag regeringen har gett </w:t>
      </w:r>
      <w:r w:rsidR="003B0DCF">
        <w:t xml:space="preserve">utredningen är därför </w:t>
      </w:r>
      <w:r w:rsidR="00C048BD">
        <w:t xml:space="preserve">att </w:t>
      </w:r>
      <w:r w:rsidR="007C59D6">
        <w:t xml:space="preserve">ta ställning till </w:t>
      </w:r>
      <w:r w:rsidR="00C14094">
        <w:t xml:space="preserve">om det bör införas en möjlighet för </w:t>
      </w:r>
      <w:r w:rsidR="00C14094" w:rsidRPr="00DE419D">
        <w:rPr>
          <w:rFonts w:cstheme="minorHAnsi"/>
        </w:rPr>
        <w:t xml:space="preserve">åklagaren att återkomma med yrkande om en ny påföljd när utvisningen har beaktats i domen men </w:t>
      </w:r>
      <w:r w:rsidR="00C14094">
        <w:rPr>
          <w:rFonts w:cstheme="minorHAnsi"/>
        </w:rPr>
        <w:t xml:space="preserve">utvisningsbeslutet </w:t>
      </w:r>
      <w:r w:rsidR="00C14094" w:rsidRPr="00DE419D">
        <w:rPr>
          <w:rFonts w:cstheme="minorHAnsi"/>
        </w:rPr>
        <w:t xml:space="preserve">inte </w:t>
      </w:r>
      <w:r w:rsidR="00C14094">
        <w:rPr>
          <w:rFonts w:cstheme="minorHAnsi"/>
        </w:rPr>
        <w:t xml:space="preserve">har </w:t>
      </w:r>
      <w:r w:rsidR="00C14094" w:rsidRPr="00DE419D">
        <w:rPr>
          <w:rFonts w:cstheme="minorHAnsi"/>
        </w:rPr>
        <w:t>kunnat verkställas</w:t>
      </w:r>
      <w:r w:rsidR="00C14094">
        <w:rPr>
          <w:rFonts w:cstheme="minorHAnsi"/>
        </w:rPr>
        <w:t xml:space="preserve">. </w:t>
      </w:r>
      <w:r w:rsidR="006B133D">
        <w:rPr>
          <w:rFonts w:cstheme="minorHAnsi"/>
        </w:rPr>
        <w:t>Regeringen har således redan tillsatt en utredning som</w:t>
      </w:r>
      <w:r w:rsidR="00FE3EFF">
        <w:rPr>
          <w:rFonts w:cstheme="minorHAnsi"/>
        </w:rPr>
        <w:t xml:space="preserve"> </w:t>
      </w:r>
      <w:proofErr w:type="gramStart"/>
      <w:r w:rsidR="006B133D">
        <w:rPr>
          <w:rFonts w:cstheme="minorHAnsi"/>
        </w:rPr>
        <w:t>bl.a.</w:t>
      </w:r>
      <w:proofErr w:type="gramEnd"/>
      <w:r w:rsidR="006B133D">
        <w:rPr>
          <w:rFonts w:cstheme="minorHAnsi"/>
        </w:rPr>
        <w:t xml:space="preserve"> ska titta på den fråga som </w:t>
      </w:r>
      <w:proofErr w:type="spellStart"/>
      <w:r w:rsidR="006B133D">
        <w:rPr>
          <w:rFonts w:cstheme="minorHAnsi"/>
        </w:rPr>
        <w:t>Boriana</w:t>
      </w:r>
      <w:proofErr w:type="spellEnd"/>
      <w:r w:rsidR="006B133D">
        <w:rPr>
          <w:rFonts w:cstheme="minorHAnsi"/>
        </w:rPr>
        <w:t xml:space="preserve"> Åberg särskilt lyfter fram. </w:t>
      </w:r>
      <w:r w:rsidR="006B133D">
        <w:t xml:space="preserve">Uppdraget </w:t>
      </w:r>
      <w:r w:rsidR="00C14094">
        <w:t>ska redovisa</w:t>
      </w:r>
      <w:r w:rsidR="006B133D">
        <w:t>s</w:t>
      </w:r>
      <w:r w:rsidR="00C14094">
        <w:t xml:space="preserve"> senast den 30 juni 2021. </w:t>
      </w:r>
    </w:p>
    <w:p w14:paraId="555A19E3" w14:textId="6A1F4D48" w:rsidR="001C49AB" w:rsidRDefault="00DE4989" w:rsidP="001C49AB">
      <w:pPr>
        <w:pStyle w:val="Brdtext"/>
      </w:pPr>
      <w:r>
        <w:t xml:space="preserve">Stockholm den </w:t>
      </w:r>
      <w:sdt>
        <w:sdtPr>
          <w:id w:val="-1225218591"/>
          <w:placeholder>
            <w:docPart w:val="A7C74E4FE2F34967A6A9F165F4015F0B"/>
          </w:placeholder>
          <w:dataBinding w:prefixMappings="xmlns:ns0='http://lp/documentinfo/RK' " w:xpath="/ns0:DocumentInfo[1]/ns0:BaseInfo[1]/ns0:HeaderDate[1]" w:storeItemID="{A5570F4D-D607-478F-9937-5D7B9BE1AF85}"/>
          <w:date w:fullDate="2020-09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D1F1F">
            <w:t>3 september</w:t>
          </w:r>
          <w:r>
            <w:t xml:space="preserve"> 2020</w:t>
          </w:r>
        </w:sdtContent>
      </w:sdt>
    </w:p>
    <w:p w14:paraId="7781ABED" w14:textId="5D085F06" w:rsidR="00DE4989" w:rsidRDefault="00DE4989" w:rsidP="00E96532">
      <w:pPr>
        <w:pStyle w:val="Brdtext"/>
      </w:pPr>
      <w:r>
        <w:t>Morgan Johansson</w:t>
      </w:r>
    </w:p>
    <w:sectPr w:rsidR="00DE4989" w:rsidSect="00DE4989">
      <w:footerReference w:type="default" r:id="rId14"/>
      <w:headerReference w:type="first" r:id="rId15"/>
      <w:footerReference w:type="first" r:id="rId16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24F73" w14:textId="77777777" w:rsidR="0083528E" w:rsidRDefault="0083528E" w:rsidP="00A87A54">
      <w:pPr>
        <w:spacing w:after="0" w:line="240" w:lineRule="auto"/>
      </w:pPr>
      <w:r>
        <w:separator/>
      </w:r>
    </w:p>
  </w:endnote>
  <w:endnote w:type="continuationSeparator" w:id="0">
    <w:p w14:paraId="5139C05C" w14:textId="77777777" w:rsidR="0083528E" w:rsidRDefault="0083528E" w:rsidP="00A87A54">
      <w:pPr>
        <w:spacing w:after="0" w:line="240" w:lineRule="auto"/>
      </w:pPr>
      <w:r>
        <w:continuationSeparator/>
      </w:r>
    </w:p>
  </w:endnote>
  <w:endnote w:type="continuationNotice" w:id="1">
    <w:p w14:paraId="145DCCDD" w14:textId="77777777" w:rsidR="0083528E" w:rsidRDefault="00835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8782F" w:rsidRPr="00347E11" w14:paraId="6AE2A6E1" w14:textId="77777777" w:rsidTr="0078782F">
      <w:trPr>
        <w:trHeight w:val="227"/>
        <w:jc w:val="right"/>
      </w:trPr>
      <w:tc>
        <w:tcPr>
          <w:tcW w:w="708" w:type="dxa"/>
          <w:vAlign w:val="bottom"/>
        </w:tcPr>
        <w:p w14:paraId="4F938F06" w14:textId="77777777" w:rsidR="0078782F" w:rsidRPr="00B62610" w:rsidRDefault="0078782F" w:rsidP="00DE4989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8782F" w:rsidRPr="00347E11" w14:paraId="0129CA84" w14:textId="77777777" w:rsidTr="0078782F">
      <w:trPr>
        <w:trHeight w:val="850"/>
        <w:jc w:val="right"/>
      </w:trPr>
      <w:tc>
        <w:tcPr>
          <w:tcW w:w="708" w:type="dxa"/>
          <w:vAlign w:val="bottom"/>
        </w:tcPr>
        <w:p w14:paraId="1428ED71" w14:textId="77777777" w:rsidR="0078782F" w:rsidRPr="00347E11" w:rsidRDefault="0078782F" w:rsidP="00DE4989">
          <w:pPr>
            <w:pStyle w:val="Sidfot"/>
            <w:spacing w:line="276" w:lineRule="auto"/>
            <w:jc w:val="right"/>
          </w:pPr>
        </w:p>
      </w:tc>
    </w:tr>
  </w:tbl>
  <w:p w14:paraId="3B4AE1DA" w14:textId="77777777" w:rsidR="0078782F" w:rsidRPr="005606BC" w:rsidRDefault="0078782F" w:rsidP="00DE4989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8782F" w:rsidRPr="00347E11" w14:paraId="244DA4F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3A88D9D" w14:textId="77777777" w:rsidR="0078782F" w:rsidRPr="00347E11" w:rsidRDefault="0078782F" w:rsidP="00347E11">
          <w:pPr>
            <w:pStyle w:val="Sidfot"/>
            <w:rPr>
              <w:sz w:val="8"/>
            </w:rPr>
          </w:pPr>
        </w:p>
      </w:tc>
    </w:tr>
    <w:tr w:rsidR="0078782F" w:rsidRPr="00EE3C0F" w14:paraId="55ED04E0" w14:textId="77777777" w:rsidTr="00C26068">
      <w:trPr>
        <w:trHeight w:val="227"/>
      </w:trPr>
      <w:tc>
        <w:tcPr>
          <w:tcW w:w="4074" w:type="dxa"/>
        </w:tcPr>
        <w:p w14:paraId="51BE64FB" w14:textId="77777777" w:rsidR="0078782F" w:rsidRPr="00F53AEA" w:rsidRDefault="0078782F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034D571" w14:textId="77777777" w:rsidR="0078782F" w:rsidRPr="00F53AEA" w:rsidRDefault="0078782F" w:rsidP="00F53AEA">
          <w:pPr>
            <w:pStyle w:val="Sidfot"/>
            <w:spacing w:line="276" w:lineRule="auto"/>
          </w:pPr>
        </w:p>
      </w:tc>
    </w:tr>
  </w:tbl>
  <w:p w14:paraId="00E0E164" w14:textId="77777777" w:rsidR="0078782F" w:rsidRPr="00EE3C0F" w:rsidRDefault="0078782F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3C97E" w14:textId="77777777" w:rsidR="0083528E" w:rsidRDefault="0083528E" w:rsidP="00DE4989">
      <w:pPr>
        <w:spacing w:after="0" w:line="240" w:lineRule="auto"/>
      </w:pPr>
      <w:r>
        <w:separator/>
      </w:r>
    </w:p>
  </w:footnote>
  <w:footnote w:type="continuationSeparator" w:id="0">
    <w:p w14:paraId="7D2838D5" w14:textId="77777777" w:rsidR="0083528E" w:rsidRDefault="0083528E" w:rsidP="00A87A54">
      <w:pPr>
        <w:spacing w:after="0" w:line="240" w:lineRule="auto"/>
      </w:pPr>
      <w:r>
        <w:continuationSeparator/>
      </w:r>
    </w:p>
  </w:footnote>
  <w:footnote w:type="continuationNotice" w:id="1">
    <w:p w14:paraId="63CF5676" w14:textId="77777777" w:rsidR="0083528E" w:rsidRDefault="00835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8782F" w14:paraId="53391658" w14:textId="77777777" w:rsidTr="00C93EBA">
      <w:trPr>
        <w:trHeight w:val="227"/>
      </w:trPr>
      <w:tc>
        <w:tcPr>
          <w:tcW w:w="5534" w:type="dxa"/>
        </w:tcPr>
        <w:p w14:paraId="6E631140" w14:textId="77777777" w:rsidR="0078782F" w:rsidRPr="007D73AB" w:rsidRDefault="0078782F">
          <w:pPr>
            <w:pStyle w:val="Sidhuvud"/>
          </w:pPr>
        </w:p>
      </w:tc>
      <w:tc>
        <w:tcPr>
          <w:tcW w:w="3170" w:type="dxa"/>
          <w:vAlign w:val="bottom"/>
        </w:tcPr>
        <w:p w14:paraId="6999C6EC" w14:textId="77777777" w:rsidR="0078782F" w:rsidRPr="007D73AB" w:rsidRDefault="0078782F" w:rsidP="00340DE0">
          <w:pPr>
            <w:pStyle w:val="Sidhuvud"/>
          </w:pPr>
        </w:p>
      </w:tc>
      <w:tc>
        <w:tcPr>
          <w:tcW w:w="1134" w:type="dxa"/>
        </w:tcPr>
        <w:p w14:paraId="4B71438B" w14:textId="77777777" w:rsidR="0078782F" w:rsidRDefault="0078782F" w:rsidP="0078782F">
          <w:pPr>
            <w:pStyle w:val="Sidhuvud"/>
          </w:pPr>
        </w:p>
      </w:tc>
    </w:tr>
    <w:tr w:rsidR="0078782F" w14:paraId="040C75CE" w14:textId="77777777" w:rsidTr="00C93EBA">
      <w:trPr>
        <w:trHeight w:val="1928"/>
      </w:trPr>
      <w:tc>
        <w:tcPr>
          <w:tcW w:w="5534" w:type="dxa"/>
        </w:tcPr>
        <w:p w14:paraId="501B088E" w14:textId="77777777" w:rsidR="0078782F" w:rsidRPr="00340DE0" w:rsidRDefault="007878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40D6B3F" wp14:editId="61D7FB0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8242094" w14:textId="77777777" w:rsidR="0078782F" w:rsidRPr="00710A6C" w:rsidRDefault="0078782F" w:rsidP="00EE3C0F">
          <w:pPr>
            <w:pStyle w:val="Sidhuvud"/>
            <w:rPr>
              <w:b/>
            </w:rPr>
          </w:pPr>
        </w:p>
        <w:p w14:paraId="5D02A44E" w14:textId="77777777" w:rsidR="0078782F" w:rsidRDefault="0078782F" w:rsidP="00EE3C0F">
          <w:pPr>
            <w:pStyle w:val="Sidhuvud"/>
          </w:pPr>
        </w:p>
        <w:p w14:paraId="49663CAC" w14:textId="77777777" w:rsidR="0078782F" w:rsidRDefault="0078782F" w:rsidP="00EE3C0F">
          <w:pPr>
            <w:pStyle w:val="Sidhuvud"/>
          </w:pPr>
        </w:p>
        <w:p w14:paraId="72326162" w14:textId="77777777" w:rsidR="0078782F" w:rsidRDefault="0078782F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6842972C9364EEDB3B7AFE3F9D27858"/>
            </w:placeholder>
            <w:dataBinding w:prefixMappings="xmlns:ns0='http://lp/documentinfo/RK' " w:xpath="/ns0:DocumentInfo[1]/ns0:BaseInfo[1]/ns0:Dnr[1]" w:storeItemID="{A5570F4D-D607-478F-9937-5D7B9BE1AF85}"/>
            <w:text/>
          </w:sdtPr>
          <w:sdtEndPr/>
          <w:sdtContent>
            <w:p w14:paraId="11CED0B5" w14:textId="0EA0A754" w:rsidR="0078782F" w:rsidRDefault="0078782F" w:rsidP="00EE3C0F">
              <w:pPr>
                <w:pStyle w:val="Sidhuvud"/>
              </w:pPr>
              <w:r>
                <w:t>Ju2020/</w:t>
              </w:r>
              <w:r w:rsidR="007C59D6">
                <w:t>02949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E4757BFE68143B7B7A43D8A95AB1072"/>
            </w:placeholder>
            <w:showingPlcHdr/>
            <w:dataBinding w:prefixMappings="xmlns:ns0='http://lp/documentinfo/RK' " w:xpath="/ns0:DocumentInfo[1]/ns0:BaseInfo[1]/ns0:DocNumber[1]" w:storeItemID="{A5570F4D-D607-478F-9937-5D7B9BE1AF85}"/>
            <w:text/>
          </w:sdtPr>
          <w:sdtEndPr/>
          <w:sdtContent>
            <w:p w14:paraId="46297D01" w14:textId="77777777" w:rsidR="0078782F" w:rsidRDefault="007878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0AD739E" w14:textId="77777777" w:rsidR="0078782F" w:rsidRDefault="0078782F" w:rsidP="00EE3C0F">
          <w:pPr>
            <w:pStyle w:val="Sidhuvud"/>
          </w:pPr>
        </w:p>
      </w:tc>
      <w:tc>
        <w:tcPr>
          <w:tcW w:w="1134" w:type="dxa"/>
        </w:tcPr>
        <w:p w14:paraId="59394F96" w14:textId="77777777" w:rsidR="0078782F" w:rsidRDefault="0078782F" w:rsidP="0094502D">
          <w:pPr>
            <w:pStyle w:val="Sidhuvud"/>
          </w:pPr>
        </w:p>
        <w:p w14:paraId="06AF0982" w14:textId="77777777" w:rsidR="0078782F" w:rsidRPr="0094502D" w:rsidRDefault="0078782F" w:rsidP="00EC71A6">
          <w:pPr>
            <w:pStyle w:val="Sidhuvud"/>
          </w:pPr>
        </w:p>
      </w:tc>
    </w:tr>
    <w:tr w:rsidR="0078782F" w14:paraId="73A8FDEA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16640A144BC4290B11FB951497E013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D100E70" w14:textId="77777777" w:rsidR="0078782F" w:rsidRPr="00DE4989" w:rsidRDefault="0078782F" w:rsidP="00340DE0">
              <w:pPr>
                <w:pStyle w:val="Sidhuvud"/>
                <w:rPr>
                  <w:b/>
                </w:rPr>
              </w:pPr>
              <w:r w:rsidRPr="00DE4989">
                <w:rPr>
                  <w:b/>
                </w:rPr>
                <w:t>Justitiedepartementet</w:t>
              </w:r>
            </w:p>
            <w:p w14:paraId="50ABD97F" w14:textId="303385CB" w:rsidR="00E2058D" w:rsidRDefault="0078782F" w:rsidP="00E2058D">
              <w:pPr>
                <w:pStyle w:val="Sidhuvud"/>
              </w:pPr>
              <w:r w:rsidRPr="00DE4989">
                <w:t>Justitie- och migrationsministern</w:t>
              </w:r>
            </w:p>
            <w:p w14:paraId="4D5DF15B" w14:textId="77777777" w:rsidR="00E2058D" w:rsidRDefault="00E2058D" w:rsidP="00E2058D">
              <w:pPr>
                <w:rPr>
                  <w:rFonts w:asciiTheme="majorHAnsi" w:hAnsiTheme="majorHAnsi"/>
                  <w:sz w:val="19"/>
                </w:rPr>
              </w:pPr>
            </w:p>
            <w:p w14:paraId="1C06DE25" w14:textId="77777777" w:rsidR="00E2058D" w:rsidRPr="00E2058D" w:rsidRDefault="00E2058D" w:rsidP="00E2058D">
              <w:pPr>
                <w:tabs>
                  <w:tab w:val="left" w:pos="1490"/>
                </w:tabs>
              </w:pPr>
              <w:r>
                <w:tab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6D3AE0237248E5BE09BD91D233D548"/>
          </w:placeholder>
          <w:dataBinding w:prefixMappings="xmlns:ns0='http://lp/documentinfo/RK' " w:xpath="/ns0:DocumentInfo[1]/ns0:BaseInfo[1]/ns0:Recipient[1]" w:storeItemID="{A5570F4D-D607-478F-9937-5D7B9BE1AF85}"/>
          <w:text w:multiLine="1"/>
        </w:sdtPr>
        <w:sdtEndPr/>
        <w:sdtContent>
          <w:tc>
            <w:tcPr>
              <w:tcW w:w="3170" w:type="dxa"/>
            </w:tcPr>
            <w:p w14:paraId="4E84E3DE" w14:textId="77777777" w:rsidR="0078782F" w:rsidRDefault="007878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B269EDA" w14:textId="77777777" w:rsidR="0078782F" w:rsidRDefault="0078782F" w:rsidP="003E6020">
          <w:pPr>
            <w:pStyle w:val="Sidhuvud"/>
          </w:pPr>
        </w:p>
      </w:tc>
    </w:tr>
  </w:tbl>
  <w:p w14:paraId="3521E95A" w14:textId="77777777" w:rsidR="0078782F" w:rsidRDefault="007878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8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264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6462"/>
    <w:rsid w:val="00113168"/>
    <w:rsid w:val="00113D3F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B4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49AB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4791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57C"/>
    <w:rsid w:val="002B6849"/>
    <w:rsid w:val="002C09ED"/>
    <w:rsid w:val="002C5B48"/>
    <w:rsid w:val="002D2647"/>
    <w:rsid w:val="002D4298"/>
    <w:rsid w:val="002D4829"/>
    <w:rsid w:val="002E2C89"/>
    <w:rsid w:val="002E3609"/>
    <w:rsid w:val="002E4D3F"/>
    <w:rsid w:val="002E526A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BEE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0DCF"/>
    <w:rsid w:val="003C7BE0"/>
    <w:rsid w:val="003D0DD3"/>
    <w:rsid w:val="003D17EF"/>
    <w:rsid w:val="003D3535"/>
    <w:rsid w:val="003D7B03"/>
    <w:rsid w:val="003E3A2C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23F"/>
    <w:rsid w:val="004B1A4E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26A"/>
    <w:rsid w:val="004F1EA0"/>
    <w:rsid w:val="004F6525"/>
    <w:rsid w:val="004F6FE2"/>
    <w:rsid w:val="00505905"/>
    <w:rsid w:val="00507D56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45C2"/>
    <w:rsid w:val="0069523C"/>
    <w:rsid w:val="006962CA"/>
    <w:rsid w:val="006A09DA"/>
    <w:rsid w:val="006A1835"/>
    <w:rsid w:val="006B133D"/>
    <w:rsid w:val="006B4A30"/>
    <w:rsid w:val="006B7569"/>
    <w:rsid w:val="006C28EE"/>
    <w:rsid w:val="006C50BA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369A7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782F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59D6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57D"/>
    <w:rsid w:val="008178E6"/>
    <w:rsid w:val="0082249C"/>
    <w:rsid w:val="00830B7B"/>
    <w:rsid w:val="00832661"/>
    <w:rsid w:val="008349AA"/>
    <w:rsid w:val="0083528E"/>
    <w:rsid w:val="008375D5"/>
    <w:rsid w:val="00841486"/>
    <w:rsid w:val="00842BC9"/>
    <w:rsid w:val="008431AF"/>
    <w:rsid w:val="0084476E"/>
    <w:rsid w:val="008504F6"/>
    <w:rsid w:val="008573B9"/>
    <w:rsid w:val="00863536"/>
    <w:rsid w:val="00863BB7"/>
    <w:rsid w:val="00866969"/>
    <w:rsid w:val="00867C38"/>
    <w:rsid w:val="00870B15"/>
    <w:rsid w:val="00873DA1"/>
    <w:rsid w:val="00875DDD"/>
    <w:rsid w:val="00881BC6"/>
    <w:rsid w:val="008821ED"/>
    <w:rsid w:val="008860CC"/>
    <w:rsid w:val="00890876"/>
    <w:rsid w:val="00890AD5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2F68"/>
    <w:rsid w:val="009036E7"/>
    <w:rsid w:val="0091053B"/>
    <w:rsid w:val="00912945"/>
    <w:rsid w:val="00915D4C"/>
    <w:rsid w:val="00917F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3B0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3EB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C5F43"/>
    <w:rsid w:val="00AD0E75"/>
    <w:rsid w:val="00AD1F1F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048BD"/>
    <w:rsid w:val="00C14094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597"/>
    <w:rsid w:val="00C80AD4"/>
    <w:rsid w:val="00C9061B"/>
    <w:rsid w:val="00C93EBA"/>
    <w:rsid w:val="00CA06C4"/>
    <w:rsid w:val="00CA0BD8"/>
    <w:rsid w:val="00CA675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D7FCE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6ECF"/>
    <w:rsid w:val="00D279D8"/>
    <w:rsid w:val="00D27C8E"/>
    <w:rsid w:val="00D4141B"/>
    <w:rsid w:val="00D4145D"/>
    <w:rsid w:val="00D457BA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9E7"/>
    <w:rsid w:val="00DA5C0D"/>
    <w:rsid w:val="00DB714B"/>
    <w:rsid w:val="00DC10F6"/>
    <w:rsid w:val="00DC3E45"/>
    <w:rsid w:val="00DC4598"/>
    <w:rsid w:val="00DD0722"/>
    <w:rsid w:val="00DD212F"/>
    <w:rsid w:val="00DE4989"/>
    <w:rsid w:val="00DF5BFB"/>
    <w:rsid w:val="00DF5CD6"/>
    <w:rsid w:val="00E022DA"/>
    <w:rsid w:val="00E03BCB"/>
    <w:rsid w:val="00E124DC"/>
    <w:rsid w:val="00E2058D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4F1E"/>
    <w:rsid w:val="00E96532"/>
    <w:rsid w:val="00E973A0"/>
    <w:rsid w:val="00EA1688"/>
    <w:rsid w:val="00EA4C83"/>
    <w:rsid w:val="00EB2052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24D4"/>
    <w:rsid w:val="00F24297"/>
    <w:rsid w:val="00F25761"/>
    <w:rsid w:val="00F2585C"/>
    <w:rsid w:val="00F259D7"/>
    <w:rsid w:val="00F32D05"/>
    <w:rsid w:val="00F35263"/>
    <w:rsid w:val="00F403BF"/>
    <w:rsid w:val="00F4342F"/>
    <w:rsid w:val="00F44F70"/>
    <w:rsid w:val="00F45227"/>
    <w:rsid w:val="00F5045C"/>
    <w:rsid w:val="00F537F0"/>
    <w:rsid w:val="00F53AEA"/>
    <w:rsid w:val="00F55484"/>
    <w:rsid w:val="00F55FC9"/>
    <w:rsid w:val="00F5663B"/>
    <w:rsid w:val="00F5674D"/>
    <w:rsid w:val="00F6392C"/>
    <w:rsid w:val="00F64256"/>
    <w:rsid w:val="00F66093"/>
    <w:rsid w:val="00F70848"/>
    <w:rsid w:val="00F73A60"/>
    <w:rsid w:val="00F74B84"/>
    <w:rsid w:val="00F81166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E3EFF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6C6D0"/>
  <w15:docId w15:val="{8E3C2039-A0A9-473D-A49A-95FD89D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DE4989"/>
  </w:style>
  <w:style w:type="paragraph" w:styleId="Rubrik1">
    <w:name w:val="heading 1"/>
    <w:basedOn w:val="Brdtext"/>
    <w:next w:val="Brdtext"/>
    <w:link w:val="Rubrik1Char"/>
    <w:uiPriority w:val="1"/>
    <w:qFormat/>
    <w:rsid w:val="00DE4989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DE4989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DE4989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DE4989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DE49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E49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E49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E49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E49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E4989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DE4989"/>
  </w:style>
  <w:style w:type="paragraph" w:styleId="Brdtextmedindrag">
    <w:name w:val="Body Text Indent"/>
    <w:basedOn w:val="Normal"/>
    <w:link w:val="BrdtextmedindragChar"/>
    <w:qFormat/>
    <w:rsid w:val="00DE4989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DE4989"/>
  </w:style>
  <w:style w:type="character" w:customStyle="1" w:styleId="Rubrik1Char">
    <w:name w:val="Rubrik 1 Char"/>
    <w:basedOn w:val="Standardstycketeckensnitt"/>
    <w:link w:val="Rubrik1"/>
    <w:uiPriority w:val="1"/>
    <w:rsid w:val="00DE4989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DE4989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DE4989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DE4989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E4989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DE4989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DE4989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DE4989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DE49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DE4989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DE498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DE4989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DE4989"/>
  </w:style>
  <w:style w:type="paragraph" w:styleId="Beskrivning">
    <w:name w:val="caption"/>
    <w:basedOn w:val="Bildtext"/>
    <w:next w:val="Normal"/>
    <w:uiPriority w:val="35"/>
    <w:semiHidden/>
    <w:qFormat/>
    <w:rsid w:val="00DE4989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DE4989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DE4989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DE4989"/>
  </w:style>
  <w:style w:type="paragraph" w:styleId="Sidhuvud">
    <w:name w:val="header"/>
    <w:basedOn w:val="Normal"/>
    <w:link w:val="SidhuvudChar"/>
    <w:uiPriority w:val="99"/>
    <w:rsid w:val="00DE498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DE4989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DE4989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E4989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DE4989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DE498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DE4989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DE4989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DE4989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DE4989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DE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DE4989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4989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E4989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E4989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DE4989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DE4989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DE4989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E4989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DE4989"/>
    <w:pPr>
      <w:numPr>
        <w:numId w:val="34"/>
      </w:numPr>
    </w:pPr>
  </w:style>
  <w:style w:type="numbering" w:customStyle="1" w:styleId="RKPunktlista">
    <w:name w:val="RK Punktlista"/>
    <w:uiPriority w:val="99"/>
    <w:rsid w:val="00DE498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DE4989"/>
    <w:pPr>
      <w:numPr>
        <w:ilvl w:val="1"/>
      </w:numPr>
    </w:pPr>
  </w:style>
  <w:style w:type="numbering" w:customStyle="1" w:styleId="Strecklistan">
    <w:name w:val="Strecklistan"/>
    <w:uiPriority w:val="99"/>
    <w:rsid w:val="00DE4989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DE4989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E4989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DE4989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DE4989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DE49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DE4989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DE4989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DE4989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DE498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DE4989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DE4989"/>
  </w:style>
  <w:style w:type="character" w:styleId="AnvndHyperlnk">
    <w:name w:val="FollowedHyperlink"/>
    <w:basedOn w:val="Standardstycketeckensnitt"/>
    <w:uiPriority w:val="99"/>
    <w:semiHidden/>
    <w:unhideWhenUsed/>
    <w:rsid w:val="00DE4989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DE4989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DE4989"/>
  </w:style>
  <w:style w:type="paragraph" w:styleId="Avsndaradress-brev">
    <w:name w:val="envelope return"/>
    <w:basedOn w:val="Normal"/>
    <w:uiPriority w:val="99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E4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4989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DE4989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DE4989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E498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E4989"/>
  </w:style>
  <w:style w:type="paragraph" w:styleId="Brdtext3">
    <w:name w:val="Body Text 3"/>
    <w:basedOn w:val="Normal"/>
    <w:link w:val="Brdtext3Char"/>
    <w:uiPriority w:val="99"/>
    <w:semiHidden/>
    <w:unhideWhenUsed/>
    <w:rsid w:val="00DE498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DE498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DE4989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DE498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DE4989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DE498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DE498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DE498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DE498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DE498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DE49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DE4989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DE4989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DE498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E4989"/>
  </w:style>
  <w:style w:type="character" w:customStyle="1" w:styleId="DatumChar">
    <w:name w:val="Datum Char"/>
    <w:basedOn w:val="Standardstycketeckensnitt"/>
    <w:link w:val="Datum"/>
    <w:uiPriority w:val="99"/>
    <w:semiHidden/>
    <w:rsid w:val="00DE4989"/>
  </w:style>
  <w:style w:type="character" w:styleId="Diskretbetoning">
    <w:name w:val="Subtle Emphasis"/>
    <w:basedOn w:val="Standardstycketeckensnitt"/>
    <w:uiPriority w:val="19"/>
    <w:semiHidden/>
    <w:qFormat/>
    <w:rsid w:val="00DE4989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DE4989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DE498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DE498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E498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E4989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DE49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DE498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DE498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DE4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DE4989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DE4989"/>
  </w:style>
  <w:style w:type="paragraph" w:styleId="Figurfrteckning">
    <w:name w:val="table of figures"/>
    <w:basedOn w:val="Normal"/>
    <w:next w:val="Normal"/>
    <w:uiPriority w:val="99"/>
    <w:semiHidden/>
    <w:unhideWhenUsed/>
    <w:rsid w:val="00DE4989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DE498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DE498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DE498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DE4989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DE4989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DE498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DE4989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DE4989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DE4989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DE4989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E49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E498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DE4989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DE4989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DE4989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DE4989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E4989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DE498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DE4989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DE4989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DE498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E4989"/>
  </w:style>
  <w:style w:type="paragraph" w:styleId="Innehll4">
    <w:name w:val="toc 4"/>
    <w:basedOn w:val="Normal"/>
    <w:next w:val="Normal"/>
    <w:autoRedefine/>
    <w:uiPriority w:val="39"/>
    <w:semiHidden/>
    <w:unhideWhenUsed/>
    <w:rsid w:val="00DE4989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DE4989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DE4989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DE4989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DE4989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DE4989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DE498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498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4989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498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498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DE498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DE498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DE498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DE498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DE498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DE498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DE498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DE498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DE498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DE498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DE4989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DE49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DE49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DE49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DE49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DE49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DE49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DE49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DE49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DE49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DE49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DE49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DE49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DE4989"/>
  </w:style>
  <w:style w:type="table" w:styleId="Ljuslista">
    <w:name w:val="Light List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DE49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DE49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DE49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DE49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DE49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DE49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DE49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DE49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DE498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DE49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DE498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DE49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DE49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DE498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DE498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DE4989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DE4989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DE4989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DE4989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DE4989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DE49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DE4989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DE4989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DE49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DE4989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DE4989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DE4989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E4989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E4989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E49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E49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DE4989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DE49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DE49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DE49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DE49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DE49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DE49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DE49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DE49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DE4989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DE4989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DE4989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DE4989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DE4989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DE4989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DE4989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DE4989"/>
  </w:style>
  <w:style w:type="character" w:styleId="Slutnotsreferens">
    <w:name w:val="endnote reference"/>
    <w:basedOn w:val="Standardstycketeckensnitt"/>
    <w:uiPriority w:val="99"/>
    <w:semiHidden/>
    <w:unhideWhenUsed/>
    <w:rsid w:val="00DE4989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DE4989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DE4989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DE4989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DE49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DE49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DE498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DE498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DE4989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DE4989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DE4989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DE4989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E4989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DE498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DE498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DE498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DE498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DE498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DE498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DE498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DE498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DE498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DE498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DE498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DE4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DE49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DE49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DE498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DE498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DE498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DE498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DE498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DE498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DE4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DE498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DE498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DE498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DE49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D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E498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DE4989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DE498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DE498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DE498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42972C9364EEDB3B7AFE3F9D278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EF725F-F19D-4D40-984C-7311460839A6}"/>
      </w:docPartPr>
      <w:docPartBody>
        <w:p w:rsidR="00BF3A18" w:rsidRDefault="003A650B" w:rsidP="003A650B">
          <w:pPr>
            <w:pStyle w:val="36842972C9364EEDB3B7AFE3F9D2785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E4757BFE68143B7B7A43D8A95AB10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298A88-6AFC-431A-B9E5-C573E38E203F}"/>
      </w:docPartPr>
      <w:docPartBody>
        <w:p w:rsidR="00BF3A18" w:rsidRDefault="003A650B" w:rsidP="003A650B">
          <w:pPr>
            <w:pStyle w:val="CE4757BFE68143B7B7A43D8A95AB10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6640A144BC4290B11FB951497E01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8401E-4DF1-48CF-B294-271D2AAA02FB}"/>
      </w:docPartPr>
      <w:docPartBody>
        <w:p w:rsidR="00BF3A18" w:rsidRDefault="003A650B" w:rsidP="003A650B">
          <w:pPr>
            <w:pStyle w:val="716640A144BC4290B11FB951497E01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6D3AE0237248E5BE09BD91D233D5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AB079-6339-444F-8E9A-F06674DF5C6E}"/>
      </w:docPartPr>
      <w:docPartBody>
        <w:p w:rsidR="00BF3A18" w:rsidRDefault="003A650B" w:rsidP="003A650B">
          <w:pPr>
            <w:pStyle w:val="7C6D3AE0237248E5BE09BD91D233D5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C74E4FE2F34967A6A9F165F4015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E72A90-3CC5-4C19-BE17-A04652610B30}"/>
      </w:docPartPr>
      <w:docPartBody>
        <w:p w:rsidR="00BF3A18" w:rsidRDefault="003A650B" w:rsidP="003A650B">
          <w:pPr>
            <w:pStyle w:val="A7C74E4FE2F34967A6A9F165F4015F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50B"/>
    <w:rsid w:val="003A650B"/>
    <w:rsid w:val="00883ACD"/>
    <w:rsid w:val="00B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272F228EB1D43C7A7212B27E9376944">
    <w:name w:val="6272F228EB1D43C7A7212B27E9376944"/>
    <w:rsid w:val="003A650B"/>
  </w:style>
  <w:style w:type="character" w:styleId="Platshllartext">
    <w:name w:val="Placeholder Text"/>
    <w:basedOn w:val="Standardstycketeckensnitt"/>
    <w:uiPriority w:val="99"/>
    <w:semiHidden/>
    <w:rsid w:val="003A650B"/>
    <w:rPr>
      <w:noProof w:val="0"/>
      <w:color w:val="808080"/>
    </w:rPr>
  </w:style>
  <w:style w:type="paragraph" w:customStyle="1" w:styleId="EF8A40FF5CFD4286BD7699E67D30236F">
    <w:name w:val="EF8A40FF5CFD4286BD7699E67D30236F"/>
    <w:rsid w:val="003A650B"/>
  </w:style>
  <w:style w:type="paragraph" w:customStyle="1" w:styleId="4025D490ED67475CA5A25BED3E982771">
    <w:name w:val="4025D490ED67475CA5A25BED3E982771"/>
    <w:rsid w:val="003A650B"/>
  </w:style>
  <w:style w:type="paragraph" w:customStyle="1" w:styleId="3DE3D914191F4EF69B9DF6C9B17EA5DD">
    <w:name w:val="3DE3D914191F4EF69B9DF6C9B17EA5DD"/>
    <w:rsid w:val="003A650B"/>
  </w:style>
  <w:style w:type="paragraph" w:customStyle="1" w:styleId="36842972C9364EEDB3B7AFE3F9D27858">
    <w:name w:val="36842972C9364EEDB3B7AFE3F9D27858"/>
    <w:rsid w:val="003A650B"/>
  </w:style>
  <w:style w:type="paragraph" w:customStyle="1" w:styleId="CE4757BFE68143B7B7A43D8A95AB1072">
    <w:name w:val="CE4757BFE68143B7B7A43D8A95AB1072"/>
    <w:rsid w:val="003A650B"/>
  </w:style>
  <w:style w:type="paragraph" w:customStyle="1" w:styleId="89DCD5AB886C4AE794ECB19A1FFDFDA4">
    <w:name w:val="89DCD5AB886C4AE794ECB19A1FFDFDA4"/>
    <w:rsid w:val="003A650B"/>
  </w:style>
  <w:style w:type="paragraph" w:customStyle="1" w:styleId="9097B6BEE1BC4455B839926A7707328F">
    <w:name w:val="9097B6BEE1BC4455B839926A7707328F"/>
    <w:rsid w:val="003A650B"/>
  </w:style>
  <w:style w:type="paragraph" w:customStyle="1" w:styleId="3959919D66534EC9818E73DAC10633A9">
    <w:name w:val="3959919D66534EC9818E73DAC10633A9"/>
    <w:rsid w:val="003A650B"/>
  </w:style>
  <w:style w:type="paragraph" w:customStyle="1" w:styleId="716640A144BC4290B11FB951497E0131">
    <w:name w:val="716640A144BC4290B11FB951497E0131"/>
    <w:rsid w:val="003A650B"/>
  </w:style>
  <w:style w:type="paragraph" w:customStyle="1" w:styleId="7C6D3AE0237248E5BE09BD91D233D548">
    <w:name w:val="7C6D3AE0237248E5BE09BD91D233D548"/>
    <w:rsid w:val="003A650B"/>
  </w:style>
  <w:style w:type="paragraph" w:customStyle="1" w:styleId="CE4757BFE68143B7B7A43D8A95AB10721">
    <w:name w:val="CE4757BFE68143B7B7A43D8A95AB10721"/>
    <w:rsid w:val="003A65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16640A144BC4290B11FB951497E01311">
    <w:name w:val="716640A144BC4290B11FB951497E01311"/>
    <w:rsid w:val="003A65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8550355C5A41CC822A5C21BD9F4C13">
    <w:name w:val="8B8550355C5A41CC822A5C21BD9F4C13"/>
    <w:rsid w:val="003A650B"/>
  </w:style>
  <w:style w:type="paragraph" w:customStyle="1" w:styleId="5D6CFC4D9D45454A813729CC5C3BEE9E">
    <w:name w:val="5D6CFC4D9D45454A813729CC5C3BEE9E"/>
    <w:rsid w:val="003A650B"/>
  </w:style>
  <w:style w:type="paragraph" w:customStyle="1" w:styleId="DCBF751F1ADB4359B6AFB5A2EB6276FB">
    <w:name w:val="DCBF751F1ADB4359B6AFB5A2EB6276FB"/>
    <w:rsid w:val="003A650B"/>
  </w:style>
  <w:style w:type="paragraph" w:customStyle="1" w:styleId="48916F0878184BEA8B025C74B08001A8">
    <w:name w:val="48916F0878184BEA8B025C74B08001A8"/>
    <w:rsid w:val="003A650B"/>
  </w:style>
  <w:style w:type="paragraph" w:customStyle="1" w:styleId="67FBAEB35100455C9F6EF2D440877607">
    <w:name w:val="67FBAEB35100455C9F6EF2D440877607"/>
    <w:rsid w:val="003A650B"/>
  </w:style>
  <w:style w:type="paragraph" w:customStyle="1" w:styleId="A7C74E4FE2F34967A6A9F165F4015F0B">
    <w:name w:val="A7C74E4FE2F34967A6A9F165F4015F0B"/>
    <w:rsid w:val="003A650B"/>
  </w:style>
  <w:style w:type="paragraph" w:customStyle="1" w:styleId="E7D22D87EC3748EB844DF7694EA86E88">
    <w:name w:val="E7D22D87EC3748EB844DF7694EA86E88"/>
    <w:rsid w:val="003A65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22532928-e44f-45f9-8acb-fd1b88091e42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2020-09-03T00:00:00</HeaderDate>
    <Office/>
    <Dnr>Ju2020/02949/POL</Dnr>
    <ParagrafNr/>
    <DocumentTitle/>
    <VisitingAddress/>
    <Extra1/>
    <Extra2/>
    <Extra3>Sara Gille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A4A678FF259844994215F770D551F2B" ma:contentTypeVersion="19" ma:contentTypeDescription="Skapa nytt dokument med möjlighet att välja RK-mall" ma:contentTypeScope="" ma:versionID="8f8873a26b9e6db35db9cc7b9ebf1cfb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9c9941df-7074-4a92-bf99-225d24d78d61" targetNamespace="http://schemas.microsoft.com/office/2006/metadata/properties" ma:root="true" ma:fieldsID="a88d699b8216370b782db6cfb4741448" ns2:_="" ns3:_="" ns4:_="" ns5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3aacef23-8b56-4f03-8b98-6918713655af}" ma:internalName="TaxCatchAllLabel" ma:readOnly="true" ma:showField="CatchAllDataLabel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aacef23-8b56-4f03-8b98-6918713655af}" ma:internalName="TaxCatchAll" ma:showField="CatchAllData" ma:web="dee1eb8e-438a-48f4-8e1f-0a16dfd6c6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1DE8B-5FCE-4C2B-B5E3-0E6B9F48CB3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A5570F4D-D607-478F-9937-5D7B9BE1AF85}"/>
</file>

<file path=customXml/itemProps4.xml><?xml version="1.0" encoding="utf-8"?>
<ds:datastoreItem xmlns:ds="http://schemas.openxmlformats.org/officeDocument/2006/customXml" ds:itemID="{4AB7940E-2D60-4874-96FF-74B4E6BF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B1DE8B-5FCE-4C2B-B5E3-0E6B9F48CB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F19110F-F6D9-4359-BA88-4BF8A18325B9}"/>
</file>

<file path=customXml/itemProps7.xml><?xml version="1.0" encoding="utf-8"?>
<ds:datastoreItem xmlns:ds="http://schemas.openxmlformats.org/officeDocument/2006/customXml" ds:itemID="{E29427F3-BB4B-428E-BA54-9CEFACEE79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1998 av Boriana Åberg (M) Straffrabatt till utländska brottslingar.docx</dc:title>
  <dc:subject/>
  <dc:creator>Rezanne Marouf</dc:creator>
  <cp:keywords/>
  <dc:description/>
  <cp:lastModifiedBy>Åsa Lotterberg</cp:lastModifiedBy>
  <cp:revision>2</cp:revision>
  <cp:lastPrinted>2020-09-01T08:56:00Z</cp:lastPrinted>
  <dcterms:created xsi:type="dcterms:W3CDTF">2020-09-01T08:57:00Z</dcterms:created>
  <dcterms:modified xsi:type="dcterms:W3CDTF">2020-09-01T08:57:00Z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b0cd0bba-c7af-4def-8bfc-6953f4441add</vt:lpwstr>
  </property>
</Properties>
</file>