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8A2D" w14:textId="01B0C5B3" w:rsidR="00B10CDA" w:rsidRDefault="00B10CDA" w:rsidP="00DA0661">
      <w:pPr>
        <w:pStyle w:val="Rubrik"/>
      </w:pPr>
      <w:bookmarkStart w:id="0" w:name="Start"/>
      <w:bookmarkEnd w:id="0"/>
      <w:r>
        <w:t>Svar på fråga 2019/20:624 av Pyry Niemi (S)</w:t>
      </w:r>
      <w:r>
        <w:br/>
        <w:t>Införande av produktionsincitament för film- och tv-produktion</w:t>
      </w:r>
    </w:p>
    <w:p w14:paraId="600BB012" w14:textId="02A9B42B" w:rsidR="00B10CDA" w:rsidRDefault="00B10CDA" w:rsidP="002749F7">
      <w:pPr>
        <w:pStyle w:val="Brdtext"/>
      </w:pPr>
      <w:r>
        <w:t xml:space="preserve">Pyry Niemi har frågat mig när jag och regeringen kommer presentera ett konkret förslag i linje med den utfästelse som gjordes av den förre närings- och innovationsministern Mikael Damberg – det vill säga att Sverige ska vara ett attraktivt </w:t>
      </w:r>
      <w:proofErr w:type="spellStart"/>
      <w:r>
        <w:t>inspelningsland</w:t>
      </w:r>
      <w:proofErr w:type="spellEnd"/>
      <w:r>
        <w:t xml:space="preserve"> för såväl svenska som utländska film- och tv-produktioner – och som är kopplat till frågan om införande av produktionsincitament i enlighet med EU:s statsstödsregler. </w:t>
      </w:r>
    </w:p>
    <w:p w14:paraId="3B6E8692" w14:textId="51F67A5F" w:rsidR="00B10CDA" w:rsidRDefault="00B10CDA" w:rsidP="00B10CDA">
      <w:pPr>
        <w:pStyle w:val="Brdtext"/>
      </w:pPr>
      <w:r>
        <w:t xml:space="preserve">Svensk filmindustri </w:t>
      </w:r>
      <w:r w:rsidR="002D28A9">
        <w:t xml:space="preserve">är </w:t>
      </w:r>
      <w:r>
        <w:t xml:space="preserve">viktig, både som kulturbärare, som näring och som en motor för andra kulturella och kreativa näringar. Produktionsincitament är en av flera delar som enligt Tillväxtverket kan bidra till en långsiktigt livskraftig filmbransch i Sverige. </w:t>
      </w:r>
    </w:p>
    <w:p w14:paraId="1A2D5553" w14:textId="4FD4EBB7" w:rsidR="00B10CDA" w:rsidRDefault="00B10CDA" w:rsidP="00B10CDA">
      <w:pPr>
        <w:pStyle w:val="Brdtext"/>
      </w:pPr>
      <w:r>
        <w:t xml:space="preserve">Hur svensk filmnäring och filmproduktion ska fortsätta vara en livaktig näring och utvecklas i hela landet är en viktig fråga för regeringen och vi bereder fortsatt frågan inom </w:t>
      </w:r>
      <w:r w:rsidR="007A362D">
        <w:t>R</w:t>
      </w:r>
      <w:r>
        <w:t>egeringskansliet.</w:t>
      </w:r>
    </w:p>
    <w:p w14:paraId="582F132A" w14:textId="77777777" w:rsidR="00B10CDA" w:rsidRDefault="00B10CDA" w:rsidP="002749F7">
      <w:pPr>
        <w:pStyle w:val="Brdtext"/>
      </w:pPr>
    </w:p>
    <w:p w14:paraId="20FF0D13" w14:textId="55730B8C" w:rsidR="00B10CDA" w:rsidRDefault="00B10CDA" w:rsidP="006A12F1">
      <w:pPr>
        <w:pStyle w:val="Brdtext"/>
      </w:pPr>
      <w:r>
        <w:t xml:space="preserve">Stockholm den </w:t>
      </w:r>
      <w:sdt>
        <w:sdtPr>
          <w:id w:val="-1225218591"/>
          <w:placeholder>
            <w:docPart w:val="247A90BC456F465D833796DBFFBC69E3"/>
          </w:placeholder>
          <w:dataBinding w:prefixMappings="xmlns:ns0='http://lp/documentinfo/RK' " w:xpath="/ns0:DocumentInfo[1]/ns0:BaseInfo[1]/ns0:HeaderDate[1]" w:storeItemID="{4B13CF75-8061-4E0B-A614-304BC0891B7A}"/>
          <w:date w:fullDate="2020-01-09T00:00:00Z">
            <w:dateFormat w:val="d MMMM yyyy"/>
            <w:lid w:val="sv-SE"/>
            <w:storeMappedDataAs w:val="dateTime"/>
            <w:calendar w:val="gregorian"/>
          </w:date>
        </w:sdtPr>
        <w:sdtEndPr/>
        <w:sdtContent>
          <w:r w:rsidR="004D5DE9">
            <w:t>9 januari 2020</w:t>
          </w:r>
        </w:sdtContent>
      </w:sdt>
    </w:p>
    <w:p w14:paraId="73A54B12" w14:textId="77777777" w:rsidR="00B10CDA" w:rsidRDefault="00B10CDA" w:rsidP="004E7A8F">
      <w:pPr>
        <w:pStyle w:val="Brdtextutanavstnd"/>
      </w:pPr>
    </w:p>
    <w:p w14:paraId="273DE215" w14:textId="77777777" w:rsidR="00B10CDA" w:rsidRDefault="00B10CDA" w:rsidP="004E7A8F">
      <w:pPr>
        <w:pStyle w:val="Brdtextutanavstnd"/>
      </w:pPr>
    </w:p>
    <w:p w14:paraId="0C1712E1" w14:textId="77777777" w:rsidR="00B10CDA" w:rsidRDefault="00B10CDA" w:rsidP="004E7A8F">
      <w:pPr>
        <w:pStyle w:val="Brdtextutanavstnd"/>
      </w:pPr>
    </w:p>
    <w:p w14:paraId="6C3BEDA5" w14:textId="7097103D" w:rsidR="00B10CDA" w:rsidRDefault="00B10CDA" w:rsidP="00422A41">
      <w:pPr>
        <w:pStyle w:val="Brdtext"/>
      </w:pPr>
      <w:r>
        <w:t>Ibrahim Baylan</w:t>
      </w:r>
    </w:p>
    <w:p w14:paraId="5218BDB7" w14:textId="77777777" w:rsidR="00B10CDA" w:rsidRPr="00DB48AB" w:rsidRDefault="00B10CDA" w:rsidP="00DB48AB">
      <w:pPr>
        <w:pStyle w:val="Brdtext"/>
      </w:pPr>
    </w:p>
    <w:sectPr w:rsidR="00B10CDA"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30ED5" w14:textId="77777777" w:rsidR="00A924A5" w:rsidRDefault="00A924A5" w:rsidP="00A87A54">
      <w:pPr>
        <w:spacing w:after="0" w:line="240" w:lineRule="auto"/>
      </w:pPr>
      <w:r>
        <w:separator/>
      </w:r>
    </w:p>
  </w:endnote>
  <w:endnote w:type="continuationSeparator" w:id="0">
    <w:p w14:paraId="24217FA4" w14:textId="77777777" w:rsidR="00A924A5" w:rsidRDefault="00A924A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8716"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24E5EFA" w14:textId="77777777" w:rsidTr="006A26EC">
      <w:trPr>
        <w:trHeight w:val="227"/>
        <w:jc w:val="right"/>
      </w:trPr>
      <w:tc>
        <w:tcPr>
          <w:tcW w:w="708" w:type="dxa"/>
          <w:vAlign w:val="bottom"/>
        </w:tcPr>
        <w:p w14:paraId="47152C3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B530717" w14:textId="77777777" w:rsidTr="006A26EC">
      <w:trPr>
        <w:trHeight w:val="850"/>
        <w:jc w:val="right"/>
      </w:trPr>
      <w:tc>
        <w:tcPr>
          <w:tcW w:w="708" w:type="dxa"/>
          <w:vAlign w:val="bottom"/>
        </w:tcPr>
        <w:p w14:paraId="639E4F3F" w14:textId="77777777" w:rsidR="005606BC" w:rsidRPr="00347E11" w:rsidRDefault="005606BC" w:rsidP="005606BC">
          <w:pPr>
            <w:pStyle w:val="Sidfot"/>
            <w:spacing w:line="276" w:lineRule="auto"/>
            <w:jc w:val="right"/>
          </w:pPr>
        </w:p>
      </w:tc>
    </w:tr>
  </w:tbl>
  <w:p w14:paraId="4B43EA13"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F737230" w14:textId="77777777" w:rsidTr="001F4302">
      <w:trPr>
        <w:trHeight w:val="510"/>
      </w:trPr>
      <w:tc>
        <w:tcPr>
          <w:tcW w:w="8525" w:type="dxa"/>
          <w:gridSpan w:val="2"/>
          <w:vAlign w:val="bottom"/>
        </w:tcPr>
        <w:p w14:paraId="6BBA26E8" w14:textId="77777777" w:rsidR="00347E11" w:rsidRPr="00347E11" w:rsidRDefault="00347E11" w:rsidP="00347E11">
          <w:pPr>
            <w:pStyle w:val="Sidfot"/>
            <w:rPr>
              <w:sz w:val="8"/>
            </w:rPr>
          </w:pPr>
        </w:p>
      </w:tc>
    </w:tr>
    <w:tr w:rsidR="00093408" w:rsidRPr="00EE3C0F" w14:paraId="7C98F0C7" w14:textId="77777777" w:rsidTr="00C26068">
      <w:trPr>
        <w:trHeight w:val="227"/>
      </w:trPr>
      <w:tc>
        <w:tcPr>
          <w:tcW w:w="4074" w:type="dxa"/>
        </w:tcPr>
        <w:p w14:paraId="6AF08875" w14:textId="77777777" w:rsidR="00347E11" w:rsidRPr="00F53AEA" w:rsidRDefault="00347E11" w:rsidP="00C26068">
          <w:pPr>
            <w:pStyle w:val="Sidfot"/>
            <w:spacing w:line="276" w:lineRule="auto"/>
          </w:pPr>
        </w:p>
      </w:tc>
      <w:tc>
        <w:tcPr>
          <w:tcW w:w="4451" w:type="dxa"/>
        </w:tcPr>
        <w:p w14:paraId="28AFD55C" w14:textId="77777777" w:rsidR="00093408" w:rsidRPr="00F53AEA" w:rsidRDefault="00093408" w:rsidP="00F53AEA">
          <w:pPr>
            <w:pStyle w:val="Sidfot"/>
            <w:spacing w:line="276" w:lineRule="auto"/>
          </w:pPr>
        </w:p>
      </w:tc>
    </w:tr>
  </w:tbl>
  <w:p w14:paraId="1259F1A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FB8CD" w14:textId="77777777" w:rsidR="00A924A5" w:rsidRDefault="00A924A5" w:rsidP="00A87A54">
      <w:pPr>
        <w:spacing w:after="0" w:line="240" w:lineRule="auto"/>
      </w:pPr>
      <w:r>
        <w:separator/>
      </w:r>
    </w:p>
  </w:footnote>
  <w:footnote w:type="continuationSeparator" w:id="0">
    <w:p w14:paraId="48E4A1DE" w14:textId="77777777" w:rsidR="00A924A5" w:rsidRDefault="00A924A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F7B9"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9AE3"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10CDA" w14:paraId="17D8C2B8" w14:textId="77777777" w:rsidTr="00C93EBA">
      <w:trPr>
        <w:trHeight w:val="227"/>
      </w:trPr>
      <w:tc>
        <w:tcPr>
          <w:tcW w:w="5534" w:type="dxa"/>
        </w:tcPr>
        <w:p w14:paraId="1996A995" w14:textId="77777777" w:rsidR="00B10CDA" w:rsidRPr="007D73AB" w:rsidRDefault="00B10CDA">
          <w:pPr>
            <w:pStyle w:val="Sidhuvud"/>
          </w:pPr>
        </w:p>
      </w:tc>
      <w:tc>
        <w:tcPr>
          <w:tcW w:w="3170" w:type="dxa"/>
          <w:vAlign w:val="bottom"/>
        </w:tcPr>
        <w:p w14:paraId="43F472AD" w14:textId="77777777" w:rsidR="00B10CDA" w:rsidRPr="007D73AB" w:rsidRDefault="00B10CDA" w:rsidP="00340DE0">
          <w:pPr>
            <w:pStyle w:val="Sidhuvud"/>
          </w:pPr>
        </w:p>
      </w:tc>
      <w:tc>
        <w:tcPr>
          <w:tcW w:w="1134" w:type="dxa"/>
        </w:tcPr>
        <w:p w14:paraId="13E01D82" w14:textId="77777777" w:rsidR="00B10CDA" w:rsidRDefault="00B10CDA" w:rsidP="005A703A">
          <w:pPr>
            <w:pStyle w:val="Sidhuvud"/>
          </w:pPr>
        </w:p>
      </w:tc>
    </w:tr>
    <w:tr w:rsidR="00B10CDA" w14:paraId="7BAFE4B0" w14:textId="77777777" w:rsidTr="00C93EBA">
      <w:trPr>
        <w:trHeight w:val="1928"/>
      </w:trPr>
      <w:tc>
        <w:tcPr>
          <w:tcW w:w="5534" w:type="dxa"/>
        </w:tcPr>
        <w:p w14:paraId="71B2D30D" w14:textId="77777777" w:rsidR="00B10CDA" w:rsidRPr="00340DE0" w:rsidRDefault="00B10CDA" w:rsidP="00340DE0">
          <w:pPr>
            <w:pStyle w:val="Sidhuvud"/>
          </w:pPr>
          <w:r>
            <w:rPr>
              <w:noProof/>
            </w:rPr>
            <w:drawing>
              <wp:inline distT="0" distB="0" distL="0" distR="0" wp14:anchorId="1983FC94" wp14:editId="777D809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4577B20" w14:textId="77777777" w:rsidR="00B10CDA" w:rsidRPr="00710A6C" w:rsidRDefault="00B10CDA" w:rsidP="00EE3C0F">
          <w:pPr>
            <w:pStyle w:val="Sidhuvud"/>
            <w:rPr>
              <w:b/>
            </w:rPr>
          </w:pPr>
        </w:p>
        <w:p w14:paraId="5B1B7FEC" w14:textId="77777777" w:rsidR="00B10CDA" w:rsidRDefault="00B10CDA" w:rsidP="00EE3C0F">
          <w:pPr>
            <w:pStyle w:val="Sidhuvud"/>
          </w:pPr>
        </w:p>
        <w:p w14:paraId="49075FF8" w14:textId="77777777" w:rsidR="00B10CDA" w:rsidRDefault="00B10CDA" w:rsidP="00EE3C0F">
          <w:pPr>
            <w:pStyle w:val="Sidhuvud"/>
          </w:pPr>
        </w:p>
        <w:p w14:paraId="3AF981C3" w14:textId="77777777" w:rsidR="00B10CDA" w:rsidRDefault="00B10CDA" w:rsidP="00EE3C0F">
          <w:pPr>
            <w:pStyle w:val="Sidhuvud"/>
          </w:pPr>
        </w:p>
        <w:sdt>
          <w:sdtPr>
            <w:alias w:val="Dnr"/>
            <w:tag w:val="ccRKShow_Dnr"/>
            <w:id w:val="-829283628"/>
            <w:placeholder>
              <w:docPart w:val="0D8A6946B401428DAA966FA50FA167F4"/>
            </w:placeholder>
            <w:dataBinding w:prefixMappings="xmlns:ns0='http://lp/documentinfo/RK' " w:xpath="/ns0:DocumentInfo[1]/ns0:BaseInfo[1]/ns0:Dnr[1]" w:storeItemID="{4B13CF75-8061-4E0B-A614-304BC0891B7A}"/>
            <w:text/>
          </w:sdtPr>
          <w:sdtEndPr/>
          <w:sdtContent>
            <w:p w14:paraId="10F3F96C" w14:textId="7C683736" w:rsidR="00B10CDA" w:rsidRDefault="00B10CDA" w:rsidP="00EE3C0F">
              <w:pPr>
                <w:pStyle w:val="Sidhuvud"/>
              </w:pPr>
              <w:r>
                <w:t>N2019/</w:t>
              </w:r>
              <w:r w:rsidR="00D850A1">
                <w:t>03167/BI</w:t>
              </w:r>
            </w:p>
          </w:sdtContent>
        </w:sdt>
        <w:sdt>
          <w:sdtPr>
            <w:alias w:val="DocNumber"/>
            <w:tag w:val="DocNumber"/>
            <w:id w:val="1726028884"/>
            <w:placeholder>
              <w:docPart w:val="2112D911D3CA41C9903C973FEE01ECEB"/>
            </w:placeholder>
            <w:showingPlcHdr/>
            <w:dataBinding w:prefixMappings="xmlns:ns0='http://lp/documentinfo/RK' " w:xpath="/ns0:DocumentInfo[1]/ns0:BaseInfo[1]/ns0:DocNumber[1]" w:storeItemID="{4B13CF75-8061-4E0B-A614-304BC0891B7A}"/>
            <w:text/>
          </w:sdtPr>
          <w:sdtEndPr/>
          <w:sdtContent>
            <w:p w14:paraId="7AB46711" w14:textId="77777777" w:rsidR="00B10CDA" w:rsidRDefault="00B10CDA" w:rsidP="00EE3C0F">
              <w:pPr>
                <w:pStyle w:val="Sidhuvud"/>
              </w:pPr>
              <w:r>
                <w:rPr>
                  <w:rStyle w:val="Platshllartext"/>
                </w:rPr>
                <w:t xml:space="preserve"> </w:t>
              </w:r>
            </w:p>
          </w:sdtContent>
        </w:sdt>
        <w:p w14:paraId="75E2F846" w14:textId="77777777" w:rsidR="00B10CDA" w:rsidRDefault="00B10CDA" w:rsidP="00EE3C0F">
          <w:pPr>
            <w:pStyle w:val="Sidhuvud"/>
          </w:pPr>
        </w:p>
      </w:tc>
      <w:tc>
        <w:tcPr>
          <w:tcW w:w="1134" w:type="dxa"/>
        </w:tcPr>
        <w:p w14:paraId="1F5B946F" w14:textId="77777777" w:rsidR="00B10CDA" w:rsidRDefault="00B10CDA" w:rsidP="0094502D">
          <w:pPr>
            <w:pStyle w:val="Sidhuvud"/>
          </w:pPr>
        </w:p>
        <w:p w14:paraId="175A3BAC" w14:textId="77777777" w:rsidR="00B10CDA" w:rsidRPr="0094502D" w:rsidRDefault="00B10CDA" w:rsidP="00EC71A6">
          <w:pPr>
            <w:pStyle w:val="Sidhuvud"/>
          </w:pPr>
        </w:p>
      </w:tc>
    </w:tr>
    <w:tr w:rsidR="00B10CDA" w14:paraId="4006B35C" w14:textId="77777777" w:rsidTr="00C93EBA">
      <w:trPr>
        <w:trHeight w:val="2268"/>
      </w:trPr>
      <w:sdt>
        <w:sdtPr>
          <w:rPr>
            <w:b/>
          </w:rPr>
          <w:alias w:val="SenderText"/>
          <w:tag w:val="ccRKShow_SenderText"/>
          <w:id w:val="1374046025"/>
          <w:placeholder>
            <w:docPart w:val="C15ABC193A5748CAB314661D7EE35057"/>
          </w:placeholder>
        </w:sdtPr>
        <w:sdtEndPr>
          <w:rPr>
            <w:b w:val="0"/>
          </w:rPr>
        </w:sdtEndPr>
        <w:sdtContent>
          <w:tc>
            <w:tcPr>
              <w:tcW w:w="5534" w:type="dxa"/>
              <w:tcMar>
                <w:right w:w="1134" w:type="dxa"/>
              </w:tcMar>
            </w:tcPr>
            <w:p w14:paraId="25E51E6A" w14:textId="77777777" w:rsidR="00B10CDA" w:rsidRPr="00B10CDA" w:rsidRDefault="00B10CDA" w:rsidP="00340DE0">
              <w:pPr>
                <w:pStyle w:val="Sidhuvud"/>
                <w:rPr>
                  <w:b/>
                </w:rPr>
              </w:pPr>
              <w:r w:rsidRPr="00B10CDA">
                <w:rPr>
                  <w:b/>
                </w:rPr>
                <w:t>Näringsdepartementet</w:t>
              </w:r>
            </w:p>
            <w:p w14:paraId="61CC8054" w14:textId="77777777" w:rsidR="00B10CDA" w:rsidRPr="00340DE0" w:rsidRDefault="00B10CDA" w:rsidP="00340DE0">
              <w:pPr>
                <w:pStyle w:val="Sidhuvud"/>
              </w:pPr>
              <w:r w:rsidRPr="00B10CDA">
                <w:t>Näringsministern</w:t>
              </w:r>
            </w:p>
          </w:tc>
        </w:sdtContent>
      </w:sdt>
      <w:sdt>
        <w:sdtPr>
          <w:alias w:val="Recipient"/>
          <w:tag w:val="ccRKShow_Recipient"/>
          <w:id w:val="-28344517"/>
          <w:placeholder>
            <w:docPart w:val="678D9D39738E46E79768F483F8A92059"/>
          </w:placeholder>
          <w:dataBinding w:prefixMappings="xmlns:ns0='http://lp/documentinfo/RK' " w:xpath="/ns0:DocumentInfo[1]/ns0:BaseInfo[1]/ns0:Recipient[1]" w:storeItemID="{4B13CF75-8061-4E0B-A614-304BC0891B7A}"/>
          <w:text w:multiLine="1"/>
        </w:sdtPr>
        <w:sdtEndPr/>
        <w:sdtContent>
          <w:tc>
            <w:tcPr>
              <w:tcW w:w="3170" w:type="dxa"/>
            </w:tcPr>
            <w:p w14:paraId="7D63FCB7" w14:textId="77777777" w:rsidR="00B10CDA" w:rsidRDefault="00B10CDA" w:rsidP="00547B89">
              <w:pPr>
                <w:pStyle w:val="Sidhuvud"/>
              </w:pPr>
              <w:r>
                <w:t>Till riksdagen</w:t>
              </w:r>
            </w:p>
          </w:tc>
        </w:sdtContent>
      </w:sdt>
      <w:tc>
        <w:tcPr>
          <w:tcW w:w="1134" w:type="dxa"/>
        </w:tcPr>
        <w:p w14:paraId="7FE2EF63" w14:textId="77777777" w:rsidR="00B10CDA" w:rsidRDefault="00B10CDA" w:rsidP="003E6020">
          <w:pPr>
            <w:pStyle w:val="Sidhuvud"/>
          </w:pPr>
        </w:p>
      </w:tc>
    </w:tr>
  </w:tbl>
  <w:p w14:paraId="5C1B96C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D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52BE"/>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28A9"/>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1827"/>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49F"/>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5DE9"/>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362D"/>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24A5"/>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0CDA"/>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02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50A1"/>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A53D5"/>
  <w15:docId w15:val="{1CC607E5-8600-4CCF-BF3B-2ADD0BEB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3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8A6946B401428DAA966FA50FA167F4"/>
        <w:category>
          <w:name w:val="Allmänt"/>
          <w:gallery w:val="placeholder"/>
        </w:category>
        <w:types>
          <w:type w:val="bbPlcHdr"/>
        </w:types>
        <w:behaviors>
          <w:behavior w:val="content"/>
        </w:behaviors>
        <w:guid w:val="{1DD66152-F1EB-451B-A775-4251243291F3}"/>
      </w:docPartPr>
      <w:docPartBody>
        <w:p w:rsidR="00E407FF" w:rsidRDefault="000D3A36" w:rsidP="000D3A36">
          <w:pPr>
            <w:pStyle w:val="0D8A6946B401428DAA966FA50FA167F4"/>
          </w:pPr>
          <w:r>
            <w:rPr>
              <w:rStyle w:val="Platshllartext"/>
            </w:rPr>
            <w:t xml:space="preserve"> </w:t>
          </w:r>
        </w:p>
      </w:docPartBody>
    </w:docPart>
    <w:docPart>
      <w:docPartPr>
        <w:name w:val="2112D911D3CA41C9903C973FEE01ECEB"/>
        <w:category>
          <w:name w:val="Allmänt"/>
          <w:gallery w:val="placeholder"/>
        </w:category>
        <w:types>
          <w:type w:val="bbPlcHdr"/>
        </w:types>
        <w:behaviors>
          <w:behavior w:val="content"/>
        </w:behaviors>
        <w:guid w:val="{62BD09AF-0A72-494E-ADA3-41E1049A7561}"/>
      </w:docPartPr>
      <w:docPartBody>
        <w:p w:rsidR="00E407FF" w:rsidRDefault="000D3A36" w:rsidP="000D3A36">
          <w:pPr>
            <w:pStyle w:val="2112D911D3CA41C9903C973FEE01ECEB"/>
          </w:pPr>
          <w:r>
            <w:rPr>
              <w:rStyle w:val="Platshllartext"/>
            </w:rPr>
            <w:t xml:space="preserve"> </w:t>
          </w:r>
        </w:p>
      </w:docPartBody>
    </w:docPart>
    <w:docPart>
      <w:docPartPr>
        <w:name w:val="C15ABC193A5748CAB314661D7EE35057"/>
        <w:category>
          <w:name w:val="Allmänt"/>
          <w:gallery w:val="placeholder"/>
        </w:category>
        <w:types>
          <w:type w:val="bbPlcHdr"/>
        </w:types>
        <w:behaviors>
          <w:behavior w:val="content"/>
        </w:behaviors>
        <w:guid w:val="{7D339527-26A7-42C1-9668-B308CCB124DB}"/>
      </w:docPartPr>
      <w:docPartBody>
        <w:p w:rsidR="00E407FF" w:rsidRDefault="000D3A36" w:rsidP="000D3A36">
          <w:pPr>
            <w:pStyle w:val="C15ABC193A5748CAB314661D7EE35057"/>
          </w:pPr>
          <w:r>
            <w:rPr>
              <w:rStyle w:val="Platshllartext"/>
            </w:rPr>
            <w:t xml:space="preserve"> </w:t>
          </w:r>
        </w:p>
      </w:docPartBody>
    </w:docPart>
    <w:docPart>
      <w:docPartPr>
        <w:name w:val="678D9D39738E46E79768F483F8A92059"/>
        <w:category>
          <w:name w:val="Allmänt"/>
          <w:gallery w:val="placeholder"/>
        </w:category>
        <w:types>
          <w:type w:val="bbPlcHdr"/>
        </w:types>
        <w:behaviors>
          <w:behavior w:val="content"/>
        </w:behaviors>
        <w:guid w:val="{318E1285-8E9E-4342-B355-546D0C2E9864}"/>
      </w:docPartPr>
      <w:docPartBody>
        <w:p w:rsidR="00E407FF" w:rsidRDefault="000D3A36" w:rsidP="000D3A36">
          <w:pPr>
            <w:pStyle w:val="678D9D39738E46E79768F483F8A92059"/>
          </w:pPr>
          <w:r>
            <w:rPr>
              <w:rStyle w:val="Platshllartext"/>
            </w:rPr>
            <w:t xml:space="preserve"> </w:t>
          </w:r>
        </w:p>
      </w:docPartBody>
    </w:docPart>
    <w:docPart>
      <w:docPartPr>
        <w:name w:val="247A90BC456F465D833796DBFFBC69E3"/>
        <w:category>
          <w:name w:val="Allmänt"/>
          <w:gallery w:val="placeholder"/>
        </w:category>
        <w:types>
          <w:type w:val="bbPlcHdr"/>
        </w:types>
        <w:behaviors>
          <w:behavior w:val="content"/>
        </w:behaviors>
        <w:guid w:val="{178893EF-2915-4F81-A75E-9B882B5BE304}"/>
      </w:docPartPr>
      <w:docPartBody>
        <w:p w:rsidR="00E407FF" w:rsidRDefault="000D3A36" w:rsidP="000D3A36">
          <w:pPr>
            <w:pStyle w:val="247A90BC456F465D833796DBFFBC69E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36"/>
    <w:rsid w:val="000D3A36"/>
    <w:rsid w:val="002A5F9F"/>
    <w:rsid w:val="00AE0605"/>
    <w:rsid w:val="00E407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917E337BCEB4CB2927628AA3C5E1517">
    <w:name w:val="1917E337BCEB4CB2927628AA3C5E1517"/>
    <w:rsid w:val="000D3A36"/>
  </w:style>
  <w:style w:type="character" w:styleId="Platshllartext">
    <w:name w:val="Placeholder Text"/>
    <w:basedOn w:val="Standardstycketeckensnitt"/>
    <w:uiPriority w:val="99"/>
    <w:semiHidden/>
    <w:rsid w:val="000D3A36"/>
    <w:rPr>
      <w:noProof w:val="0"/>
      <w:color w:val="808080"/>
    </w:rPr>
  </w:style>
  <w:style w:type="paragraph" w:customStyle="1" w:styleId="5EF9F93A922D4CA8A041E5075285BAF7">
    <w:name w:val="5EF9F93A922D4CA8A041E5075285BAF7"/>
    <w:rsid w:val="000D3A36"/>
  </w:style>
  <w:style w:type="paragraph" w:customStyle="1" w:styleId="3787D736C6F447CA9BC3C6080B5B56B7">
    <w:name w:val="3787D736C6F447CA9BC3C6080B5B56B7"/>
    <w:rsid w:val="000D3A36"/>
  </w:style>
  <w:style w:type="paragraph" w:customStyle="1" w:styleId="9436BDB4EE6F4066AE2AB40D96C7B424">
    <w:name w:val="9436BDB4EE6F4066AE2AB40D96C7B424"/>
    <w:rsid w:val="000D3A36"/>
  </w:style>
  <w:style w:type="paragraph" w:customStyle="1" w:styleId="0D8A6946B401428DAA966FA50FA167F4">
    <w:name w:val="0D8A6946B401428DAA966FA50FA167F4"/>
    <w:rsid w:val="000D3A36"/>
  </w:style>
  <w:style w:type="paragraph" w:customStyle="1" w:styleId="2112D911D3CA41C9903C973FEE01ECEB">
    <w:name w:val="2112D911D3CA41C9903C973FEE01ECEB"/>
    <w:rsid w:val="000D3A36"/>
  </w:style>
  <w:style w:type="paragraph" w:customStyle="1" w:styleId="F61D1ED452874A2F80A442A16440684D">
    <w:name w:val="F61D1ED452874A2F80A442A16440684D"/>
    <w:rsid w:val="000D3A36"/>
  </w:style>
  <w:style w:type="paragraph" w:customStyle="1" w:styleId="2D946C650CFE4204A88DDAF42BDE9A01">
    <w:name w:val="2D946C650CFE4204A88DDAF42BDE9A01"/>
    <w:rsid w:val="000D3A36"/>
  </w:style>
  <w:style w:type="paragraph" w:customStyle="1" w:styleId="73FA0446D3B142D5AEA6D55AEF796AF8">
    <w:name w:val="73FA0446D3B142D5AEA6D55AEF796AF8"/>
    <w:rsid w:val="000D3A36"/>
  </w:style>
  <w:style w:type="paragraph" w:customStyle="1" w:styleId="C15ABC193A5748CAB314661D7EE35057">
    <w:name w:val="C15ABC193A5748CAB314661D7EE35057"/>
    <w:rsid w:val="000D3A36"/>
  </w:style>
  <w:style w:type="paragraph" w:customStyle="1" w:styleId="678D9D39738E46E79768F483F8A92059">
    <w:name w:val="678D9D39738E46E79768F483F8A92059"/>
    <w:rsid w:val="000D3A36"/>
  </w:style>
  <w:style w:type="paragraph" w:customStyle="1" w:styleId="259A4CF02F10490687BD585CBEA173A3">
    <w:name w:val="259A4CF02F10490687BD585CBEA173A3"/>
    <w:rsid w:val="000D3A36"/>
  </w:style>
  <w:style w:type="paragraph" w:customStyle="1" w:styleId="2E867BE652B5466E859EE8E043659CEF">
    <w:name w:val="2E867BE652B5466E859EE8E043659CEF"/>
    <w:rsid w:val="000D3A36"/>
  </w:style>
  <w:style w:type="paragraph" w:customStyle="1" w:styleId="29F14B0B5BD2484AB565D6BDF5A24FBF">
    <w:name w:val="29F14B0B5BD2484AB565D6BDF5A24FBF"/>
    <w:rsid w:val="000D3A36"/>
  </w:style>
  <w:style w:type="paragraph" w:customStyle="1" w:styleId="C14EA7861D5045BE8A7A4D23CE0D98AF">
    <w:name w:val="C14EA7861D5045BE8A7A4D23CE0D98AF"/>
    <w:rsid w:val="000D3A36"/>
  </w:style>
  <w:style w:type="paragraph" w:customStyle="1" w:styleId="4BC74EAD8B5F408891BACBE088FD60A3">
    <w:name w:val="4BC74EAD8B5F408891BACBE088FD60A3"/>
    <w:rsid w:val="000D3A36"/>
  </w:style>
  <w:style w:type="paragraph" w:customStyle="1" w:styleId="247A90BC456F465D833796DBFFBC69E3">
    <w:name w:val="247A90BC456F465D833796DBFFBC69E3"/>
    <w:rsid w:val="000D3A36"/>
  </w:style>
  <w:style w:type="paragraph" w:customStyle="1" w:styleId="FE74F3A2260A4A5093653C89171546A4">
    <w:name w:val="FE74F3A2260A4A5093653C89171546A4"/>
    <w:rsid w:val="000D3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2020-01-09T00:00:00</HeaderDate>
    <Office/>
    <Dnr>N2019/03167/BI</Dnr>
    <ParagrafNr/>
    <DocumentTitle/>
    <VisitingAddress/>
    <Extra1/>
    <Extra2/>
    <Extra3>Pyry Niemi</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2020-01-09T00:00:00</HeaderDate>
    <Office/>
    <Dnr>N2019/03167/BI</Dnr>
    <ParagrafNr/>
    <DocumentTitle/>
    <VisitingAddress/>
    <Extra1/>
    <Extra2/>
    <Extra3>Pyry Niemi</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D6F0716224DA0E4C855958126BC611D5" ma:contentTypeVersion="4" ma:contentTypeDescription="Skapa ett nytt dokument." ma:contentTypeScope="" ma:versionID="68ba15cb281adf5230e05fedcf722e77">
  <xsd:schema xmlns:xsd="http://www.w3.org/2001/XMLSchema" xmlns:xs="http://www.w3.org/2001/XMLSchema" xmlns:p="http://schemas.microsoft.com/office/2006/metadata/properties" xmlns:ns2="35670e95-d5a3-4c2b-9f0d-a339565e4e06" xmlns:ns3="cc625d36-bb37-4650-91b9-0c96159295ba" xmlns:ns5="854823de-36dc-44ff-9c8b-7bdf5cb4f5d2" xmlns:ns7="4e9c2f0c-7bf8-49af-8356-cbf363fc78a7" targetNamespace="http://schemas.microsoft.com/office/2006/metadata/properties" ma:root="true" ma:fieldsID="8e8b671354afc4f2a190f2a898ad8d80" ns2:_="" ns3:_="" ns5:_="" ns7:_="">
    <xsd:import namespace="35670e95-d5a3-4c2b-9f0d-a339565e4e06"/>
    <xsd:import namespace="cc625d36-bb37-4650-91b9-0c96159295ba"/>
    <xsd:import namespace="854823de-36dc-44ff-9c8b-7bdf5cb4f5d2"/>
    <xsd:import namespace="4e9c2f0c-7bf8-49af-8356-cbf363fc78a7"/>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2:Diarienummer" minOccurs="0"/>
                <xsd:element ref="ns2:Nyckelord" minOccurs="0"/>
                <xsd:element ref="ns5:RKOrdnaClass" minOccurs="0"/>
                <xsd:element ref="ns5:RKOrdnaCheckInComment" minOccurs="0"/>
                <xsd:element ref="ns3:edbe0b5c82304c8e847ab7b8c02a77c3" minOccurs="0"/>
                <xsd:element ref="ns7: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4" nillable="true" ma:displayName="Diarienummer" ma:internalName="RecordNumber">
      <xsd:simpleType>
        <xsd:restriction base="dms:Text"/>
      </xsd:simpleType>
    </xsd:element>
    <xsd:element name="Nyckelord" ma:index="15" nillable="true" ma:displayName="Nyckelord"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13c2077e-d2e0-4a80-9a34-d07abfa760e3}" ma:internalName="TaxCatchAll" ma:readOnly="false" ma:showField="CatchAllData" ma:web="82ce194f-f34f-4480-9a9d-ecb35c5b8518">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0"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4823de-36dc-44ff-9c8b-7bdf5cb4f5d2"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ma:readOnly="false">
      <xsd:simpleType>
        <xsd:restriction base="dms:Text"/>
      </xsd:simpleType>
    </xsd:element>
    <xsd:element name="RKOrdnaCheckInComment" ma:index="18" nillable="true" ma:displayName="Incheckningskommentar" ma:hidden="true" ma:internalName="RKOrdnaCheckIn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1" nillable="true" ma:displayName="Migrerad inte uppdaterad" ma:default="0" ma:internalName="Dirty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bfafe07b-72f9-43fe-b8ca-b63a6d48d111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60EA1-951B-4368-80E0-6B99407F18C6}"/>
</file>

<file path=customXml/itemProps2.xml><?xml version="1.0" encoding="utf-8"?>
<ds:datastoreItem xmlns:ds="http://schemas.openxmlformats.org/officeDocument/2006/customXml" ds:itemID="{4B13CF75-8061-4E0B-A614-304BC0891B7A}"/>
</file>

<file path=customXml/itemProps3.xml><?xml version="1.0" encoding="utf-8"?>
<ds:datastoreItem xmlns:ds="http://schemas.openxmlformats.org/officeDocument/2006/customXml" ds:itemID="{0591C92C-CB71-483A-B46C-71C27BBD2AF8}"/>
</file>

<file path=customXml/itemProps4.xml><?xml version="1.0" encoding="utf-8"?>
<ds:datastoreItem xmlns:ds="http://schemas.openxmlformats.org/officeDocument/2006/customXml" ds:itemID="{4B13CF75-8061-4E0B-A614-304BC0891B7A}">
  <ds:schemaRefs>
    <ds:schemaRef ds:uri="http://lp/documentinfo/RK"/>
  </ds:schemaRefs>
</ds:datastoreItem>
</file>

<file path=customXml/itemProps5.xml><?xml version="1.0" encoding="utf-8"?>
<ds:datastoreItem xmlns:ds="http://schemas.openxmlformats.org/officeDocument/2006/customXml" ds:itemID="{FCE68D80-DD7D-4012-87DC-89C4BDD41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cc625d36-bb37-4650-91b9-0c96159295ba"/>
    <ds:schemaRef ds:uri="854823de-36dc-44ff-9c8b-7bdf5cb4f5d2"/>
    <ds:schemaRef ds:uri="4e9c2f0c-7bf8-49af-8356-cbf363fc7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DCA7A78-57FD-4FA8-9052-AC8F9C633B55}">
  <ds:schemaRefs>
    <ds:schemaRef ds:uri="Microsoft.SharePoint.Taxonomy.ContentTypeSync"/>
  </ds:schemaRefs>
</ds:datastoreItem>
</file>

<file path=customXml/itemProps7.xml><?xml version="1.0" encoding="utf-8"?>
<ds:datastoreItem xmlns:ds="http://schemas.openxmlformats.org/officeDocument/2006/customXml" ds:itemID="{3497D5EA-DB8E-4B7B-96F4-43E67C7CE633}"/>
</file>

<file path=customXml/itemProps8.xml><?xml version="1.0" encoding="utf-8"?>
<ds:datastoreItem xmlns:ds="http://schemas.openxmlformats.org/officeDocument/2006/customXml" ds:itemID="{7D439561-B3C9-4A1A-BDF8-4401EEBA90B8}"/>
</file>

<file path=docProps/app.xml><?xml version="1.0" encoding="utf-8"?>
<Properties xmlns="http://schemas.openxmlformats.org/officeDocument/2006/extended-properties" xmlns:vt="http://schemas.openxmlformats.org/officeDocument/2006/docPropsVTypes">
  <Template>RK Basmall.dotx</Template>
  <TotalTime>0</TotalTime>
  <Pages>1</Pages>
  <Words>164</Words>
  <Characters>875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624 Införande av produktionsincitament.docx</dc:title>
  <dc:subject/>
  <dc:creator>Filippa Axencrantz</dc:creator>
  <cp:keywords/>
  <dc:description/>
  <cp:lastModifiedBy>Ulrika Enshagen</cp:lastModifiedBy>
  <cp:revision>3</cp:revision>
  <dcterms:created xsi:type="dcterms:W3CDTF">2019-12-18T15:49:00Z</dcterms:created>
  <dcterms:modified xsi:type="dcterms:W3CDTF">2020-01-09T12:44:00Z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