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63E1B3" w14:textId="208A0540" w:rsidR="0048362E" w:rsidRDefault="0048362E" w:rsidP="003D781F">
      <w:pPr>
        <w:pStyle w:val="Rubrik"/>
        <w:spacing w:after="0"/>
      </w:pPr>
      <w:bookmarkStart w:id="0" w:name="Start"/>
      <w:bookmarkEnd w:id="0"/>
      <w:r>
        <w:t xml:space="preserve">Svar på fråga </w:t>
      </w:r>
      <w:r w:rsidRPr="0048362E">
        <w:t>20</w:t>
      </w:r>
      <w:r w:rsidR="000B6C5A">
        <w:t>20</w:t>
      </w:r>
      <w:r w:rsidRPr="0048362E">
        <w:t>/2</w:t>
      </w:r>
      <w:r w:rsidR="000B6C5A">
        <w:t>1</w:t>
      </w:r>
      <w:r w:rsidRPr="0048362E">
        <w:t>:</w:t>
      </w:r>
      <w:r w:rsidR="00F2671D">
        <w:t>1255</w:t>
      </w:r>
      <w:r w:rsidR="003D781F">
        <w:t xml:space="preserve"> </w:t>
      </w:r>
      <w:r>
        <w:t xml:space="preserve">av </w:t>
      </w:r>
      <w:r w:rsidR="000B6C5A">
        <w:t>Saila</w:t>
      </w:r>
      <w:r>
        <w:t xml:space="preserve"> </w:t>
      </w:r>
      <w:r w:rsidR="000B6C5A" w:rsidRPr="000B6C5A">
        <w:t xml:space="preserve">Quicklund (M) </w:t>
      </w:r>
      <w:r w:rsidR="0051299D">
        <w:t>Den ökande arbetslösheten</w:t>
      </w:r>
      <w:r w:rsidR="003D781F">
        <w:t xml:space="preserve"> </w:t>
      </w:r>
    </w:p>
    <w:p w14:paraId="407C2396" w14:textId="77777777" w:rsidR="003D781F" w:rsidRDefault="003D781F" w:rsidP="002E07E3">
      <w:pPr>
        <w:pStyle w:val="Brdtext"/>
        <w:spacing w:after="0"/>
      </w:pPr>
    </w:p>
    <w:p w14:paraId="458B3FD4" w14:textId="4E28D240" w:rsidR="00463B3E" w:rsidRDefault="000B6C5A" w:rsidP="001C6BC0">
      <w:pPr>
        <w:pStyle w:val="Brdtext"/>
      </w:pPr>
      <w:bookmarkStart w:id="1" w:name="_Hlk45730264"/>
      <w:r w:rsidRPr="000B6C5A">
        <w:t xml:space="preserve">Saila Quicklund </w:t>
      </w:r>
      <w:r w:rsidR="007B61B6">
        <w:t>har fråga</w:t>
      </w:r>
      <w:r w:rsidR="00954DDC">
        <w:t>t</w:t>
      </w:r>
      <w:r w:rsidR="007B61B6">
        <w:t xml:space="preserve"> mig </w:t>
      </w:r>
      <w:r>
        <w:t xml:space="preserve">om vilka konkreta </w:t>
      </w:r>
      <w:r w:rsidR="001C6BC0">
        <w:t>åtgärder jag avser att vidta i närtid för att sänka arbetslösheten</w:t>
      </w:r>
      <w:r w:rsidR="00452508">
        <w:t>.</w:t>
      </w:r>
      <w:r w:rsidR="00452508" w:rsidDel="00452508">
        <w:t xml:space="preserve"> </w:t>
      </w:r>
    </w:p>
    <w:p w14:paraId="0887BEEA" w14:textId="27C900CB" w:rsidR="00463B3E" w:rsidRDefault="00463B3E" w:rsidP="00463B3E">
      <w:pPr>
        <w:pStyle w:val="Brdtext"/>
      </w:pPr>
      <w:r>
        <w:t xml:space="preserve">I enlighet med budgetpropositionen som gäller från årsskiftet har över 100 miljarder kronor 2021 tillförts för </w:t>
      </w:r>
      <w:r w:rsidRPr="000E5B54">
        <w:t>ett kraftfullt grönt återstartspaket för svensk ekonomi</w:t>
      </w:r>
      <w:r>
        <w:t xml:space="preserve">. </w:t>
      </w:r>
      <w:r w:rsidRPr="001C0937">
        <w:t>Sa</w:t>
      </w:r>
      <w:r>
        <w:t>tsningar på</w:t>
      </w:r>
      <w:r w:rsidRPr="001C0937">
        <w:t xml:space="preserve"> </w:t>
      </w:r>
      <w:r>
        <w:t xml:space="preserve">bland annat </w:t>
      </w:r>
      <w:r w:rsidRPr="001C0937">
        <w:t xml:space="preserve">investeringar </w:t>
      </w:r>
      <w:r w:rsidR="00B12BC9">
        <w:t>i</w:t>
      </w:r>
      <w:r w:rsidRPr="001C0937">
        <w:t xml:space="preserve"> klimatomställning och välfärden</w:t>
      </w:r>
      <w:r>
        <w:t xml:space="preserve"> förväntas</w:t>
      </w:r>
      <w:r w:rsidR="00263482">
        <w:t xml:space="preserve"> </w:t>
      </w:r>
      <w:r w:rsidRPr="001C0937">
        <w:t xml:space="preserve">skapa runt 75 000 </w:t>
      </w:r>
      <w:r>
        <w:t>fler</w:t>
      </w:r>
      <w:r w:rsidRPr="001C0937">
        <w:t xml:space="preserve"> jobb.</w:t>
      </w:r>
    </w:p>
    <w:p w14:paraId="5AB3D98B" w14:textId="45CBABDF" w:rsidR="00463B3E" w:rsidRDefault="00463B3E" w:rsidP="00463B3E">
      <w:pPr>
        <w:pStyle w:val="Brdtext"/>
      </w:pPr>
      <w:r>
        <w:t xml:space="preserve">Satsningarna inom arbetsmarknadspolitiken uppgår till </w:t>
      </w:r>
      <w:r w:rsidRPr="00D40E2C">
        <w:t>över 9 miljarder kronor</w:t>
      </w:r>
      <w:r>
        <w:t xml:space="preserve"> 2021. </w:t>
      </w:r>
      <w:r w:rsidRPr="00A411F7">
        <w:t xml:space="preserve">Flera </w:t>
      </w:r>
      <w:r>
        <w:t>tillfälliga förändringa</w:t>
      </w:r>
      <w:r w:rsidR="00DB17B4">
        <w:t>r</w:t>
      </w:r>
      <w:r>
        <w:t xml:space="preserve"> </w:t>
      </w:r>
      <w:r w:rsidRPr="00A411F7">
        <w:t xml:space="preserve">i arbetslöshetsförsäkringen </w:t>
      </w:r>
      <w:r w:rsidR="00DB17B4">
        <w:t xml:space="preserve">under 2020 </w:t>
      </w:r>
      <w:r w:rsidRPr="00A411F7">
        <w:t xml:space="preserve">förlängs till och med 2022. </w:t>
      </w:r>
      <w:r w:rsidRPr="0082326B">
        <w:t>Arbetsförmedlingen förstärks med 1 miljard kronor</w:t>
      </w:r>
      <w:r>
        <w:t xml:space="preserve"> för att möta den ökade arbetslösheten samt för att </w:t>
      </w:r>
      <w:r w:rsidRPr="0082326B">
        <w:t xml:space="preserve">säkerställa </w:t>
      </w:r>
      <w:r>
        <w:t xml:space="preserve">en </w:t>
      </w:r>
      <w:r w:rsidRPr="0082326B">
        <w:t>ändamålsenlig lokal närvaro och likvärdig service i hela landet</w:t>
      </w:r>
      <w:r>
        <w:t xml:space="preserve">. Vidare satsas över 2 miljarder kronor för att </w:t>
      </w:r>
      <w:r w:rsidRPr="00BE4310">
        <w:t xml:space="preserve">öka antalet deltagare i </w:t>
      </w:r>
      <w:r>
        <w:t xml:space="preserve">arbetsmarknadsutbildning, </w:t>
      </w:r>
      <w:r w:rsidRPr="00BE4310">
        <w:t>upphandlade matchningstjänster</w:t>
      </w:r>
      <w:r>
        <w:t>, extratjänster och introduktionsjobb.</w:t>
      </w:r>
    </w:p>
    <w:p w14:paraId="03312838" w14:textId="09A1E524" w:rsidR="00463B3E" w:rsidRDefault="00463B3E" w:rsidP="00463B3E">
      <w:pPr>
        <w:pStyle w:val="Brdtext"/>
      </w:pPr>
      <w:r>
        <w:t xml:space="preserve">Efter budgetpropositionen har </w:t>
      </w:r>
      <w:r w:rsidR="00683A79">
        <w:t xml:space="preserve">regeringen beslutat att </w:t>
      </w:r>
      <w:r w:rsidR="00015610">
        <w:t xml:space="preserve">den tillfälliga </w:t>
      </w:r>
      <w:r w:rsidR="00683A79">
        <w:t xml:space="preserve">möjligheten att förlänga </w:t>
      </w:r>
      <w:r w:rsidR="00EB02C2">
        <w:t xml:space="preserve">stödtiden för </w:t>
      </w:r>
      <w:r w:rsidR="00683A79">
        <w:t>extratjänster</w:t>
      </w:r>
      <w:r w:rsidR="00C35C70">
        <w:t xml:space="preserve">, </w:t>
      </w:r>
      <w:r w:rsidR="00683A79">
        <w:t xml:space="preserve">introduktionsjobb </w:t>
      </w:r>
      <w:r w:rsidR="00C35C70">
        <w:t>och s</w:t>
      </w:r>
      <w:r w:rsidR="00C35C70" w:rsidRPr="00DF7782">
        <w:t>töd för start av näringsverksamhet</w:t>
      </w:r>
      <w:r w:rsidR="00C35C70">
        <w:t xml:space="preserve"> </w:t>
      </w:r>
      <w:r w:rsidR="000139AC">
        <w:t xml:space="preserve">som regeringen infört under 2020 </w:t>
      </w:r>
      <w:r w:rsidR="00015610">
        <w:t>även ska gälla under 2021.</w:t>
      </w:r>
    </w:p>
    <w:p w14:paraId="0AAD5A67" w14:textId="77777777" w:rsidR="001135D8" w:rsidRDefault="00015610" w:rsidP="00463B3E">
      <w:pPr>
        <w:pStyle w:val="Brdtext"/>
      </w:pPr>
      <w:r>
        <w:t xml:space="preserve">Vidare har regeringen i den extra ändringsbudgeten </w:t>
      </w:r>
      <w:r w:rsidR="00B057B1">
        <w:t xml:space="preserve">som nyligen lämnats </w:t>
      </w:r>
      <w:r>
        <w:t xml:space="preserve">föreslagit att </w:t>
      </w:r>
      <w:r w:rsidR="00B057B1">
        <w:t>medel</w:t>
      </w:r>
      <w:r>
        <w:t xml:space="preserve"> tillförs </w:t>
      </w:r>
      <w:r w:rsidR="00CD3F0C">
        <w:t xml:space="preserve">för </w:t>
      </w:r>
      <w:r w:rsidR="00B057B1">
        <w:t>en</w:t>
      </w:r>
      <w:r>
        <w:t xml:space="preserve"> </w:t>
      </w:r>
      <w:r w:rsidR="00B057B1" w:rsidRPr="00B057B1">
        <w:t>fortsatt möjlighet till förlängning av den maximala stödtiden för nystartsjobb</w:t>
      </w:r>
      <w:r w:rsidR="00B057B1">
        <w:t xml:space="preserve"> under 2021. </w:t>
      </w:r>
      <w:r>
        <w:t xml:space="preserve">Samtidigt föreslås att de ökade </w:t>
      </w:r>
      <w:r w:rsidRPr="00015610">
        <w:t xml:space="preserve">möjligheter till </w:t>
      </w:r>
      <w:r>
        <w:t>arbetslöshetsersättning</w:t>
      </w:r>
      <w:r w:rsidRPr="00015610">
        <w:t xml:space="preserve"> för företagare</w:t>
      </w:r>
      <w:r>
        <w:t xml:space="preserve"> som r</w:t>
      </w:r>
      <w:r w:rsidRPr="00015610">
        <w:t xml:space="preserve">egeringen beslutade </w:t>
      </w:r>
      <w:r w:rsidR="009C62DD">
        <w:t>för 2020</w:t>
      </w:r>
      <w:r w:rsidRPr="00015610">
        <w:t xml:space="preserve"> förlängs till och med 2021.</w:t>
      </w:r>
    </w:p>
    <w:p w14:paraId="2B35784E" w14:textId="2C5E12F5" w:rsidR="00893812" w:rsidRDefault="001135D8" w:rsidP="00463B3E">
      <w:pPr>
        <w:pStyle w:val="Brdtext"/>
      </w:pPr>
      <w:r w:rsidRPr="006A1834">
        <w:lastRenderedPageBreak/>
        <w:t xml:space="preserve">Genom </w:t>
      </w:r>
      <w:r w:rsidR="004D731A">
        <w:t xml:space="preserve">stödet vid </w:t>
      </w:r>
      <w:r w:rsidRPr="006A1834">
        <w:t xml:space="preserve">korttidsarbete </w:t>
      </w:r>
      <w:r w:rsidR="00011B0A">
        <w:t xml:space="preserve">(korttidspemittering) </w:t>
      </w:r>
      <w:r w:rsidRPr="006A1834">
        <w:t xml:space="preserve">har </w:t>
      </w:r>
      <w:r w:rsidR="00E33236">
        <w:t>hundratusental</w:t>
      </w:r>
      <w:r w:rsidR="00265380">
        <w:t>s</w:t>
      </w:r>
      <w:r w:rsidR="00E33236">
        <w:t xml:space="preserve"> </w:t>
      </w:r>
      <w:r w:rsidR="006D3967">
        <w:t xml:space="preserve">löntagare hittills </w:t>
      </w:r>
      <w:r w:rsidRPr="006A1834">
        <w:t xml:space="preserve">undgått risken att bli av med jobbet och företagen har kunnat behålla viktig arbetskraft. När smittspridningen </w:t>
      </w:r>
      <w:r w:rsidR="002F3B5F">
        <w:t xml:space="preserve">nu </w:t>
      </w:r>
      <w:r w:rsidRPr="006A1834">
        <w:t xml:space="preserve">ökat och restriktioner </w:t>
      </w:r>
      <w:r w:rsidR="006D3967">
        <w:t>är nödvändiga</w:t>
      </w:r>
      <w:r w:rsidRPr="006A1834">
        <w:t xml:space="preserve"> kan systemet bidra till att rädda fler jobb som annars hade försvunnit. Med </w:t>
      </w:r>
      <w:r w:rsidR="00251BA1">
        <w:t>anledning a</w:t>
      </w:r>
      <w:r w:rsidRPr="006A1834">
        <w:t xml:space="preserve">v </w:t>
      </w:r>
      <w:r w:rsidR="00251BA1">
        <w:t>l</w:t>
      </w:r>
      <w:r w:rsidR="00251BA1" w:rsidRPr="00251BA1">
        <w:t>ag</w:t>
      </w:r>
      <w:r w:rsidR="00251BA1">
        <w:t>en</w:t>
      </w:r>
      <w:r w:rsidR="00251BA1" w:rsidRPr="00251BA1">
        <w:t xml:space="preserve"> om särskilda begränsningar för att förhindra spridning av sjukdomen covid-19</w:t>
      </w:r>
      <w:r w:rsidR="00251BA1">
        <w:t xml:space="preserve">, </w:t>
      </w:r>
      <w:r w:rsidRPr="006A1834">
        <w:t xml:space="preserve">den </w:t>
      </w:r>
      <w:r w:rsidR="00251BA1">
        <w:t xml:space="preserve">s.k. </w:t>
      </w:r>
      <w:r w:rsidRPr="006A1834">
        <w:t>pandemilagen</w:t>
      </w:r>
      <w:r w:rsidR="000202C1">
        <w:t>,</w:t>
      </w:r>
      <w:r w:rsidRPr="006A1834">
        <w:t xml:space="preserve"> har regeringen därför </w:t>
      </w:r>
      <w:r>
        <w:t xml:space="preserve">nyligen </w:t>
      </w:r>
      <w:r w:rsidRPr="006A1834">
        <w:t xml:space="preserve">lämnat ett förslag om förstärkt korttidspermittering till </w:t>
      </w:r>
      <w:r w:rsidR="001530EB">
        <w:t>Riksdagen</w:t>
      </w:r>
      <w:r w:rsidRPr="006A1834">
        <w:t>.</w:t>
      </w:r>
    </w:p>
    <w:p w14:paraId="3D551CEE" w14:textId="0F023EA7" w:rsidR="00893812" w:rsidRDefault="00893812" w:rsidP="00893812">
      <w:pPr>
        <w:pStyle w:val="Brdtext"/>
      </w:pPr>
      <w:r w:rsidRPr="007075FA">
        <w:t>Sverige har högst arbetskraftsdeltagande i EU och denna har bibehållits på samma nivå som innan krisen. Det är ett viktigt skäl till att arbetslösheten i Sverige har ökat i relation till många andra länder</w:t>
      </w:r>
    </w:p>
    <w:p w14:paraId="0543B314" w14:textId="20076B83" w:rsidR="00893812" w:rsidRDefault="00893812" w:rsidP="00893812">
      <w:pPr>
        <w:pStyle w:val="Brdtext"/>
      </w:pPr>
      <w:r w:rsidRPr="006A1834">
        <w:t xml:space="preserve">Regeringen har vidtagit kraftfulla åtgärder för att minska konsekvenserna av pandemin för jobb och företag. </w:t>
      </w:r>
      <w:r w:rsidRPr="001B53CF">
        <w:t xml:space="preserve">Svensk ekonomi </w:t>
      </w:r>
      <w:r>
        <w:t xml:space="preserve">har återhämtat sig </w:t>
      </w:r>
      <w:r w:rsidRPr="001B53CF">
        <w:t>starkare än väntat under hösten</w:t>
      </w:r>
      <w:r>
        <w:t xml:space="preserve"> vilket regeringens åtgärder bidragit till. Det innebär att ökningen av arbetslösheten dämpats och arbetslöshetsprognosen har reviderats ner </w:t>
      </w:r>
      <w:r w:rsidR="00441ED3">
        <w:t xml:space="preserve">successivt </w:t>
      </w:r>
      <w:r>
        <w:t>av såväl regeringen, Konjunkturinstitutet som Arbetsförmedlingen jämfört med tidigare bedömningar</w:t>
      </w:r>
      <w:r w:rsidR="00441ED3">
        <w:t xml:space="preserve"> från i våras</w:t>
      </w:r>
      <w:r>
        <w:t>.</w:t>
      </w:r>
    </w:p>
    <w:p w14:paraId="1DF9859E" w14:textId="4C7440FB" w:rsidR="00463B3E" w:rsidRDefault="00463B3E" w:rsidP="00463B3E">
      <w:pPr>
        <w:pStyle w:val="Brdtext"/>
      </w:pPr>
      <w:r>
        <w:t xml:space="preserve">Regeringen </w:t>
      </w:r>
      <w:r w:rsidR="001B53CF">
        <w:t xml:space="preserve">kommer fortsatt </w:t>
      </w:r>
      <w:r>
        <w:t>följ</w:t>
      </w:r>
      <w:r w:rsidR="001B53CF">
        <w:t>a</w:t>
      </w:r>
      <w:r w:rsidR="00793D6C">
        <w:t xml:space="preserve"> </w:t>
      </w:r>
      <w:r>
        <w:t>utvecklingen på arbetsmarknaden.</w:t>
      </w:r>
    </w:p>
    <w:p w14:paraId="40A9D261" w14:textId="5E827729" w:rsidR="00263482" w:rsidRPr="0040274A" w:rsidRDefault="00263482" w:rsidP="00263482">
      <w:pPr>
        <w:pStyle w:val="Brdtext"/>
      </w:pPr>
      <w:r w:rsidRPr="0040274A">
        <w:t>Stockholm den 2</w:t>
      </w:r>
      <w:r>
        <w:t>0</w:t>
      </w:r>
      <w:r w:rsidRPr="0040274A">
        <w:t xml:space="preserve"> </w:t>
      </w:r>
      <w:r>
        <w:t>januari</w:t>
      </w:r>
      <w:r w:rsidRPr="0040274A">
        <w:t xml:space="preserve"> 202</w:t>
      </w:r>
      <w:r>
        <w:t>1</w:t>
      </w:r>
    </w:p>
    <w:p w14:paraId="4DF8AAC1" w14:textId="77777777" w:rsidR="00263482" w:rsidRPr="0040274A" w:rsidRDefault="00263482" w:rsidP="00263482">
      <w:pPr>
        <w:pStyle w:val="Brdtext"/>
      </w:pPr>
    </w:p>
    <w:p w14:paraId="356A7180" w14:textId="514162F7" w:rsidR="00BC7084" w:rsidRPr="00897C06" w:rsidRDefault="00263482" w:rsidP="00DB48AB">
      <w:pPr>
        <w:pStyle w:val="Brdtext"/>
        <w:rPr>
          <w:lang w:val="de-DE"/>
        </w:rPr>
      </w:pPr>
      <w:r w:rsidRPr="00897C06">
        <w:rPr>
          <w:lang w:val="de-DE"/>
        </w:rPr>
        <w:t>Eva Nordmark</w:t>
      </w:r>
      <w:bookmarkEnd w:id="1"/>
    </w:p>
    <w:sectPr w:rsidR="00BC7084" w:rsidRPr="00897C06" w:rsidSect="00571A0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1F155E" w14:textId="77777777" w:rsidR="007C5CA1" w:rsidRDefault="007C5CA1" w:rsidP="00A87A54">
      <w:pPr>
        <w:spacing w:after="0" w:line="240" w:lineRule="auto"/>
      </w:pPr>
      <w:r>
        <w:separator/>
      </w:r>
    </w:p>
  </w:endnote>
  <w:endnote w:type="continuationSeparator" w:id="0">
    <w:p w14:paraId="5464795D" w14:textId="77777777" w:rsidR="007C5CA1" w:rsidRDefault="007C5CA1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57EF72" w14:textId="77777777" w:rsidR="0065461B" w:rsidRDefault="0065461B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507DCC61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399CD400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4DC21528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051690EA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29B2898E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6695FDA6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1247C67A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22E53252" w14:textId="77777777" w:rsidTr="00C26068">
      <w:trPr>
        <w:trHeight w:val="227"/>
      </w:trPr>
      <w:tc>
        <w:tcPr>
          <w:tcW w:w="4074" w:type="dxa"/>
        </w:tcPr>
        <w:p w14:paraId="2330C683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213C5713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4DC83307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D7896E" w14:textId="77777777" w:rsidR="007C5CA1" w:rsidRDefault="007C5CA1" w:rsidP="00A87A54">
      <w:pPr>
        <w:spacing w:after="0" w:line="240" w:lineRule="auto"/>
      </w:pPr>
      <w:r>
        <w:separator/>
      </w:r>
    </w:p>
  </w:footnote>
  <w:footnote w:type="continuationSeparator" w:id="0">
    <w:p w14:paraId="0B77B4A6" w14:textId="77777777" w:rsidR="007C5CA1" w:rsidRDefault="007C5CA1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3899D0" w14:textId="77777777" w:rsidR="0065461B" w:rsidRDefault="0065461B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20F6EA" w14:textId="77777777" w:rsidR="0065461B" w:rsidRDefault="0065461B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DB53D9" w14:textId="62BAFE5E" w:rsidR="000616F1" w:rsidRDefault="000616F1"/>
  <w:p w14:paraId="3ABD55D5" w14:textId="77777777" w:rsidR="00033151" w:rsidRDefault="00033151"/>
  <w:tbl>
    <w:tblPr>
      <w:tblStyle w:val="Tabellrutnt"/>
      <w:tblW w:w="9701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457"/>
      <w:gridCol w:w="3126"/>
      <w:gridCol w:w="1118"/>
    </w:tblGrid>
    <w:tr w:rsidR="0048362E" w14:paraId="5CBB33E2" w14:textId="77777777" w:rsidTr="00A61ACB">
      <w:trPr>
        <w:trHeight w:val="111"/>
      </w:trPr>
      <w:tc>
        <w:tcPr>
          <w:tcW w:w="5457" w:type="dxa"/>
        </w:tcPr>
        <w:p w14:paraId="5B2C7E40" w14:textId="77777777" w:rsidR="0048362E" w:rsidRPr="007D73AB" w:rsidRDefault="0048362E">
          <w:pPr>
            <w:pStyle w:val="Sidhuvud"/>
          </w:pPr>
        </w:p>
      </w:tc>
      <w:tc>
        <w:tcPr>
          <w:tcW w:w="3126" w:type="dxa"/>
          <w:vAlign w:val="bottom"/>
        </w:tcPr>
        <w:p w14:paraId="54F455F5" w14:textId="77777777" w:rsidR="0048362E" w:rsidRPr="007D73AB" w:rsidRDefault="0048362E" w:rsidP="00340DE0">
          <w:pPr>
            <w:pStyle w:val="Sidhuvud"/>
          </w:pPr>
        </w:p>
      </w:tc>
      <w:tc>
        <w:tcPr>
          <w:tcW w:w="1118" w:type="dxa"/>
        </w:tcPr>
        <w:p w14:paraId="3C9289BF" w14:textId="77777777" w:rsidR="0048362E" w:rsidRDefault="0048362E" w:rsidP="005A703A">
          <w:pPr>
            <w:pStyle w:val="Sidhuvud"/>
          </w:pPr>
        </w:p>
      </w:tc>
    </w:tr>
    <w:tr w:rsidR="0048362E" w14:paraId="16ADAA05" w14:textId="77777777" w:rsidTr="00A61ACB">
      <w:trPr>
        <w:trHeight w:val="951"/>
      </w:trPr>
      <w:tc>
        <w:tcPr>
          <w:tcW w:w="5457" w:type="dxa"/>
        </w:tcPr>
        <w:p w14:paraId="14C25A98" w14:textId="77777777" w:rsidR="0048362E" w:rsidRPr="00340DE0" w:rsidRDefault="0048362E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4C9C4FC3" wp14:editId="23ACCE39">
                <wp:extent cx="1743633" cy="505162"/>
                <wp:effectExtent l="0" t="0" r="0" b="9525"/>
                <wp:docPr id="1" name="Bildobjekt 1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26" w:type="dxa"/>
        </w:tcPr>
        <w:p w14:paraId="7F1A257F" w14:textId="77777777" w:rsidR="0048362E" w:rsidRPr="00710A6C" w:rsidRDefault="0048362E" w:rsidP="00EE3C0F">
          <w:pPr>
            <w:pStyle w:val="Sidhuvud"/>
            <w:rPr>
              <w:b/>
            </w:rPr>
          </w:pPr>
        </w:p>
        <w:p w14:paraId="291D86C1" w14:textId="77777777" w:rsidR="0048362E" w:rsidRDefault="0048362E" w:rsidP="00EE3C0F">
          <w:pPr>
            <w:pStyle w:val="Sidhuvud"/>
          </w:pPr>
        </w:p>
        <w:p w14:paraId="6CC75947" w14:textId="77777777" w:rsidR="0048362E" w:rsidRDefault="0048362E" w:rsidP="00EE3C0F">
          <w:pPr>
            <w:pStyle w:val="Sidhuvud"/>
          </w:pPr>
        </w:p>
        <w:p w14:paraId="36B8D75A" w14:textId="77777777" w:rsidR="0048362E" w:rsidRDefault="0048362E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F7A96430B6C54BABA74736CCF7499034"/>
            </w:placeholder>
            <w:dataBinding w:prefixMappings="xmlns:ns0='http://lp/documentinfo/RK' " w:xpath="/ns0:DocumentInfo[1]/ns0:BaseInfo[1]/ns0:Dnr[1]" w:storeItemID="{6DD5AF43-C9FC-4A21-8F17-BDD20AB43134}"/>
            <w:text/>
          </w:sdtPr>
          <w:sdtEndPr/>
          <w:sdtContent>
            <w:p w14:paraId="6C2A7A86" w14:textId="5888BACF" w:rsidR="0048362E" w:rsidRDefault="001C6BC0" w:rsidP="00EE3C0F">
              <w:pPr>
                <w:pStyle w:val="Sidhuvud"/>
              </w:pPr>
              <w:r w:rsidRPr="001C6BC0">
                <w:t>A2021/00081/A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1355449C85D94CFFAF782150B133B17A"/>
            </w:placeholder>
            <w:showingPlcHdr/>
            <w:dataBinding w:prefixMappings="xmlns:ns0='http://lp/documentinfo/RK' " w:xpath="/ns0:DocumentInfo[1]/ns0:BaseInfo[1]/ns0:DocNumber[1]" w:storeItemID="{6DD5AF43-C9FC-4A21-8F17-BDD20AB43134}"/>
            <w:text/>
          </w:sdtPr>
          <w:sdtEndPr/>
          <w:sdtContent>
            <w:p w14:paraId="34AB56EC" w14:textId="77777777" w:rsidR="0048362E" w:rsidRDefault="0048362E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2C327979" w14:textId="77777777" w:rsidR="0048362E" w:rsidRDefault="0048362E" w:rsidP="00EE3C0F">
          <w:pPr>
            <w:pStyle w:val="Sidhuvud"/>
          </w:pPr>
        </w:p>
      </w:tc>
      <w:tc>
        <w:tcPr>
          <w:tcW w:w="1118" w:type="dxa"/>
        </w:tcPr>
        <w:p w14:paraId="276AD35A" w14:textId="77777777" w:rsidR="0048362E" w:rsidRDefault="0048362E" w:rsidP="0094502D">
          <w:pPr>
            <w:pStyle w:val="Sidhuvud"/>
          </w:pPr>
        </w:p>
        <w:p w14:paraId="483AE69B" w14:textId="77777777" w:rsidR="0048362E" w:rsidRPr="0094502D" w:rsidRDefault="0048362E" w:rsidP="00EC71A6">
          <w:pPr>
            <w:pStyle w:val="Sidhuvud"/>
          </w:pPr>
        </w:p>
      </w:tc>
    </w:tr>
    <w:tr w:rsidR="0048362E" w14:paraId="7505A2CC" w14:textId="77777777" w:rsidTr="00A61ACB">
      <w:trPr>
        <w:trHeight w:val="1118"/>
      </w:trPr>
      <w:tc>
        <w:tcPr>
          <w:tcW w:w="5457" w:type="dxa"/>
          <w:tcMar>
            <w:right w:w="1134" w:type="dxa"/>
          </w:tcMar>
        </w:tcPr>
        <w:sdt>
          <w:sdtPr>
            <w:rPr>
              <w:b/>
            </w:rPr>
            <w:alias w:val="SenderText"/>
            <w:tag w:val="ccRKShow_SenderText"/>
            <w:id w:val="1374046025"/>
            <w:placeholder>
              <w:docPart w:val="4661572B23DF4E3FA166D4957B655041"/>
            </w:placeholder>
          </w:sdtPr>
          <w:sdtEndPr>
            <w:rPr>
              <w:b w:val="0"/>
            </w:rPr>
          </w:sdtEndPr>
          <w:sdtContent>
            <w:p w14:paraId="0EFBC002" w14:textId="6313C8B3" w:rsidR="006B00BB" w:rsidRDefault="0048362E" w:rsidP="00340DE0">
              <w:pPr>
                <w:pStyle w:val="Sidhuvud"/>
                <w:rPr>
                  <w:b/>
                </w:rPr>
              </w:pPr>
              <w:r w:rsidRPr="0048362E">
                <w:rPr>
                  <w:b/>
                </w:rPr>
                <w:t>Arbetsmarknadsdepartementet</w:t>
              </w:r>
            </w:p>
            <w:p w14:paraId="200B4F78" w14:textId="68140082" w:rsidR="000616F1" w:rsidRPr="0065461B" w:rsidRDefault="00034FAF" w:rsidP="003D781F">
              <w:pPr>
                <w:pStyle w:val="Sidhuvud"/>
                <w:rPr>
                  <w:bCs/>
                </w:rPr>
              </w:pPr>
              <w:r>
                <w:rPr>
                  <w:bCs/>
                </w:rPr>
                <w:t>Arbetsmarknadsministern</w:t>
              </w:r>
            </w:p>
            <w:bookmarkStart w:id="2" w:name="_GoBack" w:displacedByCustomXml="next"/>
            <w:bookmarkEnd w:id="2" w:displacedByCustomXml="next"/>
          </w:sdtContent>
        </w:sdt>
        <w:p w14:paraId="6CF46B5C" w14:textId="77777777" w:rsidR="000616F1" w:rsidRDefault="000616F1" w:rsidP="000616F1">
          <w:pPr>
            <w:pStyle w:val="Sidhuvud"/>
            <w:tabs>
              <w:tab w:val="clear" w:pos="4536"/>
              <w:tab w:val="clear" w:pos="9072"/>
              <w:tab w:val="center" w:pos="2200"/>
            </w:tabs>
          </w:pPr>
          <w:r>
            <w:tab/>
          </w:r>
        </w:p>
        <w:p w14:paraId="77C78E2C" w14:textId="77777777" w:rsidR="0048362E" w:rsidRPr="00340DE0" w:rsidRDefault="0048362E" w:rsidP="000616F1">
          <w:pPr>
            <w:pStyle w:val="Sidhuvud"/>
            <w:tabs>
              <w:tab w:val="clear" w:pos="4536"/>
              <w:tab w:val="clear" w:pos="9072"/>
              <w:tab w:val="center" w:pos="2200"/>
            </w:tabs>
          </w:pPr>
        </w:p>
      </w:tc>
      <w:sdt>
        <w:sdtPr>
          <w:alias w:val="Recipient"/>
          <w:tag w:val="ccRKShow_Recipient"/>
          <w:id w:val="-28344517"/>
          <w:placeholder>
            <w:docPart w:val="BF616E7729FB456291219223D9B42E61"/>
          </w:placeholder>
          <w:dataBinding w:prefixMappings="xmlns:ns0='http://lp/documentinfo/RK' " w:xpath="/ns0:DocumentInfo[1]/ns0:BaseInfo[1]/ns0:Recipient[1]" w:storeItemID="{6DD5AF43-C9FC-4A21-8F17-BDD20AB43134}"/>
          <w:text w:multiLine="1"/>
        </w:sdtPr>
        <w:sdtEndPr/>
        <w:sdtContent>
          <w:tc>
            <w:tcPr>
              <w:tcW w:w="3126" w:type="dxa"/>
            </w:tcPr>
            <w:p w14:paraId="3DA62199" w14:textId="77777777" w:rsidR="0048362E" w:rsidRDefault="0048362E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18" w:type="dxa"/>
        </w:tcPr>
        <w:p w14:paraId="2963CEEA" w14:textId="77777777" w:rsidR="0048362E" w:rsidRDefault="0048362E" w:rsidP="003E6020">
          <w:pPr>
            <w:pStyle w:val="Sidhuvud"/>
          </w:pPr>
        </w:p>
      </w:tc>
    </w:tr>
  </w:tbl>
  <w:p w14:paraId="74436A5C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F26E20"/>
    <w:multiLevelType w:val="multilevel"/>
    <w:tmpl w:val="2A905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4466A28"/>
    <w:multiLevelType w:val="multilevel"/>
    <w:tmpl w:val="1A20A4CA"/>
    <w:numStyleLink w:val="RKPunktlista"/>
  </w:abstractNum>
  <w:abstractNum w:abstractNumId="40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9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40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1304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62E"/>
    <w:rsid w:val="00000290"/>
    <w:rsid w:val="00001068"/>
    <w:rsid w:val="00003ACC"/>
    <w:rsid w:val="0000412C"/>
    <w:rsid w:val="00004D5C"/>
    <w:rsid w:val="00005F68"/>
    <w:rsid w:val="00006CA7"/>
    <w:rsid w:val="00011B0A"/>
    <w:rsid w:val="000128EB"/>
    <w:rsid w:val="00012B00"/>
    <w:rsid w:val="000139AC"/>
    <w:rsid w:val="00014EF6"/>
    <w:rsid w:val="00015610"/>
    <w:rsid w:val="00016730"/>
    <w:rsid w:val="00017197"/>
    <w:rsid w:val="0001725B"/>
    <w:rsid w:val="000174D6"/>
    <w:rsid w:val="00020204"/>
    <w:rsid w:val="000202C1"/>
    <w:rsid w:val="000203B0"/>
    <w:rsid w:val="000205ED"/>
    <w:rsid w:val="000241FA"/>
    <w:rsid w:val="00024592"/>
    <w:rsid w:val="00025992"/>
    <w:rsid w:val="00026711"/>
    <w:rsid w:val="0002708E"/>
    <w:rsid w:val="0002763D"/>
    <w:rsid w:val="00033151"/>
    <w:rsid w:val="00034FAF"/>
    <w:rsid w:val="000352D8"/>
    <w:rsid w:val="0003679E"/>
    <w:rsid w:val="00041EDC"/>
    <w:rsid w:val="00042CE5"/>
    <w:rsid w:val="0004352E"/>
    <w:rsid w:val="00051341"/>
    <w:rsid w:val="00053CAA"/>
    <w:rsid w:val="00055875"/>
    <w:rsid w:val="00057BFC"/>
    <w:rsid w:val="00057FE0"/>
    <w:rsid w:val="000616F1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B6C5A"/>
    <w:rsid w:val="000C61D1"/>
    <w:rsid w:val="000D31A9"/>
    <w:rsid w:val="000D370F"/>
    <w:rsid w:val="000D5449"/>
    <w:rsid w:val="000D7110"/>
    <w:rsid w:val="000E12D9"/>
    <w:rsid w:val="000E431B"/>
    <w:rsid w:val="000E59A9"/>
    <w:rsid w:val="000E5B54"/>
    <w:rsid w:val="000E638A"/>
    <w:rsid w:val="000E6472"/>
    <w:rsid w:val="000E6E64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07F7"/>
    <w:rsid w:val="001109BF"/>
    <w:rsid w:val="00113168"/>
    <w:rsid w:val="001135D8"/>
    <w:rsid w:val="0011413E"/>
    <w:rsid w:val="00116BC4"/>
    <w:rsid w:val="0012033A"/>
    <w:rsid w:val="00121002"/>
    <w:rsid w:val="00121EA2"/>
    <w:rsid w:val="00121FFC"/>
    <w:rsid w:val="00122D16"/>
    <w:rsid w:val="001235D9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46DE8"/>
    <w:rsid w:val="001530EB"/>
    <w:rsid w:val="001618D7"/>
    <w:rsid w:val="0016294F"/>
    <w:rsid w:val="00167FA8"/>
    <w:rsid w:val="0017099B"/>
    <w:rsid w:val="00170CE4"/>
    <w:rsid w:val="00170E3E"/>
    <w:rsid w:val="00172DE5"/>
    <w:rsid w:val="0017300E"/>
    <w:rsid w:val="00173126"/>
    <w:rsid w:val="00176A26"/>
    <w:rsid w:val="001774F8"/>
    <w:rsid w:val="00180BE1"/>
    <w:rsid w:val="001813DF"/>
    <w:rsid w:val="001857B5"/>
    <w:rsid w:val="00187C4A"/>
    <w:rsid w:val="00187E1F"/>
    <w:rsid w:val="0019051C"/>
    <w:rsid w:val="0019127B"/>
    <w:rsid w:val="00192350"/>
    <w:rsid w:val="00192E34"/>
    <w:rsid w:val="0019308B"/>
    <w:rsid w:val="001941B9"/>
    <w:rsid w:val="00196084"/>
    <w:rsid w:val="00196C02"/>
    <w:rsid w:val="00197A8A"/>
    <w:rsid w:val="001A1B33"/>
    <w:rsid w:val="001A2A61"/>
    <w:rsid w:val="001B4824"/>
    <w:rsid w:val="001B53CF"/>
    <w:rsid w:val="001C0937"/>
    <w:rsid w:val="001C1C7D"/>
    <w:rsid w:val="001C4566"/>
    <w:rsid w:val="001C4980"/>
    <w:rsid w:val="001C5DC9"/>
    <w:rsid w:val="001C6B85"/>
    <w:rsid w:val="001C6BC0"/>
    <w:rsid w:val="001C71A9"/>
    <w:rsid w:val="001D12FC"/>
    <w:rsid w:val="001D512F"/>
    <w:rsid w:val="001D761A"/>
    <w:rsid w:val="001E0BD5"/>
    <w:rsid w:val="001E1A13"/>
    <w:rsid w:val="001E20CC"/>
    <w:rsid w:val="001E3D83"/>
    <w:rsid w:val="001E5DF7"/>
    <w:rsid w:val="001E6477"/>
    <w:rsid w:val="001E72EE"/>
    <w:rsid w:val="001E7D46"/>
    <w:rsid w:val="001F0629"/>
    <w:rsid w:val="001F0736"/>
    <w:rsid w:val="001F4302"/>
    <w:rsid w:val="001F50BE"/>
    <w:rsid w:val="001F525B"/>
    <w:rsid w:val="001F53FB"/>
    <w:rsid w:val="001F6BBE"/>
    <w:rsid w:val="00201498"/>
    <w:rsid w:val="00204079"/>
    <w:rsid w:val="00207B01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473C"/>
    <w:rsid w:val="0022666A"/>
    <w:rsid w:val="00227E43"/>
    <w:rsid w:val="002315F5"/>
    <w:rsid w:val="00232EC3"/>
    <w:rsid w:val="00233D52"/>
    <w:rsid w:val="00237147"/>
    <w:rsid w:val="00242AD1"/>
    <w:rsid w:val="0024412C"/>
    <w:rsid w:val="0024537C"/>
    <w:rsid w:val="00251BA1"/>
    <w:rsid w:val="00252548"/>
    <w:rsid w:val="00256BC6"/>
    <w:rsid w:val="00260D2D"/>
    <w:rsid w:val="00261975"/>
    <w:rsid w:val="00263482"/>
    <w:rsid w:val="00264503"/>
    <w:rsid w:val="00265380"/>
    <w:rsid w:val="00271D00"/>
    <w:rsid w:val="00274AA3"/>
    <w:rsid w:val="00275872"/>
    <w:rsid w:val="002768C3"/>
    <w:rsid w:val="00281106"/>
    <w:rsid w:val="00282263"/>
    <w:rsid w:val="00282417"/>
    <w:rsid w:val="00282D27"/>
    <w:rsid w:val="002858AD"/>
    <w:rsid w:val="00287F0D"/>
    <w:rsid w:val="00292420"/>
    <w:rsid w:val="00296B7A"/>
    <w:rsid w:val="002974DC"/>
    <w:rsid w:val="002A0CB3"/>
    <w:rsid w:val="002A39EF"/>
    <w:rsid w:val="002A4BF3"/>
    <w:rsid w:val="002A6820"/>
    <w:rsid w:val="002B00E5"/>
    <w:rsid w:val="002B6849"/>
    <w:rsid w:val="002C1D37"/>
    <w:rsid w:val="002C2A30"/>
    <w:rsid w:val="002C2C4E"/>
    <w:rsid w:val="002C4348"/>
    <w:rsid w:val="002C476F"/>
    <w:rsid w:val="002C5B48"/>
    <w:rsid w:val="002D014F"/>
    <w:rsid w:val="002D2647"/>
    <w:rsid w:val="002D4298"/>
    <w:rsid w:val="002D4829"/>
    <w:rsid w:val="002D6541"/>
    <w:rsid w:val="002E07E3"/>
    <w:rsid w:val="002E150B"/>
    <w:rsid w:val="002E2C89"/>
    <w:rsid w:val="002E3609"/>
    <w:rsid w:val="002E4D3F"/>
    <w:rsid w:val="002E5668"/>
    <w:rsid w:val="002E61A5"/>
    <w:rsid w:val="002E75C8"/>
    <w:rsid w:val="002F3675"/>
    <w:rsid w:val="002F3B5F"/>
    <w:rsid w:val="002F59E0"/>
    <w:rsid w:val="002F66A6"/>
    <w:rsid w:val="00300342"/>
    <w:rsid w:val="003050DB"/>
    <w:rsid w:val="00310561"/>
    <w:rsid w:val="003107FF"/>
    <w:rsid w:val="00311D8C"/>
    <w:rsid w:val="0031273D"/>
    <w:rsid w:val="003128E2"/>
    <w:rsid w:val="00312ABE"/>
    <w:rsid w:val="003153D9"/>
    <w:rsid w:val="00321621"/>
    <w:rsid w:val="00323EF7"/>
    <w:rsid w:val="003240E1"/>
    <w:rsid w:val="00326C03"/>
    <w:rsid w:val="00327474"/>
    <w:rsid w:val="003277B5"/>
    <w:rsid w:val="003342B4"/>
    <w:rsid w:val="00336CD1"/>
    <w:rsid w:val="00340DE0"/>
    <w:rsid w:val="003413BE"/>
    <w:rsid w:val="00341F47"/>
    <w:rsid w:val="0034210D"/>
    <w:rsid w:val="00342327"/>
    <w:rsid w:val="0034250B"/>
    <w:rsid w:val="00344234"/>
    <w:rsid w:val="003446DF"/>
    <w:rsid w:val="0034750A"/>
    <w:rsid w:val="00347C69"/>
    <w:rsid w:val="00347E11"/>
    <w:rsid w:val="003503DD"/>
    <w:rsid w:val="00350696"/>
    <w:rsid w:val="00350B17"/>
    <w:rsid w:val="00350C92"/>
    <w:rsid w:val="003542C5"/>
    <w:rsid w:val="00360397"/>
    <w:rsid w:val="00365461"/>
    <w:rsid w:val="00370311"/>
    <w:rsid w:val="0037554B"/>
    <w:rsid w:val="00380663"/>
    <w:rsid w:val="003853E3"/>
    <w:rsid w:val="0038587E"/>
    <w:rsid w:val="003912B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B0C81"/>
    <w:rsid w:val="003B201F"/>
    <w:rsid w:val="003C36FA"/>
    <w:rsid w:val="003C5CC6"/>
    <w:rsid w:val="003C7BE0"/>
    <w:rsid w:val="003D0DD3"/>
    <w:rsid w:val="003D17EF"/>
    <w:rsid w:val="003D3535"/>
    <w:rsid w:val="003D4246"/>
    <w:rsid w:val="003D4CA1"/>
    <w:rsid w:val="003D4D9F"/>
    <w:rsid w:val="003D6C46"/>
    <w:rsid w:val="003D7273"/>
    <w:rsid w:val="003D742E"/>
    <w:rsid w:val="003D781F"/>
    <w:rsid w:val="003D7B03"/>
    <w:rsid w:val="003E30BD"/>
    <w:rsid w:val="003E38CE"/>
    <w:rsid w:val="003E5A50"/>
    <w:rsid w:val="003E6020"/>
    <w:rsid w:val="003E6A65"/>
    <w:rsid w:val="003E7CA0"/>
    <w:rsid w:val="003F1F1F"/>
    <w:rsid w:val="003F299F"/>
    <w:rsid w:val="003F2F1D"/>
    <w:rsid w:val="003F59B4"/>
    <w:rsid w:val="003F6B92"/>
    <w:rsid w:val="004008FB"/>
    <w:rsid w:val="0040090E"/>
    <w:rsid w:val="0040274A"/>
    <w:rsid w:val="00403D11"/>
    <w:rsid w:val="00404DB4"/>
    <w:rsid w:val="004060B1"/>
    <w:rsid w:val="004104DC"/>
    <w:rsid w:val="0041093C"/>
    <w:rsid w:val="0041223B"/>
    <w:rsid w:val="004137EE"/>
    <w:rsid w:val="00413A4E"/>
    <w:rsid w:val="00413CE6"/>
    <w:rsid w:val="00415163"/>
    <w:rsid w:val="00415273"/>
    <w:rsid w:val="004157BE"/>
    <w:rsid w:val="004171F6"/>
    <w:rsid w:val="0042068E"/>
    <w:rsid w:val="00422030"/>
    <w:rsid w:val="00422A7F"/>
    <w:rsid w:val="00426213"/>
    <w:rsid w:val="00431A7B"/>
    <w:rsid w:val="004338C6"/>
    <w:rsid w:val="0043623F"/>
    <w:rsid w:val="00437459"/>
    <w:rsid w:val="00441D70"/>
    <w:rsid w:val="00441ED3"/>
    <w:rsid w:val="004425C2"/>
    <w:rsid w:val="004451EF"/>
    <w:rsid w:val="00445604"/>
    <w:rsid w:val="0044679B"/>
    <w:rsid w:val="00446BAE"/>
    <w:rsid w:val="004508BA"/>
    <w:rsid w:val="00452508"/>
    <w:rsid w:val="00454AA0"/>
    <w:rsid w:val="004557F3"/>
    <w:rsid w:val="0045607E"/>
    <w:rsid w:val="00456DC3"/>
    <w:rsid w:val="00462DCE"/>
    <w:rsid w:val="0046337E"/>
    <w:rsid w:val="00463B3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75820"/>
    <w:rsid w:val="00475B99"/>
    <w:rsid w:val="004773F1"/>
    <w:rsid w:val="00480A8A"/>
    <w:rsid w:val="00480EC3"/>
    <w:rsid w:val="0048317E"/>
    <w:rsid w:val="0048362E"/>
    <w:rsid w:val="00485601"/>
    <w:rsid w:val="004865B8"/>
    <w:rsid w:val="00486C0D"/>
    <w:rsid w:val="004911D9"/>
    <w:rsid w:val="00491796"/>
    <w:rsid w:val="00493416"/>
    <w:rsid w:val="0049607A"/>
    <w:rsid w:val="0049768A"/>
    <w:rsid w:val="004A33C6"/>
    <w:rsid w:val="004A66B1"/>
    <w:rsid w:val="004A7DC4"/>
    <w:rsid w:val="004B1E7B"/>
    <w:rsid w:val="004B3029"/>
    <w:rsid w:val="004B352B"/>
    <w:rsid w:val="004B35E7"/>
    <w:rsid w:val="004B4B73"/>
    <w:rsid w:val="004B63BF"/>
    <w:rsid w:val="004B66DA"/>
    <w:rsid w:val="004B696B"/>
    <w:rsid w:val="004B7DFF"/>
    <w:rsid w:val="004C3374"/>
    <w:rsid w:val="004C3A3F"/>
    <w:rsid w:val="004C52AA"/>
    <w:rsid w:val="004C5686"/>
    <w:rsid w:val="004C70EE"/>
    <w:rsid w:val="004D235F"/>
    <w:rsid w:val="004D731A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3DDE"/>
    <w:rsid w:val="00505905"/>
    <w:rsid w:val="00511A1B"/>
    <w:rsid w:val="00511A68"/>
    <w:rsid w:val="005121C0"/>
    <w:rsid w:val="0051299D"/>
    <w:rsid w:val="00513E7D"/>
    <w:rsid w:val="00514A67"/>
    <w:rsid w:val="0051669A"/>
    <w:rsid w:val="00520A46"/>
    <w:rsid w:val="00521192"/>
    <w:rsid w:val="0052127C"/>
    <w:rsid w:val="005266F9"/>
    <w:rsid w:val="00526AEB"/>
    <w:rsid w:val="005302E0"/>
    <w:rsid w:val="00544738"/>
    <w:rsid w:val="005456E4"/>
    <w:rsid w:val="00547B89"/>
    <w:rsid w:val="00551027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5193"/>
    <w:rsid w:val="005A6034"/>
    <w:rsid w:val="005A74D6"/>
    <w:rsid w:val="005A7AC1"/>
    <w:rsid w:val="005B115A"/>
    <w:rsid w:val="005B537F"/>
    <w:rsid w:val="005C10CA"/>
    <w:rsid w:val="005C120D"/>
    <w:rsid w:val="005C15B3"/>
    <w:rsid w:val="005C6F80"/>
    <w:rsid w:val="005D07C2"/>
    <w:rsid w:val="005E163D"/>
    <w:rsid w:val="005E2F29"/>
    <w:rsid w:val="005E30F4"/>
    <w:rsid w:val="005E400D"/>
    <w:rsid w:val="005E49D4"/>
    <w:rsid w:val="005E4E79"/>
    <w:rsid w:val="005E51D2"/>
    <w:rsid w:val="005E5CE7"/>
    <w:rsid w:val="005E790C"/>
    <w:rsid w:val="005F08C5"/>
    <w:rsid w:val="00604782"/>
    <w:rsid w:val="00605718"/>
    <w:rsid w:val="00605C66"/>
    <w:rsid w:val="00606310"/>
    <w:rsid w:val="00607814"/>
    <w:rsid w:val="00610D87"/>
    <w:rsid w:val="00610E88"/>
    <w:rsid w:val="00613827"/>
    <w:rsid w:val="006175D7"/>
    <w:rsid w:val="006208E5"/>
    <w:rsid w:val="0062191B"/>
    <w:rsid w:val="00622BAB"/>
    <w:rsid w:val="006273E4"/>
    <w:rsid w:val="0063049A"/>
    <w:rsid w:val="00631F82"/>
    <w:rsid w:val="00633B59"/>
    <w:rsid w:val="00634EF4"/>
    <w:rsid w:val="006357D0"/>
    <w:rsid w:val="006358C8"/>
    <w:rsid w:val="0064133A"/>
    <w:rsid w:val="006416D1"/>
    <w:rsid w:val="00647ECE"/>
    <w:rsid w:val="00647FD7"/>
    <w:rsid w:val="00650080"/>
    <w:rsid w:val="00651F17"/>
    <w:rsid w:val="0065382D"/>
    <w:rsid w:val="0065461B"/>
    <w:rsid w:val="00654B4D"/>
    <w:rsid w:val="0065559D"/>
    <w:rsid w:val="00655A40"/>
    <w:rsid w:val="00660D84"/>
    <w:rsid w:val="0066133A"/>
    <w:rsid w:val="00661BAD"/>
    <w:rsid w:val="00663196"/>
    <w:rsid w:val="0066378C"/>
    <w:rsid w:val="006700F0"/>
    <w:rsid w:val="006706EA"/>
    <w:rsid w:val="00670A48"/>
    <w:rsid w:val="00672F6F"/>
    <w:rsid w:val="00674C2F"/>
    <w:rsid w:val="00674C8B"/>
    <w:rsid w:val="00683A79"/>
    <w:rsid w:val="00685C94"/>
    <w:rsid w:val="00686328"/>
    <w:rsid w:val="00691AEE"/>
    <w:rsid w:val="0069523C"/>
    <w:rsid w:val="0069551D"/>
    <w:rsid w:val="006962CA"/>
    <w:rsid w:val="00696A95"/>
    <w:rsid w:val="006A09DA"/>
    <w:rsid w:val="006A1834"/>
    <w:rsid w:val="006A1835"/>
    <w:rsid w:val="006A2625"/>
    <w:rsid w:val="006B00BB"/>
    <w:rsid w:val="006B3B81"/>
    <w:rsid w:val="006B4A30"/>
    <w:rsid w:val="006B6AF8"/>
    <w:rsid w:val="006B7569"/>
    <w:rsid w:val="006C28EE"/>
    <w:rsid w:val="006C4A85"/>
    <w:rsid w:val="006C4FF1"/>
    <w:rsid w:val="006D2998"/>
    <w:rsid w:val="006D3188"/>
    <w:rsid w:val="006D3967"/>
    <w:rsid w:val="006D5159"/>
    <w:rsid w:val="006D6779"/>
    <w:rsid w:val="006E08FC"/>
    <w:rsid w:val="006E4C65"/>
    <w:rsid w:val="006F2588"/>
    <w:rsid w:val="006F3FB5"/>
    <w:rsid w:val="007075FA"/>
    <w:rsid w:val="00710A6C"/>
    <w:rsid w:val="00710D98"/>
    <w:rsid w:val="00711CE9"/>
    <w:rsid w:val="00712266"/>
    <w:rsid w:val="00712593"/>
    <w:rsid w:val="00712D82"/>
    <w:rsid w:val="00716DED"/>
    <w:rsid w:val="00716E22"/>
    <w:rsid w:val="007171AB"/>
    <w:rsid w:val="007213D0"/>
    <w:rsid w:val="007219C0"/>
    <w:rsid w:val="00731C75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69FE"/>
    <w:rsid w:val="00777CFF"/>
    <w:rsid w:val="007815BC"/>
    <w:rsid w:val="00782B3F"/>
    <w:rsid w:val="00782E3C"/>
    <w:rsid w:val="007900CC"/>
    <w:rsid w:val="00793D6C"/>
    <w:rsid w:val="0079641B"/>
    <w:rsid w:val="00797A90"/>
    <w:rsid w:val="007A1856"/>
    <w:rsid w:val="007A1887"/>
    <w:rsid w:val="007A5530"/>
    <w:rsid w:val="007A629C"/>
    <w:rsid w:val="007A6348"/>
    <w:rsid w:val="007B023C"/>
    <w:rsid w:val="007B03CC"/>
    <w:rsid w:val="007B2F08"/>
    <w:rsid w:val="007B61B6"/>
    <w:rsid w:val="007C44FF"/>
    <w:rsid w:val="007C5CA1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6E6C"/>
    <w:rsid w:val="007E7EE2"/>
    <w:rsid w:val="007F06CA"/>
    <w:rsid w:val="007F0DD0"/>
    <w:rsid w:val="007F44E0"/>
    <w:rsid w:val="007F61D0"/>
    <w:rsid w:val="0080228F"/>
    <w:rsid w:val="00804C1B"/>
    <w:rsid w:val="0080595A"/>
    <w:rsid w:val="0080608A"/>
    <w:rsid w:val="008150A6"/>
    <w:rsid w:val="00815A8F"/>
    <w:rsid w:val="00817098"/>
    <w:rsid w:val="008172CA"/>
    <w:rsid w:val="008178E6"/>
    <w:rsid w:val="0082249C"/>
    <w:rsid w:val="0082326B"/>
    <w:rsid w:val="00824CCE"/>
    <w:rsid w:val="00830B7B"/>
    <w:rsid w:val="00832661"/>
    <w:rsid w:val="008349AA"/>
    <w:rsid w:val="00835ECE"/>
    <w:rsid w:val="008375D5"/>
    <w:rsid w:val="00841486"/>
    <w:rsid w:val="00842045"/>
    <w:rsid w:val="00842BC9"/>
    <w:rsid w:val="008431AF"/>
    <w:rsid w:val="0084476E"/>
    <w:rsid w:val="00845137"/>
    <w:rsid w:val="008504F6"/>
    <w:rsid w:val="0085240E"/>
    <w:rsid w:val="00852484"/>
    <w:rsid w:val="008573B9"/>
    <w:rsid w:val="0085782D"/>
    <w:rsid w:val="00863BB7"/>
    <w:rsid w:val="008658E4"/>
    <w:rsid w:val="00872967"/>
    <w:rsid w:val="008730FD"/>
    <w:rsid w:val="00873DA1"/>
    <w:rsid w:val="00875DDD"/>
    <w:rsid w:val="00881BC6"/>
    <w:rsid w:val="00882ACE"/>
    <w:rsid w:val="008860CC"/>
    <w:rsid w:val="00886EEE"/>
    <w:rsid w:val="00887F86"/>
    <w:rsid w:val="00890876"/>
    <w:rsid w:val="00891929"/>
    <w:rsid w:val="00893029"/>
    <w:rsid w:val="00893812"/>
    <w:rsid w:val="0089514A"/>
    <w:rsid w:val="00895C2A"/>
    <w:rsid w:val="00897C06"/>
    <w:rsid w:val="008A03E9"/>
    <w:rsid w:val="008A0570"/>
    <w:rsid w:val="008A0A0D"/>
    <w:rsid w:val="008A1F95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65A8"/>
    <w:rsid w:val="008E669C"/>
    <w:rsid w:val="008E77D6"/>
    <w:rsid w:val="008F3BD3"/>
    <w:rsid w:val="009036E7"/>
    <w:rsid w:val="0090605F"/>
    <w:rsid w:val="009060FF"/>
    <w:rsid w:val="0091053B"/>
    <w:rsid w:val="00912158"/>
    <w:rsid w:val="00912945"/>
    <w:rsid w:val="009144EE"/>
    <w:rsid w:val="00915D4C"/>
    <w:rsid w:val="009279B2"/>
    <w:rsid w:val="00930B92"/>
    <w:rsid w:val="00935814"/>
    <w:rsid w:val="009444DC"/>
    <w:rsid w:val="0094502D"/>
    <w:rsid w:val="00946561"/>
    <w:rsid w:val="00946B39"/>
    <w:rsid w:val="00947013"/>
    <w:rsid w:val="00947D26"/>
    <w:rsid w:val="0095062C"/>
    <w:rsid w:val="009527FD"/>
    <w:rsid w:val="0095457C"/>
    <w:rsid w:val="00954DDC"/>
    <w:rsid w:val="00956EA9"/>
    <w:rsid w:val="00966E40"/>
    <w:rsid w:val="0097037D"/>
    <w:rsid w:val="00971BC4"/>
    <w:rsid w:val="00973084"/>
    <w:rsid w:val="00973CBD"/>
    <w:rsid w:val="00974520"/>
    <w:rsid w:val="00974B59"/>
    <w:rsid w:val="00975341"/>
    <w:rsid w:val="0097653D"/>
    <w:rsid w:val="00976DA0"/>
    <w:rsid w:val="00984EA2"/>
    <w:rsid w:val="00986CC3"/>
    <w:rsid w:val="0099068E"/>
    <w:rsid w:val="009920AA"/>
    <w:rsid w:val="00992943"/>
    <w:rsid w:val="009931B3"/>
    <w:rsid w:val="00994507"/>
    <w:rsid w:val="00996279"/>
    <w:rsid w:val="009965F7"/>
    <w:rsid w:val="009A0866"/>
    <w:rsid w:val="009A4D0A"/>
    <w:rsid w:val="009A759C"/>
    <w:rsid w:val="009B2F70"/>
    <w:rsid w:val="009B4594"/>
    <w:rsid w:val="009B4DEC"/>
    <w:rsid w:val="009B65C2"/>
    <w:rsid w:val="009C1196"/>
    <w:rsid w:val="009C2459"/>
    <w:rsid w:val="009C255A"/>
    <w:rsid w:val="009C2B46"/>
    <w:rsid w:val="009C4448"/>
    <w:rsid w:val="009C610D"/>
    <w:rsid w:val="009C62DD"/>
    <w:rsid w:val="009C6DB5"/>
    <w:rsid w:val="009D10E5"/>
    <w:rsid w:val="009D43F3"/>
    <w:rsid w:val="009D4E9F"/>
    <w:rsid w:val="009D5D40"/>
    <w:rsid w:val="009D6B1B"/>
    <w:rsid w:val="009E107B"/>
    <w:rsid w:val="009E18D6"/>
    <w:rsid w:val="009E4DCA"/>
    <w:rsid w:val="009E53C8"/>
    <w:rsid w:val="009E5741"/>
    <w:rsid w:val="009E7B92"/>
    <w:rsid w:val="009E7E2A"/>
    <w:rsid w:val="009F19C0"/>
    <w:rsid w:val="009F45E4"/>
    <w:rsid w:val="009F505F"/>
    <w:rsid w:val="00A00AE4"/>
    <w:rsid w:val="00A00D24"/>
    <w:rsid w:val="00A0129C"/>
    <w:rsid w:val="00A01F5C"/>
    <w:rsid w:val="00A11D91"/>
    <w:rsid w:val="00A12A69"/>
    <w:rsid w:val="00A14C6F"/>
    <w:rsid w:val="00A2019A"/>
    <w:rsid w:val="00A23493"/>
    <w:rsid w:val="00A2416A"/>
    <w:rsid w:val="00A2450B"/>
    <w:rsid w:val="00A30E06"/>
    <w:rsid w:val="00A31C13"/>
    <w:rsid w:val="00A3270B"/>
    <w:rsid w:val="00A328A8"/>
    <w:rsid w:val="00A333A9"/>
    <w:rsid w:val="00A379E4"/>
    <w:rsid w:val="00A411F7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ACB"/>
    <w:rsid w:val="00A61F6D"/>
    <w:rsid w:val="00A6247E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26C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C5BCE"/>
    <w:rsid w:val="00AD0E75"/>
    <w:rsid w:val="00AD6639"/>
    <w:rsid w:val="00AE77EB"/>
    <w:rsid w:val="00AE7BD8"/>
    <w:rsid w:val="00AE7D02"/>
    <w:rsid w:val="00AF0BB7"/>
    <w:rsid w:val="00AF0BDE"/>
    <w:rsid w:val="00AF0EDE"/>
    <w:rsid w:val="00AF4853"/>
    <w:rsid w:val="00AF53B9"/>
    <w:rsid w:val="00AF5810"/>
    <w:rsid w:val="00B00702"/>
    <w:rsid w:val="00B0110B"/>
    <w:rsid w:val="00B0234E"/>
    <w:rsid w:val="00B057B1"/>
    <w:rsid w:val="00B06751"/>
    <w:rsid w:val="00B07931"/>
    <w:rsid w:val="00B12BC9"/>
    <w:rsid w:val="00B13241"/>
    <w:rsid w:val="00B13699"/>
    <w:rsid w:val="00B149E2"/>
    <w:rsid w:val="00B2131A"/>
    <w:rsid w:val="00B2169D"/>
    <w:rsid w:val="00B21CBB"/>
    <w:rsid w:val="00B2606D"/>
    <w:rsid w:val="00B263C0"/>
    <w:rsid w:val="00B316CA"/>
    <w:rsid w:val="00B31BFB"/>
    <w:rsid w:val="00B3528F"/>
    <w:rsid w:val="00B357AB"/>
    <w:rsid w:val="00B408B7"/>
    <w:rsid w:val="00B41704"/>
    <w:rsid w:val="00B41F72"/>
    <w:rsid w:val="00B44839"/>
    <w:rsid w:val="00B44E90"/>
    <w:rsid w:val="00B45324"/>
    <w:rsid w:val="00B47018"/>
    <w:rsid w:val="00B47956"/>
    <w:rsid w:val="00B50D0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0DF8"/>
    <w:rsid w:val="00B815FC"/>
    <w:rsid w:val="00B81623"/>
    <w:rsid w:val="00B82A05"/>
    <w:rsid w:val="00B84409"/>
    <w:rsid w:val="00B84E2D"/>
    <w:rsid w:val="00B8746A"/>
    <w:rsid w:val="00B9277F"/>
    <w:rsid w:val="00B927C9"/>
    <w:rsid w:val="00B95718"/>
    <w:rsid w:val="00B96EFA"/>
    <w:rsid w:val="00B97CCF"/>
    <w:rsid w:val="00BA61AC"/>
    <w:rsid w:val="00BB0498"/>
    <w:rsid w:val="00BB17B0"/>
    <w:rsid w:val="00BB1D8E"/>
    <w:rsid w:val="00BB28BF"/>
    <w:rsid w:val="00BB2F42"/>
    <w:rsid w:val="00BB4AC0"/>
    <w:rsid w:val="00BB5683"/>
    <w:rsid w:val="00BC112B"/>
    <w:rsid w:val="00BC17DF"/>
    <w:rsid w:val="00BC6832"/>
    <w:rsid w:val="00BC7084"/>
    <w:rsid w:val="00BD0826"/>
    <w:rsid w:val="00BD15AB"/>
    <w:rsid w:val="00BD181D"/>
    <w:rsid w:val="00BD1A35"/>
    <w:rsid w:val="00BD4D7E"/>
    <w:rsid w:val="00BE0567"/>
    <w:rsid w:val="00BE18F0"/>
    <w:rsid w:val="00BE1BAF"/>
    <w:rsid w:val="00BE302F"/>
    <w:rsid w:val="00BE3210"/>
    <w:rsid w:val="00BE350E"/>
    <w:rsid w:val="00BE3E56"/>
    <w:rsid w:val="00BE4310"/>
    <w:rsid w:val="00BE4BF7"/>
    <w:rsid w:val="00BE62F6"/>
    <w:rsid w:val="00BE638E"/>
    <w:rsid w:val="00BF27B2"/>
    <w:rsid w:val="00BF4F06"/>
    <w:rsid w:val="00BF534E"/>
    <w:rsid w:val="00BF5717"/>
    <w:rsid w:val="00BF5C91"/>
    <w:rsid w:val="00BF66D2"/>
    <w:rsid w:val="00C01585"/>
    <w:rsid w:val="00C0764A"/>
    <w:rsid w:val="00C1410E"/>
    <w:rsid w:val="00C141C6"/>
    <w:rsid w:val="00C15663"/>
    <w:rsid w:val="00C1569F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5C70"/>
    <w:rsid w:val="00C36E3A"/>
    <w:rsid w:val="00C37A77"/>
    <w:rsid w:val="00C41141"/>
    <w:rsid w:val="00C4187E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2055"/>
    <w:rsid w:val="00C8630A"/>
    <w:rsid w:val="00C9061B"/>
    <w:rsid w:val="00C93EBA"/>
    <w:rsid w:val="00C97B62"/>
    <w:rsid w:val="00CA0BD8"/>
    <w:rsid w:val="00CA105F"/>
    <w:rsid w:val="00CA2FD7"/>
    <w:rsid w:val="00CA69E3"/>
    <w:rsid w:val="00CA6B28"/>
    <w:rsid w:val="00CA72BB"/>
    <w:rsid w:val="00CA7F9A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3F0C"/>
    <w:rsid w:val="00CD6169"/>
    <w:rsid w:val="00CD6B58"/>
    <w:rsid w:val="00CD6D76"/>
    <w:rsid w:val="00CE20BC"/>
    <w:rsid w:val="00CE26C6"/>
    <w:rsid w:val="00CF16D8"/>
    <w:rsid w:val="00CF1FD8"/>
    <w:rsid w:val="00CF20D0"/>
    <w:rsid w:val="00CF44A1"/>
    <w:rsid w:val="00CF45F2"/>
    <w:rsid w:val="00CF4FDC"/>
    <w:rsid w:val="00CF6E13"/>
    <w:rsid w:val="00CF7776"/>
    <w:rsid w:val="00D00E9E"/>
    <w:rsid w:val="00D021D2"/>
    <w:rsid w:val="00D061BB"/>
    <w:rsid w:val="00D07BE1"/>
    <w:rsid w:val="00D116C0"/>
    <w:rsid w:val="00D13433"/>
    <w:rsid w:val="00D13D8A"/>
    <w:rsid w:val="00D1457A"/>
    <w:rsid w:val="00D16BDE"/>
    <w:rsid w:val="00D20DA7"/>
    <w:rsid w:val="00D249A5"/>
    <w:rsid w:val="00D2793F"/>
    <w:rsid w:val="00D279D8"/>
    <w:rsid w:val="00D27C8E"/>
    <w:rsid w:val="00D3026A"/>
    <w:rsid w:val="00D32D62"/>
    <w:rsid w:val="00D34DEA"/>
    <w:rsid w:val="00D35E07"/>
    <w:rsid w:val="00D36E44"/>
    <w:rsid w:val="00D40205"/>
    <w:rsid w:val="00D40C72"/>
    <w:rsid w:val="00D40E2C"/>
    <w:rsid w:val="00D4141B"/>
    <w:rsid w:val="00D4145D"/>
    <w:rsid w:val="00D4460B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67E63"/>
    <w:rsid w:val="00D7168E"/>
    <w:rsid w:val="00D72719"/>
    <w:rsid w:val="00D73F9D"/>
    <w:rsid w:val="00D74B7C"/>
    <w:rsid w:val="00D76068"/>
    <w:rsid w:val="00D76B01"/>
    <w:rsid w:val="00D80047"/>
    <w:rsid w:val="00D804A2"/>
    <w:rsid w:val="00D84704"/>
    <w:rsid w:val="00D84BF9"/>
    <w:rsid w:val="00D851ED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17B4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DF7782"/>
    <w:rsid w:val="00E022DA"/>
    <w:rsid w:val="00E03BCB"/>
    <w:rsid w:val="00E05A5A"/>
    <w:rsid w:val="00E124DC"/>
    <w:rsid w:val="00E15A41"/>
    <w:rsid w:val="00E20525"/>
    <w:rsid w:val="00E22D68"/>
    <w:rsid w:val="00E247D9"/>
    <w:rsid w:val="00E258D8"/>
    <w:rsid w:val="00E26DDF"/>
    <w:rsid w:val="00E270E5"/>
    <w:rsid w:val="00E30167"/>
    <w:rsid w:val="00E32C2B"/>
    <w:rsid w:val="00E33236"/>
    <w:rsid w:val="00E33493"/>
    <w:rsid w:val="00E37922"/>
    <w:rsid w:val="00E406DF"/>
    <w:rsid w:val="00E415D3"/>
    <w:rsid w:val="00E469E4"/>
    <w:rsid w:val="00E46D87"/>
    <w:rsid w:val="00E475C3"/>
    <w:rsid w:val="00E509B0"/>
    <w:rsid w:val="00E50B11"/>
    <w:rsid w:val="00E52C78"/>
    <w:rsid w:val="00E5417D"/>
    <w:rsid w:val="00E54246"/>
    <w:rsid w:val="00E55D8E"/>
    <w:rsid w:val="00E57D4C"/>
    <w:rsid w:val="00E62821"/>
    <w:rsid w:val="00E6641E"/>
    <w:rsid w:val="00E66F18"/>
    <w:rsid w:val="00E70856"/>
    <w:rsid w:val="00E727DE"/>
    <w:rsid w:val="00E72D1B"/>
    <w:rsid w:val="00E74A26"/>
    <w:rsid w:val="00E74A30"/>
    <w:rsid w:val="00E757D6"/>
    <w:rsid w:val="00E77778"/>
    <w:rsid w:val="00E77B7E"/>
    <w:rsid w:val="00E77BA8"/>
    <w:rsid w:val="00E8105A"/>
    <w:rsid w:val="00E82DF1"/>
    <w:rsid w:val="00E8470F"/>
    <w:rsid w:val="00E87756"/>
    <w:rsid w:val="00E90CAA"/>
    <w:rsid w:val="00E93339"/>
    <w:rsid w:val="00E95BED"/>
    <w:rsid w:val="00E96532"/>
    <w:rsid w:val="00E973A0"/>
    <w:rsid w:val="00EA1688"/>
    <w:rsid w:val="00EA1AFC"/>
    <w:rsid w:val="00EA2317"/>
    <w:rsid w:val="00EA3A7D"/>
    <w:rsid w:val="00EA4C83"/>
    <w:rsid w:val="00EA5D46"/>
    <w:rsid w:val="00EB02C2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2039"/>
    <w:rsid w:val="00ED592E"/>
    <w:rsid w:val="00ED6ABD"/>
    <w:rsid w:val="00ED72E1"/>
    <w:rsid w:val="00EE3C0F"/>
    <w:rsid w:val="00EE5EB8"/>
    <w:rsid w:val="00EE66E5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2CC"/>
    <w:rsid w:val="00F15DB1"/>
    <w:rsid w:val="00F24297"/>
    <w:rsid w:val="00F2564A"/>
    <w:rsid w:val="00F25761"/>
    <w:rsid w:val="00F259D7"/>
    <w:rsid w:val="00F2671D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343D"/>
    <w:rsid w:val="00F943C8"/>
    <w:rsid w:val="00F94D52"/>
    <w:rsid w:val="00F96B28"/>
    <w:rsid w:val="00FA1564"/>
    <w:rsid w:val="00FA41B4"/>
    <w:rsid w:val="00FA5DDD"/>
    <w:rsid w:val="00FA6255"/>
    <w:rsid w:val="00FA7644"/>
    <w:rsid w:val="00FB0647"/>
    <w:rsid w:val="00FB1FA3"/>
    <w:rsid w:val="00FB2146"/>
    <w:rsid w:val="00FB43A8"/>
    <w:rsid w:val="00FB4B09"/>
    <w:rsid w:val="00FB4D12"/>
    <w:rsid w:val="00FB5279"/>
    <w:rsid w:val="00FC069A"/>
    <w:rsid w:val="00FC08A9"/>
    <w:rsid w:val="00FC0BA0"/>
    <w:rsid w:val="00FC0E04"/>
    <w:rsid w:val="00FC1C3D"/>
    <w:rsid w:val="00FC7600"/>
    <w:rsid w:val="00FD023E"/>
    <w:rsid w:val="00FD0B7B"/>
    <w:rsid w:val="00FD19AB"/>
    <w:rsid w:val="00FD1A46"/>
    <w:rsid w:val="00FD1FE3"/>
    <w:rsid w:val="00FD4C08"/>
    <w:rsid w:val="00FE1DCC"/>
    <w:rsid w:val="00FE1DD4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649A6006"/>
  <w15:docId w15:val="{A1F8C514-748D-49E1-9201-BFC509088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EE66E5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9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9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80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0609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88409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849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30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206001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4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23" Type="http://schemas.openxmlformats.org/officeDocument/2006/relationships/theme" Target="theme/theme1.xml"/><Relationship Id="rId15" Type="http://schemas.openxmlformats.org/officeDocument/2006/relationships/header" Target="header1.xml"/><Relationship Id="rId10" Type="http://schemas.openxmlformats.org/officeDocument/2006/relationships/styles" Target="styles.xml"/><Relationship Id="rId19" Type="http://schemas.openxmlformats.org/officeDocument/2006/relationships/header" Target="header3.xml"/><Relationship Id="rId22" Type="http://schemas.openxmlformats.org/officeDocument/2006/relationships/glossaryDocument" Target="glossary/document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7A96430B6C54BABA74736CCF749903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EDBF0C8-7320-43A3-A296-3D20006B352E}"/>
      </w:docPartPr>
      <w:docPartBody>
        <w:p w:rsidR="00C10EE1" w:rsidRDefault="00F46D71" w:rsidP="00F46D71">
          <w:pPr>
            <w:pStyle w:val="F7A96430B6C54BABA74736CCF7499034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355449C85D94CFFAF782150B133B17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B248442-6A22-4993-B2ED-CE60449FB5D4}"/>
      </w:docPartPr>
      <w:docPartBody>
        <w:p w:rsidR="00C10EE1" w:rsidRDefault="00F46D71" w:rsidP="00F46D71">
          <w:pPr>
            <w:pStyle w:val="1355449C85D94CFFAF782150B133B17A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661572B23DF4E3FA166D4957B65504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29AFB2B-937D-4836-9701-899E18E538DE}"/>
      </w:docPartPr>
      <w:docPartBody>
        <w:p w:rsidR="00C10EE1" w:rsidRDefault="00F46D71" w:rsidP="00F46D71">
          <w:pPr>
            <w:pStyle w:val="4661572B23DF4E3FA166D4957B655041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F616E7729FB456291219223D9B42E6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09A9AE2-D571-46E5-B1D2-ABE00D92541C}"/>
      </w:docPartPr>
      <w:docPartBody>
        <w:p w:rsidR="00C10EE1" w:rsidRDefault="00F46D71" w:rsidP="00F46D71">
          <w:pPr>
            <w:pStyle w:val="BF616E7729FB456291219223D9B42E61"/>
          </w:pPr>
          <w:r>
            <w:rPr>
              <w:rStyle w:val="Platshlla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D71"/>
    <w:rsid w:val="001524BD"/>
    <w:rsid w:val="003C762F"/>
    <w:rsid w:val="00500B5C"/>
    <w:rsid w:val="00902504"/>
    <w:rsid w:val="00C10EE1"/>
    <w:rsid w:val="00D33A8E"/>
    <w:rsid w:val="00F46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128A059CBFB24C52B80D4DE3BBBE9083">
    <w:name w:val="128A059CBFB24C52B80D4DE3BBBE9083"/>
    <w:rsid w:val="00F46D71"/>
  </w:style>
  <w:style w:type="character" w:styleId="Platshllartext">
    <w:name w:val="Placeholder Text"/>
    <w:basedOn w:val="Standardstycketeckensnitt"/>
    <w:uiPriority w:val="99"/>
    <w:semiHidden/>
    <w:rsid w:val="00F46D71"/>
    <w:rPr>
      <w:noProof w:val="0"/>
      <w:color w:val="808080"/>
    </w:rPr>
  </w:style>
  <w:style w:type="paragraph" w:customStyle="1" w:styleId="E321C6C2DBCF447C8C7579A463C43495">
    <w:name w:val="E321C6C2DBCF447C8C7579A463C43495"/>
    <w:rsid w:val="00F46D71"/>
  </w:style>
  <w:style w:type="paragraph" w:customStyle="1" w:styleId="EA3FA51253E14863A7D29A65EACFE379">
    <w:name w:val="EA3FA51253E14863A7D29A65EACFE379"/>
    <w:rsid w:val="00F46D71"/>
  </w:style>
  <w:style w:type="paragraph" w:customStyle="1" w:styleId="A770B006CFA34AE1B4B17C494B2ECAE3">
    <w:name w:val="A770B006CFA34AE1B4B17C494B2ECAE3"/>
    <w:rsid w:val="00F46D71"/>
  </w:style>
  <w:style w:type="paragraph" w:customStyle="1" w:styleId="F7A96430B6C54BABA74736CCF7499034">
    <w:name w:val="F7A96430B6C54BABA74736CCF7499034"/>
    <w:rsid w:val="00F46D71"/>
  </w:style>
  <w:style w:type="paragraph" w:customStyle="1" w:styleId="1355449C85D94CFFAF782150B133B17A">
    <w:name w:val="1355449C85D94CFFAF782150B133B17A"/>
    <w:rsid w:val="00F46D71"/>
  </w:style>
  <w:style w:type="paragraph" w:customStyle="1" w:styleId="EC8527332C7F45329861617EB263B3A0">
    <w:name w:val="EC8527332C7F45329861617EB263B3A0"/>
    <w:rsid w:val="00F46D71"/>
  </w:style>
  <w:style w:type="paragraph" w:customStyle="1" w:styleId="D56147BC3825422793CC1ECFD84DCAC1">
    <w:name w:val="D56147BC3825422793CC1ECFD84DCAC1"/>
    <w:rsid w:val="00F46D71"/>
  </w:style>
  <w:style w:type="paragraph" w:customStyle="1" w:styleId="7DD14BD420F046A99D497150C6BBC3CC">
    <w:name w:val="7DD14BD420F046A99D497150C6BBC3CC"/>
    <w:rsid w:val="00F46D71"/>
  </w:style>
  <w:style w:type="paragraph" w:customStyle="1" w:styleId="4661572B23DF4E3FA166D4957B655041">
    <w:name w:val="4661572B23DF4E3FA166D4957B655041"/>
    <w:rsid w:val="00F46D71"/>
  </w:style>
  <w:style w:type="paragraph" w:customStyle="1" w:styleId="BF616E7729FB456291219223D9B42E61">
    <w:name w:val="BF616E7729FB456291219223D9B42E61"/>
    <w:rsid w:val="00F46D71"/>
  </w:style>
  <w:style w:type="paragraph" w:customStyle="1" w:styleId="1355449C85D94CFFAF782150B133B17A1">
    <w:name w:val="1355449C85D94CFFAF782150B133B17A1"/>
    <w:rsid w:val="00F46D71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4661572B23DF4E3FA166D4957B6550411">
    <w:name w:val="4661572B23DF4E3FA166D4957B6550411"/>
    <w:rsid w:val="00F46D71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B2313B0CFF1C4CF49B6962FDB3558B76">
    <w:name w:val="B2313B0CFF1C4CF49B6962FDB3558B76"/>
    <w:rsid w:val="00F46D71"/>
  </w:style>
  <w:style w:type="paragraph" w:customStyle="1" w:styleId="D9313C607A424B13861B6968BA4B9AE5">
    <w:name w:val="D9313C607A424B13861B6968BA4B9AE5"/>
    <w:rsid w:val="00F46D71"/>
  </w:style>
  <w:style w:type="paragraph" w:customStyle="1" w:styleId="055DCEC5DCE34A5F96AA4F7DA82677F2">
    <w:name w:val="055DCEC5DCE34A5F96AA4F7DA82677F2"/>
    <w:rsid w:val="00F46D71"/>
  </w:style>
  <w:style w:type="paragraph" w:customStyle="1" w:styleId="E55A6DB5185548BA958DCF5C26B33525">
    <w:name w:val="E55A6DB5185548BA958DCF5C26B33525"/>
    <w:rsid w:val="00F46D71"/>
  </w:style>
  <w:style w:type="paragraph" w:customStyle="1" w:styleId="E4C7890F7F424B2B97A078E91A36847C">
    <w:name w:val="E4C7890F7F424B2B97A078E91A36847C"/>
    <w:rsid w:val="00F46D71"/>
  </w:style>
  <w:style w:type="paragraph" w:customStyle="1" w:styleId="C6919621083046DFBAC130F5CDC0ACAC">
    <w:name w:val="C6919621083046DFBAC130F5CDC0ACAC"/>
    <w:rsid w:val="00F46D71"/>
  </w:style>
  <w:style w:type="paragraph" w:customStyle="1" w:styleId="953F414D89744882AD3D1DA3345CA8D6">
    <w:name w:val="953F414D89744882AD3D1DA3345CA8D6"/>
    <w:rsid w:val="00F46D7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f68bb8dc-2ab4-42cf-9ff0-923a572ece74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625d36-bb37-4650-91b9-0c96159295ba"/>
    <DirtyMigration xmlns="4e9c2f0c-7bf8-49af-8356-cbf363fc78a7">false</DirtyMigration>
    <k46d94c0acf84ab9a79866a9d8b1905f xmlns="cc625d36-bb37-4650-91b9-0c96159295ba">
      <Terms xmlns="http://schemas.microsoft.com/office/infopath/2007/PartnerControls"/>
    </k46d94c0acf84ab9a79866a9d8b1905f>
    <_dlc_DocId xmlns="0d84be90-394b-471d-a817-212aa87a77c1">HYFJKNM7FPQ4-1309083613-15369</_dlc_DocId>
    <_dlc_DocIdUrl xmlns="0d84be90-394b-471d-a817-212aa87a77c1">
      <Url>https://dhs.sp.regeringskansliet.se/dep/a/arenden/_layouts/15/DocIdRedir.aspx?ID=HYFJKNM7FPQ4-1309083613-15369</Url>
      <Description>HYFJKNM7FPQ4-1309083613-15369</Description>
    </_dlc_DocIdUrl>
  </documentManagement>
</p:properties>
</file>

<file path=customXml/item5.xml><?xml version="1.0" encoding="utf-8"?>
<?mso-contentType ?>
<SharedContentType xmlns="Microsoft.SharePoint.Taxonomy.ContentTypeSync" SourceId="d07acfae-4dfa-4949-99a8-259efd31a6ae" ContentTypeId="0x010100BBA312BF02777149882D207184EC35C032" PreviousValue="false"/>
</file>

<file path=customXml/item6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Arbetsmarknadsministern</TopSender>
    <OrganisationInfo>
      <Organisatoriskenhet1>Arbetsmarknadsdepartementet</Organisatoriskenhet1>
      <Organisatoriskenhet2> </Organisatoriskenhet2>
      <Organisatoriskenhet3> </Organisatoriskenhet3>
      <Organisatoriskenhet1Id>198</Organisatoriskenhet1Id>
      <Organisatoriskenhet2Id> </Organisatoriskenhet2Id>
      <Organisatoriskenhet3Id> </Organisatoriskenhet3Id>
    </OrganisationInfo>
    <HeaderDate>2020-06-03T00:00:00</HeaderDate>
    <Office/>
    <Dnr>A2021/00081/A</Dnr>
    <ParagrafNr/>
    <DocumentTitle/>
    <VisitingAddress/>
    <Extra1/>
    <Extra2/>
    <Extra3>Lars Beckman</Extra3>
    <Number/>
    <Recipient>Till riksdagen</Recipient>
    <SenderText/>
    <DocNumber/>
    <Doclanguage>1053</Doclanguage>
    <Appendix/>
    <LogotypeName>RK_LOGO_SV_BW.emf</LogotypeName>
  </BaseInfo>
</DocumentInfo>
</file>

<file path=customXml/item7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Arbetsmarknadsministern</TopSender>
    <OrganisationInfo>
      <Organisatoriskenhet1>Arbetsmarknadsdepartementet</Organisatoriskenhet1>
      <Organisatoriskenhet2> </Organisatoriskenhet2>
      <Organisatoriskenhet3> </Organisatoriskenhet3>
      <Organisatoriskenhet1Id>198</Organisatoriskenhet1Id>
      <Organisatoriskenhet2Id> </Organisatoriskenhet2Id>
      <Organisatoriskenhet3Id> </Organisatoriskenhet3Id>
    </OrganisationInfo>
    <HeaderDate>2020-06-03T00:00:00</HeaderDate>
    <Office/>
    <Dnr>A2021/00081/A</Dnr>
    <ParagrafNr/>
    <DocumentTitle/>
    <VisitingAddress/>
    <Extra1/>
    <Extra2/>
    <Extra3>Lars Beckman</Extra3>
    <Number/>
    <Recipient>Till riksdagen</Recipient>
    <SenderText/>
    <DocNumber/>
    <Doclanguage>1053</Doclanguage>
    <Appendix/>
    <LogotypeName>RK_LOGO_SV_BW.emf</LogotypeName>
  </BaseInfo>
</DocumentInfo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0D6E1C-BA76-47C6-86AA-CF1DE3F8B83C}"/>
</file>

<file path=customXml/itemProps2.xml><?xml version="1.0" encoding="utf-8"?>
<ds:datastoreItem xmlns:ds="http://schemas.openxmlformats.org/officeDocument/2006/customXml" ds:itemID="{72A8C4AC-E72B-43E4-A0AD-80A52AC19CA3}"/>
</file>

<file path=customXml/itemProps3.xml><?xml version="1.0" encoding="utf-8"?>
<ds:datastoreItem xmlns:ds="http://schemas.openxmlformats.org/officeDocument/2006/customXml" ds:itemID="{B6E818D2-8259-4219-AFBA-9098A14009CA}"/>
</file>

<file path=customXml/itemProps4.xml><?xml version="1.0" encoding="utf-8"?>
<ds:datastoreItem xmlns:ds="http://schemas.openxmlformats.org/officeDocument/2006/customXml" ds:itemID="{72A8C4AC-E72B-43E4-A0AD-80A52AC19CA3}">
  <ds:schemaRefs>
    <ds:schemaRef ds:uri="0d84be90-394b-471d-a817-212aa87a77c1"/>
    <ds:schemaRef ds:uri="http://purl.org/dc/elements/1.1/"/>
    <ds:schemaRef ds:uri="http://schemas.microsoft.com/office/2006/metadata/properties"/>
    <ds:schemaRef ds:uri="860e4c83-59ce-4420-a61e-371951efc959"/>
    <ds:schemaRef ds:uri="4e9c2f0c-7bf8-49af-8356-cbf363fc78a7"/>
    <ds:schemaRef ds:uri="cc625d36-bb37-4650-91b9-0c96159295ba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643E5E2E-F488-45FD-B0B8-22EFC06D43AF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6DD5AF43-C9FC-4A21-8F17-BDD20AB43134}">
  <ds:schemaRefs>
    <ds:schemaRef ds:uri="http://lp/documentinfo/RK"/>
  </ds:schemaRefs>
</ds:datastoreItem>
</file>

<file path=customXml/itemProps7.xml><?xml version="1.0" encoding="utf-8"?>
<ds:datastoreItem xmlns:ds="http://schemas.openxmlformats.org/officeDocument/2006/customXml" ds:itemID="{6DD5AF43-C9FC-4A21-8F17-BDD20AB43134}"/>
</file>

<file path=customXml/itemProps8.xml><?xml version="1.0" encoding="utf-8"?>
<ds:datastoreItem xmlns:ds="http://schemas.openxmlformats.org/officeDocument/2006/customXml" ds:itemID="{DC92CB9A-3973-4CE3-8243-BDFF20043B74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458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2020.21.1255 - Svar - Den ökande arbetslösheten - Saila Quicklund (M).docx</dc:title>
  <dc:subject/>
  <dc:creator>Helena Hagelroth</dc:creator>
  <cp:keywords/>
  <dc:description/>
  <cp:lastModifiedBy>Kurt Olsson</cp:lastModifiedBy>
  <cp:revision>88</cp:revision>
  <cp:lastPrinted>2020-07-15T14:13:00Z</cp:lastPrinted>
  <dcterms:created xsi:type="dcterms:W3CDTF">2021-01-14T10:44:00Z</dcterms:created>
  <dcterms:modified xsi:type="dcterms:W3CDTF">2021-01-19T15:54:00Z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_dlc_DocIdItemGuid">
    <vt:lpwstr>5abe8d7c-c8fe-4e2e-ba5d-bf448eda2a93</vt:lpwstr>
  </property>
  <property fmtid="{D5CDD505-2E9C-101B-9397-08002B2CF9AE}" pid="5" name="TaxKeyword">
    <vt:lpwstr/>
  </property>
  <property fmtid="{D5CDD505-2E9C-101B-9397-08002B2CF9AE}" pid="6" name="Organisation">
    <vt:lpwstr/>
  </property>
  <property fmtid="{D5CDD505-2E9C-101B-9397-08002B2CF9AE}" pid="7" name="c9cd366cc722410295b9eacffbd73909">
    <vt:lpwstr/>
  </property>
  <property fmtid="{D5CDD505-2E9C-101B-9397-08002B2CF9AE}" pid="8" name="ActivityCategory">
    <vt:lpwstr/>
  </property>
  <property fmtid="{D5CDD505-2E9C-101B-9397-08002B2CF9AE}" pid="9" name="TaxKeywordTaxHTField">
    <vt:lpwstr/>
  </property>
</Properties>
</file>