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D746" w14:textId="34E951F1" w:rsidR="002C5135" w:rsidRDefault="002C5135" w:rsidP="00393ABA">
      <w:pPr>
        <w:pStyle w:val="Rubrik"/>
      </w:pPr>
      <w:bookmarkStart w:id="0" w:name="Start"/>
      <w:bookmarkStart w:id="1" w:name="_GoBack"/>
      <w:bookmarkEnd w:id="0"/>
      <w:bookmarkEnd w:id="1"/>
      <w:r>
        <w:t xml:space="preserve">Svar på fråga </w:t>
      </w:r>
      <w:r w:rsidRPr="002C5135">
        <w:t>2017/18:1080</w:t>
      </w:r>
      <w:r>
        <w:t xml:space="preserve"> av </w:t>
      </w:r>
      <w:r w:rsidRPr="002C5135">
        <w:t>Saila Quicklund</w:t>
      </w:r>
      <w:r>
        <w:t xml:space="preserve"> (M) </w:t>
      </w:r>
      <w:r w:rsidR="005F7612">
        <w:t>F</w:t>
      </w:r>
      <w:r>
        <w:t>usk med kosttillskott</w:t>
      </w:r>
    </w:p>
    <w:p w14:paraId="546284B3" w14:textId="759CA84E" w:rsidR="002C5135" w:rsidRDefault="002C5135" w:rsidP="002C5135">
      <w:pPr>
        <w:pStyle w:val="Brdtext"/>
      </w:pPr>
      <w:r>
        <w:t>Saila Quicklund har frågat mig om vilka åtgärder jag kan tänka mig att vidta för att stärka arbetet mot otillåtna kosttillskott inom EU.</w:t>
      </w:r>
    </w:p>
    <w:p w14:paraId="6289B2EC" w14:textId="458C5E52" w:rsidR="000C2589" w:rsidRDefault="000C2589" w:rsidP="000C2589">
      <w:pPr>
        <w:pStyle w:val="Brdtext"/>
      </w:pPr>
      <w:r>
        <w:t>Inledningsvis vill jag säga att jag</w:t>
      </w:r>
      <w:r w:rsidR="000523D1">
        <w:t xml:space="preserve"> delar</w:t>
      </w:r>
      <w:r>
        <w:t xml:space="preserve"> oron när det gäller </w:t>
      </w:r>
      <w:r w:rsidR="000523D1">
        <w:t>vilseledande</w:t>
      </w:r>
      <w:r>
        <w:t xml:space="preserve"> påståenden och olagliga substanser i kosttillskott. </w:t>
      </w:r>
      <w:r w:rsidRPr="000C2589">
        <w:t xml:space="preserve">Därför </w:t>
      </w:r>
      <w:r>
        <w:t xml:space="preserve">välkomnar jag att </w:t>
      </w:r>
      <w:r w:rsidR="00E24E63">
        <w:t>EU:s</w:t>
      </w:r>
      <w:r>
        <w:t xml:space="preserve"> </w:t>
      </w:r>
      <w:r w:rsidRPr="000C2589">
        <w:t xml:space="preserve">kontrollmyndigheter nu genomför </w:t>
      </w:r>
      <w:r w:rsidR="000523D1">
        <w:t>samordnade</w:t>
      </w:r>
      <w:r>
        <w:t xml:space="preserve"> </w:t>
      </w:r>
      <w:r w:rsidRPr="000C2589">
        <w:t xml:space="preserve">kontrollprojekt på detta område. </w:t>
      </w:r>
    </w:p>
    <w:p w14:paraId="57A1F727" w14:textId="1BE8FC9D" w:rsidR="000523D1" w:rsidRDefault="000C2589" w:rsidP="000C2589">
      <w:pPr>
        <w:pStyle w:val="Brdtext"/>
      </w:pPr>
      <w:bookmarkStart w:id="2" w:name="_Hlk509907687"/>
      <w:r>
        <w:t xml:space="preserve">Kosttillskott är livsmedel och regleras av livsmedelslagstiftningen. Det är kommunerna som ansvarar för kontrollen av kosttillskott. Kontrollen </w:t>
      </w:r>
      <w:r w:rsidR="00280B73">
        <w:t xml:space="preserve">av kosttillskott </w:t>
      </w:r>
      <w:r>
        <w:t>är komplex</w:t>
      </w:r>
      <w:r w:rsidR="00280B73">
        <w:t>.</w:t>
      </w:r>
      <w:r>
        <w:t xml:space="preserve"> </w:t>
      </w:r>
      <w:r w:rsidR="00280B73">
        <w:t xml:space="preserve">Regeringen har </w:t>
      </w:r>
      <w:r w:rsidR="00C05B23">
        <w:t xml:space="preserve">därför </w:t>
      </w:r>
      <w:r w:rsidR="00280B73">
        <w:t xml:space="preserve">vidtagit en rad olika åtgärder för att uppnå en mer likvärdig och enhetlig livsmedelskontroll på detta område. Syftet är både att skydda konsumenterna och att ge företagen likvärdiga villkor över hela landet. </w:t>
      </w:r>
      <w:r w:rsidR="001C4297" w:rsidRPr="001C4297">
        <w:t xml:space="preserve">Livsmedelsverket har </w:t>
      </w:r>
      <w:r w:rsidR="00280B73">
        <w:t xml:space="preserve">bland annat </w:t>
      </w:r>
      <w:r w:rsidR="001C4297" w:rsidRPr="001C4297">
        <w:t>inrätta</w:t>
      </w:r>
      <w:r w:rsidR="005F7612">
        <w:t>t</w:t>
      </w:r>
      <w:r w:rsidR="001C4297" w:rsidRPr="001C4297">
        <w:t xml:space="preserve"> ett nationellt varningssystem för icke säkra livsmedel</w:t>
      </w:r>
      <w:r w:rsidR="005F7612">
        <w:t xml:space="preserve"> som</w:t>
      </w:r>
      <w:r w:rsidR="001C4297" w:rsidRPr="001C4297">
        <w:t xml:space="preserve"> infördes från </w:t>
      </w:r>
      <w:r w:rsidR="005F7612">
        <w:t xml:space="preserve">den </w:t>
      </w:r>
      <w:r w:rsidR="001C4297" w:rsidRPr="001C4297">
        <w:t>1 mars 2018</w:t>
      </w:r>
      <w:r w:rsidR="005F7612">
        <w:t xml:space="preserve"> och möjlig</w:t>
      </w:r>
      <w:r w:rsidR="001C4297" w:rsidRPr="001C4297">
        <w:t xml:space="preserve">gör att myndigheterna inom livsmedelskontrollen snabbare kan informera varandra när osäkra livsmedel upptäcks. Därmed kan myndigheterna i Sverige </w:t>
      </w:r>
      <w:r w:rsidR="00280B73">
        <w:t xml:space="preserve">mer </w:t>
      </w:r>
      <w:r w:rsidR="001C4297" w:rsidRPr="001C4297">
        <w:t>effektiv</w:t>
      </w:r>
      <w:r w:rsidR="00280B73">
        <w:t>t</w:t>
      </w:r>
      <w:r w:rsidR="001C4297" w:rsidRPr="001C4297">
        <w:t xml:space="preserve"> följa upp att inblandade företag vidtar rätt åtgärder. Regeringen har även gett Livsmedelsverket i uppdrag att arbeta för en effektiv kontroll av internethandel med livsmedel med särskilt fokus på kosttillskott.</w:t>
      </w:r>
    </w:p>
    <w:bookmarkEnd w:id="2"/>
    <w:p w14:paraId="7B9370D3" w14:textId="73579E98" w:rsidR="003B1C89" w:rsidRDefault="000C2589" w:rsidP="000C2589">
      <w:pPr>
        <w:pStyle w:val="Brdtext"/>
      </w:pPr>
      <w:r>
        <w:t xml:space="preserve">Det </w:t>
      </w:r>
      <w:r w:rsidR="00E24E63">
        <w:t>finns inget krav på</w:t>
      </w:r>
      <w:r>
        <w:t xml:space="preserve"> anmälan eller tillstånd från Livsmedelsverket för att sälja kosttillskott i Sverige. Att produkterna är säkra att använda och att de uppfyller kraven i livsmedelslagstiftningen är livsmedelstillverkarens ansvar. </w:t>
      </w:r>
      <w:r w:rsidR="000523D1">
        <w:t xml:space="preserve">Krav på förhandsanmälan av kosttillskott utgör en administrativ börda för </w:t>
      </w:r>
      <w:r w:rsidR="000523D1">
        <w:lastRenderedPageBreak/>
        <w:t xml:space="preserve">företagen och ett sådant system bedöms inte lösa problemen med otillåtna påståenden och substanser i kosttillskott. </w:t>
      </w:r>
      <w:r w:rsidR="000523D1" w:rsidRPr="000523D1">
        <w:t>De som säljer sådana produkter kommer sannolikt inte att registrera eller anmäla sina produkter.</w:t>
      </w:r>
      <w:r w:rsidR="000523D1">
        <w:t xml:space="preserve"> </w:t>
      </w:r>
    </w:p>
    <w:p w14:paraId="625C50CD" w14:textId="77777777" w:rsidR="002C5135" w:rsidRDefault="000C2589" w:rsidP="000C2589">
      <w:pPr>
        <w:pStyle w:val="Brdtext"/>
      </w:pPr>
      <w:r>
        <w:t>Gränsen mellan kosttillskott och läkemedel kan i vissa fall vara svår att dra. Det är Läkemedelsverket som är ansvarig myndighet att bedöma om en produkt eller s</w:t>
      </w:r>
      <w:r w:rsidR="000523D1">
        <w:t>ubstans ska anses som läkemedel</w:t>
      </w:r>
      <w:r>
        <w:t xml:space="preserve">. </w:t>
      </w:r>
      <w:r w:rsidR="003B1C89">
        <w:t xml:space="preserve">En huvudregel är att kosttillskott inte är till för att förebygga, lindra eller bota sjukdomar. </w:t>
      </w:r>
      <w:r>
        <w:t>Då det finns gränsdragningsfrågor på området är det viktigt att kontrollmyndigheterna för livsmedel och läkemedel har ett bra samarbete. Livsmedelsverket och Läkemedelsverket träffas därför regelbundet för att diskutera dessa frågor.</w:t>
      </w:r>
    </w:p>
    <w:p w14:paraId="290C7C94" w14:textId="73F1DA3D" w:rsidR="009B0288" w:rsidRDefault="001C4297" w:rsidP="00393ABA">
      <w:pPr>
        <w:pStyle w:val="Brdtext"/>
      </w:pPr>
      <w:r w:rsidRPr="00AE748E">
        <w:t xml:space="preserve">Jag </w:t>
      </w:r>
      <w:r>
        <w:t>följer utvecklingen på området och kommer att överväga</w:t>
      </w:r>
      <w:r w:rsidRPr="00AE748E">
        <w:t xml:space="preserve"> ytterligare åtgärder </w:t>
      </w:r>
      <w:r>
        <w:t>om det behövs</w:t>
      </w:r>
      <w:r w:rsidRPr="00AE748E">
        <w:t>.</w:t>
      </w:r>
    </w:p>
    <w:p w14:paraId="0614C6DB" w14:textId="4002087D" w:rsidR="002C5135" w:rsidRPr="001C4297" w:rsidRDefault="002C5135" w:rsidP="00393ABA">
      <w:pPr>
        <w:pStyle w:val="Brdtext"/>
        <w:rPr>
          <w:lang w:val="de-DE"/>
        </w:rPr>
      </w:pPr>
      <w:r w:rsidRPr="001C4297">
        <w:rPr>
          <w:lang w:val="de-DE"/>
        </w:rPr>
        <w:t xml:space="preserve">Stockholm den </w:t>
      </w:r>
      <w:sdt>
        <w:sdtPr>
          <w:rPr>
            <w:lang w:val="de-DE"/>
          </w:rPr>
          <w:id w:val="-1225218591"/>
          <w:placeholder>
            <w:docPart w:val="C963068E33574ADDB91E169D62AD7198"/>
          </w:placeholder>
          <w:dataBinding w:prefixMappings="xmlns:ns0='http://lp/documentinfo/RK' " w:xpath="/ns0:DocumentInfo[1]/ns0:BaseInfo[1]/ns0:HeaderDate[1]" w:storeItemID="{4B30355D-F1D6-44D5-B7D1-54AC687B367E}"/>
          <w:date w:fullDate="2018-04-04T00:00:00Z">
            <w:dateFormat w:val="d MMMM yyyy"/>
            <w:lid w:val="sv-SE"/>
            <w:storeMappedDataAs w:val="dateTime"/>
            <w:calendar w:val="gregorian"/>
          </w:date>
        </w:sdtPr>
        <w:sdtEndPr/>
        <w:sdtContent>
          <w:r w:rsidRPr="001C4297">
            <w:rPr>
              <w:lang w:val="de-DE"/>
            </w:rPr>
            <w:t>4 april 2018</w:t>
          </w:r>
        </w:sdtContent>
      </w:sdt>
    </w:p>
    <w:p w14:paraId="661D6D0A" w14:textId="77777777" w:rsidR="002C5135" w:rsidRPr="001C4297" w:rsidRDefault="002C5135" w:rsidP="00393ABA">
      <w:pPr>
        <w:pStyle w:val="Brdtextutanavstnd"/>
        <w:rPr>
          <w:lang w:val="de-DE"/>
        </w:rPr>
      </w:pPr>
    </w:p>
    <w:p w14:paraId="11ECFC4A" w14:textId="77777777" w:rsidR="002C5135" w:rsidRPr="001C4297" w:rsidRDefault="002C5135" w:rsidP="00393ABA">
      <w:pPr>
        <w:pStyle w:val="Brdtextutanavstnd"/>
        <w:rPr>
          <w:lang w:val="de-DE"/>
        </w:rPr>
      </w:pPr>
    </w:p>
    <w:p w14:paraId="4B976CB0" w14:textId="77777777" w:rsidR="002C5135" w:rsidRPr="001C4297" w:rsidRDefault="002C5135" w:rsidP="00393ABA">
      <w:pPr>
        <w:pStyle w:val="Brdtextutanavstnd"/>
        <w:rPr>
          <w:lang w:val="de-DE"/>
        </w:rPr>
      </w:pPr>
    </w:p>
    <w:p w14:paraId="0B31728F" w14:textId="146838A2" w:rsidR="002C5135" w:rsidRPr="00A834AB" w:rsidRDefault="002C5135" w:rsidP="00393ABA">
      <w:pPr>
        <w:pStyle w:val="Brdtext"/>
        <w:rPr>
          <w:lang w:val="de-DE"/>
        </w:rPr>
      </w:pPr>
      <w:r w:rsidRPr="00A834AB">
        <w:rPr>
          <w:lang w:val="de-DE"/>
        </w:rPr>
        <w:t>Sven-Erik Bucht</w:t>
      </w:r>
    </w:p>
    <w:p w14:paraId="03048A88" w14:textId="77777777" w:rsidR="002C5135" w:rsidRPr="00A834AB" w:rsidRDefault="002C5135" w:rsidP="00393ABA">
      <w:pPr>
        <w:pStyle w:val="Brdtext"/>
        <w:rPr>
          <w:lang w:val="de-DE"/>
        </w:rPr>
      </w:pPr>
    </w:p>
    <w:sectPr w:rsidR="002C5135" w:rsidRPr="00A834AB" w:rsidSect="002C513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EBE7" w14:textId="77777777" w:rsidR="00393ABA" w:rsidRDefault="00393ABA" w:rsidP="00A87A54">
      <w:pPr>
        <w:spacing w:after="0" w:line="240" w:lineRule="auto"/>
      </w:pPr>
      <w:r>
        <w:separator/>
      </w:r>
    </w:p>
  </w:endnote>
  <w:endnote w:type="continuationSeparator" w:id="0">
    <w:p w14:paraId="4E54FF60" w14:textId="77777777" w:rsidR="00393ABA" w:rsidRDefault="00393ABA" w:rsidP="00A87A54">
      <w:pPr>
        <w:spacing w:after="0" w:line="240" w:lineRule="auto"/>
      </w:pPr>
      <w:r>
        <w:continuationSeparator/>
      </w:r>
    </w:p>
  </w:endnote>
  <w:endnote w:type="continuationNotice" w:id="1">
    <w:p w14:paraId="31E3C279" w14:textId="77777777" w:rsidR="008118C4" w:rsidRDefault="00811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93ABA" w:rsidRPr="00347E11" w14:paraId="231F5179" w14:textId="77777777" w:rsidTr="00393ABA">
      <w:trPr>
        <w:trHeight w:val="227"/>
        <w:jc w:val="right"/>
      </w:trPr>
      <w:tc>
        <w:tcPr>
          <w:tcW w:w="708" w:type="dxa"/>
          <w:vAlign w:val="bottom"/>
        </w:tcPr>
        <w:p w14:paraId="4E335A62" w14:textId="45FADC1B" w:rsidR="00393ABA" w:rsidRPr="00B62610" w:rsidRDefault="00393ABA"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43B1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43B13">
            <w:rPr>
              <w:rStyle w:val="Sidnummer"/>
              <w:noProof/>
            </w:rPr>
            <w:t>2</w:t>
          </w:r>
          <w:r>
            <w:rPr>
              <w:rStyle w:val="Sidnummer"/>
            </w:rPr>
            <w:fldChar w:fldCharType="end"/>
          </w:r>
          <w:r>
            <w:rPr>
              <w:rStyle w:val="Sidnummer"/>
            </w:rPr>
            <w:t>)</w:t>
          </w:r>
        </w:p>
      </w:tc>
    </w:tr>
    <w:tr w:rsidR="00393ABA" w:rsidRPr="00347E11" w14:paraId="2B694174" w14:textId="77777777" w:rsidTr="00393ABA">
      <w:trPr>
        <w:trHeight w:val="850"/>
        <w:jc w:val="right"/>
      </w:trPr>
      <w:tc>
        <w:tcPr>
          <w:tcW w:w="708" w:type="dxa"/>
          <w:vAlign w:val="bottom"/>
        </w:tcPr>
        <w:p w14:paraId="038549B4" w14:textId="77777777" w:rsidR="00393ABA" w:rsidRPr="00347E11" w:rsidRDefault="00393ABA" w:rsidP="005606BC">
          <w:pPr>
            <w:pStyle w:val="Sidfot"/>
            <w:spacing w:line="276" w:lineRule="auto"/>
            <w:jc w:val="right"/>
          </w:pPr>
        </w:p>
      </w:tc>
    </w:tr>
  </w:tbl>
  <w:p w14:paraId="0000C86D" w14:textId="77777777" w:rsidR="00393ABA" w:rsidRPr="005606BC" w:rsidRDefault="00393ABA"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93ABA" w:rsidRPr="00347E11" w14:paraId="3EB58DA2" w14:textId="77777777" w:rsidTr="001F4302">
      <w:trPr>
        <w:trHeight w:val="510"/>
      </w:trPr>
      <w:tc>
        <w:tcPr>
          <w:tcW w:w="8525" w:type="dxa"/>
          <w:gridSpan w:val="2"/>
          <w:vAlign w:val="bottom"/>
        </w:tcPr>
        <w:p w14:paraId="1B704FE4" w14:textId="77777777" w:rsidR="00393ABA" w:rsidRPr="00347E11" w:rsidRDefault="00393ABA" w:rsidP="00347E11">
          <w:pPr>
            <w:pStyle w:val="Sidfot"/>
            <w:rPr>
              <w:sz w:val="8"/>
            </w:rPr>
          </w:pPr>
        </w:p>
      </w:tc>
    </w:tr>
    <w:tr w:rsidR="00393ABA" w:rsidRPr="00EE3C0F" w14:paraId="32ECA830" w14:textId="77777777" w:rsidTr="00C26068">
      <w:trPr>
        <w:trHeight w:val="227"/>
      </w:trPr>
      <w:tc>
        <w:tcPr>
          <w:tcW w:w="4074" w:type="dxa"/>
        </w:tcPr>
        <w:p w14:paraId="56075558" w14:textId="77777777" w:rsidR="00393ABA" w:rsidRPr="00F53AEA" w:rsidRDefault="00393ABA" w:rsidP="00C26068">
          <w:pPr>
            <w:pStyle w:val="Sidfot"/>
            <w:spacing w:line="276" w:lineRule="auto"/>
          </w:pPr>
        </w:p>
      </w:tc>
      <w:tc>
        <w:tcPr>
          <w:tcW w:w="4451" w:type="dxa"/>
        </w:tcPr>
        <w:p w14:paraId="7261F479" w14:textId="77777777" w:rsidR="00393ABA" w:rsidRPr="00F53AEA" w:rsidRDefault="00393ABA" w:rsidP="00F53AEA">
          <w:pPr>
            <w:pStyle w:val="Sidfot"/>
            <w:spacing w:line="276" w:lineRule="auto"/>
          </w:pPr>
        </w:p>
      </w:tc>
    </w:tr>
  </w:tbl>
  <w:p w14:paraId="3BFD185F" w14:textId="77777777" w:rsidR="00393ABA" w:rsidRPr="00EE3C0F" w:rsidRDefault="00393ABA">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C6F3" w14:textId="77777777" w:rsidR="00393ABA" w:rsidRDefault="00393ABA" w:rsidP="00A87A54">
      <w:pPr>
        <w:spacing w:after="0" w:line="240" w:lineRule="auto"/>
      </w:pPr>
      <w:r>
        <w:separator/>
      </w:r>
    </w:p>
  </w:footnote>
  <w:footnote w:type="continuationSeparator" w:id="0">
    <w:p w14:paraId="52322284" w14:textId="77777777" w:rsidR="00393ABA" w:rsidRDefault="00393ABA" w:rsidP="00A87A54">
      <w:pPr>
        <w:spacing w:after="0" w:line="240" w:lineRule="auto"/>
      </w:pPr>
      <w:r>
        <w:continuationSeparator/>
      </w:r>
    </w:p>
  </w:footnote>
  <w:footnote w:type="continuationNotice" w:id="1">
    <w:p w14:paraId="1E7948A4" w14:textId="77777777" w:rsidR="008118C4" w:rsidRDefault="008118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93ABA" w14:paraId="756B82EE" w14:textId="77777777" w:rsidTr="00C93EBA">
      <w:trPr>
        <w:trHeight w:val="227"/>
      </w:trPr>
      <w:tc>
        <w:tcPr>
          <w:tcW w:w="5534" w:type="dxa"/>
        </w:tcPr>
        <w:p w14:paraId="0E2BCF1E" w14:textId="77777777" w:rsidR="00393ABA" w:rsidRPr="007D73AB" w:rsidRDefault="00393ABA">
          <w:pPr>
            <w:pStyle w:val="Sidhuvud"/>
          </w:pPr>
        </w:p>
      </w:tc>
      <w:tc>
        <w:tcPr>
          <w:tcW w:w="3170" w:type="dxa"/>
          <w:vAlign w:val="bottom"/>
        </w:tcPr>
        <w:p w14:paraId="41B5617A" w14:textId="77777777" w:rsidR="00393ABA" w:rsidRPr="007D73AB" w:rsidRDefault="00393ABA" w:rsidP="00340DE0">
          <w:pPr>
            <w:pStyle w:val="Sidhuvud"/>
          </w:pPr>
        </w:p>
      </w:tc>
      <w:tc>
        <w:tcPr>
          <w:tcW w:w="1134" w:type="dxa"/>
        </w:tcPr>
        <w:p w14:paraId="66696C45" w14:textId="77777777" w:rsidR="00393ABA" w:rsidRDefault="00393ABA" w:rsidP="00393ABA">
          <w:pPr>
            <w:pStyle w:val="Sidhuvud"/>
          </w:pPr>
        </w:p>
      </w:tc>
    </w:tr>
    <w:tr w:rsidR="00393ABA" w14:paraId="4D31A8B4" w14:textId="77777777" w:rsidTr="00C93EBA">
      <w:trPr>
        <w:trHeight w:val="1928"/>
      </w:trPr>
      <w:tc>
        <w:tcPr>
          <w:tcW w:w="5534" w:type="dxa"/>
        </w:tcPr>
        <w:p w14:paraId="388AEBEF" w14:textId="77777777" w:rsidR="00393ABA" w:rsidRPr="00340DE0" w:rsidRDefault="00393ABA" w:rsidP="00340DE0">
          <w:pPr>
            <w:pStyle w:val="Sidhuvud"/>
          </w:pPr>
          <w:r>
            <w:rPr>
              <w:noProof/>
            </w:rPr>
            <w:drawing>
              <wp:inline distT="0" distB="0" distL="0" distR="0" wp14:anchorId="2E451F81" wp14:editId="2CD6559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489F2E3" w14:textId="77777777" w:rsidR="00393ABA" w:rsidRPr="00710A6C" w:rsidRDefault="00393ABA" w:rsidP="00EE3C0F">
          <w:pPr>
            <w:pStyle w:val="Sidhuvud"/>
            <w:rPr>
              <w:b/>
            </w:rPr>
          </w:pPr>
        </w:p>
        <w:p w14:paraId="7B37B7BE" w14:textId="77777777" w:rsidR="00393ABA" w:rsidRDefault="00393ABA" w:rsidP="00EE3C0F">
          <w:pPr>
            <w:pStyle w:val="Sidhuvud"/>
          </w:pPr>
        </w:p>
        <w:p w14:paraId="2390E697" w14:textId="77777777" w:rsidR="00393ABA" w:rsidRDefault="00393ABA" w:rsidP="00EE3C0F">
          <w:pPr>
            <w:pStyle w:val="Sidhuvud"/>
          </w:pPr>
        </w:p>
        <w:p w14:paraId="08EAFE5C" w14:textId="77777777" w:rsidR="00393ABA" w:rsidRDefault="00393ABA" w:rsidP="00EE3C0F">
          <w:pPr>
            <w:pStyle w:val="Sidhuvud"/>
          </w:pPr>
        </w:p>
        <w:p w14:paraId="3A2CB82F" w14:textId="77777777" w:rsidR="00393ABA" w:rsidRDefault="00B43B13" w:rsidP="00EE3C0F">
          <w:pPr>
            <w:pStyle w:val="Sidhuvud"/>
          </w:pPr>
          <w:sdt>
            <w:sdtPr>
              <w:alias w:val="Dnr"/>
              <w:tag w:val="ccRKShow_Dnr"/>
              <w:id w:val="-829283628"/>
              <w:placeholder>
                <w:docPart w:val="C7CA1A1FFEB4464EB53ADF5C4AA5C825"/>
              </w:placeholder>
              <w:showingPlcHdr/>
              <w:dataBinding w:prefixMappings="xmlns:ns0='http://lp/documentinfo/RK' " w:xpath="/ns0:DocumentInfo[1]/ns0:BaseInfo[1]/ns0:Dnr[1]" w:storeItemID="{4B30355D-F1D6-44D5-B7D1-54AC687B367E}"/>
              <w:text/>
            </w:sdtPr>
            <w:sdtEndPr>
              <w:rPr>
                <w:rFonts w:eastAsia="Times New Roman"/>
                <w:sz w:val="20"/>
                <w:szCs w:val="20"/>
              </w:rPr>
            </w:sdtEndPr>
            <w:sdtContent>
              <w:r w:rsidR="00393ABA">
                <w:rPr>
                  <w:rStyle w:val="Platshllartext"/>
                </w:rPr>
                <w:t xml:space="preserve"> </w:t>
              </w:r>
            </w:sdtContent>
          </w:sdt>
          <w:r w:rsidR="00393ABA">
            <w:rPr>
              <w:rFonts w:eastAsia="Times New Roman"/>
              <w:sz w:val="20"/>
              <w:szCs w:val="20"/>
            </w:rPr>
            <w:t xml:space="preserve">N2018/02012/DL </w:t>
          </w:r>
          <w:sdt>
            <w:sdtPr>
              <w:alias w:val="DocNumber"/>
              <w:tag w:val="DocNumber"/>
              <w:id w:val="1726028884"/>
              <w:placeholder>
                <w:docPart w:val="A2C5402F538D4F73B3153E60E318DE35"/>
              </w:placeholder>
              <w:showingPlcHdr/>
              <w:dataBinding w:prefixMappings="xmlns:ns0='http://lp/documentinfo/RK' " w:xpath="/ns0:DocumentInfo[1]/ns0:BaseInfo[1]/ns0:DocNumber[1]" w:storeItemID="{4B30355D-F1D6-44D5-B7D1-54AC687B367E}"/>
              <w:text/>
            </w:sdtPr>
            <w:sdtEndPr/>
            <w:sdtContent>
              <w:r w:rsidR="00393ABA">
                <w:rPr>
                  <w:rStyle w:val="Platshllartext"/>
                </w:rPr>
                <w:t xml:space="preserve"> </w:t>
              </w:r>
            </w:sdtContent>
          </w:sdt>
        </w:p>
        <w:p w14:paraId="60A2B5B8" w14:textId="77777777" w:rsidR="00393ABA" w:rsidRDefault="00393ABA" w:rsidP="00EE3C0F">
          <w:pPr>
            <w:pStyle w:val="Sidhuvud"/>
          </w:pPr>
        </w:p>
      </w:tc>
      <w:tc>
        <w:tcPr>
          <w:tcW w:w="1134" w:type="dxa"/>
        </w:tcPr>
        <w:p w14:paraId="5D223B18" w14:textId="77777777" w:rsidR="00393ABA" w:rsidRDefault="00393ABA" w:rsidP="0094502D">
          <w:pPr>
            <w:pStyle w:val="Sidhuvud"/>
          </w:pPr>
        </w:p>
        <w:p w14:paraId="0541ED1A" w14:textId="77777777" w:rsidR="00393ABA" w:rsidRPr="0094502D" w:rsidRDefault="00393ABA" w:rsidP="00EC71A6">
          <w:pPr>
            <w:pStyle w:val="Sidhuvud"/>
          </w:pPr>
        </w:p>
      </w:tc>
    </w:tr>
    <w:tr w:rsidR="00393ABA" w14:paraId="644CE275" w14:textId="77777777" w:rsidTr="00C93EBA">
      <w:trPr>
        <w:trHeight w:val="2268"/>
      </w:trPr>
      <w:sdt>
        <w:sdtPr>
          <w:rPr>
            <w:b/>
          </w:rPr>
          <w:alias w:val="SenderText"/>
          <w:tag w:val="ccRKShow_SenderText"/>
          <w:id w:val="1374046025"/>
          <w:placeholder>
            <w:docPart w:val="1616D835B9204BE8A0E3E30B5A45B1A7"/>
          </w:placeholder>
        </w:sdtPr>
        <w:sdtEndPr>
          <w:rPr>
            <w:b w:val="0"/>
          </w:rPr>
        </w:sdtEndPr>
        <w:sdtContent>
          <w:tc>
            <w:tcPr>
              <w:tcW w:w="5534" w:type="dxa"/>
              <w:tcMar>
                <w:right w:w="1134" w:type="dxa"/>
              </w:tcMar>
            </w:tcPr>
            <w:p w14:paraId="0521EC51" w14:textId="77777777" w:rsidR="00393ABA" w:rsidRPr="002C5135" w:rsidRDefault="00393ABA" w:rsidP="00340DE0">
              <w:pPr>
                <w:pStyle w:val="Sidhuvud"/>
                <w:rPr>
                  <w:b/>
                </w:rPr>
              </w:pPr>
              <w:r w:rsidRPr="002C5135">
                <w:rPr>
                  <w:b/>
                </w:rPr>
                <w:t>Näringsdepartementet</w:t>
              </w:r>
            </w:p>
            <w:p w14:paraId="321C487C" w14:textId="77777777" w:rsidR="00393ABA" w:rsidRDefault="00393ABA" w:rsidP="00340DE0">
              <w:pPr>
                <w:pStyle w:val="Sidhuvud"/>
              </w:pPr>
              <w:r w:rsidRPr="002C5135">
                <w:t>Landsbygdsministern</w:t>
              </w:r>
            </w:p>
            <w:p w14:paraId="01F7E3BD" w14:textId="77777777" w:rsidR="00393ABA" w:rsidRDefault="00393ABA" w:rsidP="00340DE0">
              <w:pPr>
                <w:pStyle w:val="Sidhuvud"/>
              </w:pPr>
            </w:p>
            <w:p w14:paraId="1E6B120A" w14:textId="77777777" w:rsidR="00393ABA" w:rsidRDefault="00393ABA" w:rsidP="000632BB">
              <w:pPr>
                <w:pStyle w:val="Sidhuvud"/>
              </w:pPr>
            </w:p>
            <w:p w14:paraId="01739AA0" w14:textId="06834F4F" w:rsidR="00393ABA" w:rsidRPr="00340DE0" w:rsidRDefault="00393ABA" w:rsidP="000632BB">
              <w:pPr>
                <w:pStyle w:val="Sidhuvud"/>
              </w:pPr>
            </w:p>
          </w:tc>
        </w:sdtContent>
      </w:sdt>
      <w:sdt>
        <w:sdtPr>
          <w:alias w:val="Recipient"/>
          <w:tag w:val="ccRKShow_Recipient"/>
          <w:id w:val="-28344517"/>
          <w:placeholder>
            <w:docPart w:val="A54CBDE99AB5439B90CB006614B486CF"/>
          </w:placeholder>
          <w:dataBinding w:prefixMappings="xmlns:ns0='http://lp/documentinfo/RK' " w:xpath="/ns0:DocumentInfo[1]/ns0:BaseInfo[1]/ns0:Recipient[1]" w:storeItemID="{4B30355D-F1D6-44D5-B7D1-54AC687B367E}"/>
          <w:text w:multiLine="1"/>
        </w:sdtPr>
        <w:sdtEndPr/>
        <w:sdtContent>
          <w:tc>
            <w:tcPr>
              <w:tcW w:w="3170" w:type="dxa"/>
            </w:tcPr>
            <w:p w14:paraId="4AFF8C45" w14:textId="77777777" w:rsidR="00393ABA" w:rsidRDefault="00393ABA" w:rsidP="00547B89">
              <w:pPr>
                <w:pStyle w:val="Sidhuvud"/>
              </w:pPr>
              <w:r>
                <w:t>Till riksdagen</w:t>
              </w:r>
            </w:p>
          </w:tc>
        </w:sdtContent>
      </w:sdt>
      <w:tc>
        <w:tcPr>
          <w:tcW w:w="1134" w:type="dxa"/>
        </w:tcPr>
        <w:p w14:paraId="48B509FC" w14:textId="77777777" w:rsidR="00393ABA" w:rsidRDefault="00393ABA" w:rsidP="003E6020">
          <w:pPr>
            <w:pStyle w:val="Sidhuvud"/>
          </w:pPr>
        </w:p>
      </w:tc>
    </w:tr>
  </w:tbl>
  <w:p w14:paraId="7498A181" w14:textId="77777777" w:rsidR="00393ABA" w:rsidRDefault="00393A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attachedTemplate r:id="rId1"/>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3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23D1"/>
    <w:rsid w:val="00053CAA"/>
    <w:rsid w:val="00057FE0"/>
    <w:rsid w:val="000620FD"/>
    <w:rsid w:val="000632BB"/>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2589"/>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297"/>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0B73"/>
    <w:rsid w:val="00281106"/>
    <w:rsid w:val="00282417"/>
    <w:rsid w:val="00282D27"/>
    <w:rsid w:val="00287F0D"/>
    <w:rsid w:val="00292420"/>
    <w:rsid w:val="00296B7A"/>
    <w:rsid w:val="002A6820"/>
    <w:rsid w:val="002B6849"/>
    <w:rsid w:val="002C5135"/>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5E1A"/>
    <w:rsid w:val="00347E11"/>
    <w:rsid w:val="003503DD"/>
    <w:rsid w:val="00350696"/>
    <w:rsid w:val="00350C92"/>
    <w:rsid w:val="003542C5"/>
    <w:rsid w:val="00365461"/>
    <w:rsid w:val="00370311"/>
    <w:rsid w:val="00380663"/>
    <w:rsid w:val="003853E3"/>
    <w:rsid w:val="0038587E"/>
    <w:rsid w:val="00392ED4"/>
    <w:rsid w:val="00393680"/>
    <w:rsid w:val="00393ABA"/>
    <w:rsid w:val="00394D4C"/>
    <w:rsid w:val="003A1315"/>
    <w:rsid w:val="003A2E73"/>
    <w:rsid w:val="003A3071"/>
    <w:rsid w:val="003A5969"/>
    <w:rsid w:val="003A5C58"/>
    <w:rsid w:val="003B0C81"/>
    <w:rsid w:val="003B1C89"/>
    <w:rsid w:val="003C7BE0"/>
    <w:rsid w:val="003D0DD3"/>
    <w:rsid w:val="003D17EF"/>
    <w:rsid w:val="003D3535"/>
    <w:rsid w:val="003D7B03"/>
    <w:rsid w:val="003E5A50"/>
    <w:rsid w:val="003E6020"/>
    <w:rsid w:val="003F1F1F"/>
    <w:rsid w:val="003F299F"/>
    <w:rsid w:val="003F50D0"/>
    <w:rsid w:val="003F6B92"/>
    <w:rsid w:val="00404DB4"/>
    <w:rsid w:val="0041223B"/>
    <w:rsid w:val="00413A4E"/>
    <w:rsid w:val="00415163"/>
    <w:rsid w:val="004157BE"/>
    <w:rsid w:val="0042068E"/>
    <w:rsid w:val="00420A82"/>
    <w:rsid w:val="00422030"/>
    <w:rsid w:val="00422A7F"/>
    <w:rsid w:val="00431A7B"/>
    <w:rsid w:val="0043623F"/>
    <w:rsid w:val="00441D70"/>
    <w:rsid w:val="004425C2"/>
    <w:rsid w:val="00445604"/>
    <w:rsid w:val="00446EA6"/>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07F5"/>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32A1"/>
    <w:rsid w:val="00505905"/>
    <w:rsid w:val="00505D80"/>
    <w:rsid w:val="00511A1B"/>
    <w:rsid w:val="00511A68"/>
    <w:rsid w:val="00513E7D"/>
    <w:rsid w:val="0052127C"/>
    <w:rsid w:val="005302E0"/>
    <w:rsid w:val="00544738"/>
    <w:rsid w:val="005456E4"/>
    <w:rsid w:val="00547B89"/>
    <w:rsid w:val="005606BC"/>
    <w:rsid w:val="00563E73"/>
    <w:rsid w:val="00565792"/>
    <w:rsid w:val="00567799"/>
    <w:rsid w:val="00571A0B"/>
    <w:rsid w:val="0057244E"/>
    <w:rsid w:val="00573DFD"/>
    <w:rsid w:val="005747D0"/>
    <w:rsid w:val="005850D7"/>
    <w:rsid w:val="0058522F"/>
    <w:rsid w:val="00586266"/>
    <w:rsid w:val="00595EDE"/>
    <w:rsid w:val="00596E2B"/>
    <w:rsid w:val="005A0CBA"/>
    <w:rsid w:val="005A2022"/>
    <w:rsid w:val="005A5193"/>
    <w:rsid w:val="005B115A"/>
    <w:rsid w:val="005B537F"/>
    <w:rsid w:val="005C120D"/>
    <w:rsid w:val="005C2783"/>
    <w:rsid w:val="005D07C2"/>
    <w:rsid w:val="005E2F29"/>
    <w:rsid w:val="005E400D"/>
    <w:rsid w:val="005E4E79"/>
    <w:rsid w:val="005E5CE7"/>
    <w:rsid w:val="005F08C5"/>
    <w:rsid w:val="005F7612"/>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1AB1"/>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6072"/>
    <w:rsid w:val="0080228F"/>
    <w:rsid w:val="00804C1B"/>
    <w:rsid w:val="008118C4"/>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0288"/>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1D75"/>
    <w:rsid w:val="00A53E57"/>
    <w:rsid w:val="00A548EA"/>
    <w:rsid w:val="00A56824"/>
    <w:rsid w:val="00A65996"/>
    <w:rsid w:val="00A67276"/>
    <w:rsid w:val="00A67588"/>
    <w:rsid w:val="00A67840"/>
    <w:rsid w:val="00A71A9E"/>
    <w:rsid w:val="00A7382D"/>
    <w:rsid w:val="00A743AC"/>
    <w:rsid w:val="00A834AB"/>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3B13"/>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5B23"/>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3CBA"/>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4E63"/>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9EE890"/>
  <w15:docId w15:val="{89763B54-E0D6-457C-9316-2D1FD7C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A1A1FFEB4464EB53ADF5C4AA5C825"/>
        <w:category>
          <w:name w:val="Allmänt"/>
          <w:gallery w:val="placeholder"/>
        </w:category>
        <w:types>
          <w:type w:val="bbPlcHdr"/>
        </w:types>
        <w:behaviors>
          <w:behavior w:val="content"/>
        </w:behaviors>
        <w:guid w:val="{6823A82D-0F86-4FF8-ACBD-5167FB93A513}"/>
      </w:docPartPr>
      <w:docPartBody>
        <w:p w:rsidR="00925F2D" w:rsidRDefault="00760785" w:rsidP="00760785">
          <w:pPr>
            <w:pStyle w:val="C7CA1A1FFEB4464EB53ADF5C4AA5C825"/>
          </w:pPr>
          <w:r>
            <w:rPr>
              <w:rStyle w:val="Platshllartext"/>
            </w:rPr>
            <w:t xml:space="preserve"> </w:t>
          </w:r>
        </w:p>
      </w:docPartBody>
    </w:docPart>
    <w:docPart>
      <w:docPartPr>
        <w:name w:val="A2C5402F538D4F73B3153E60E318DE35"/>
        <w:category>
          <w:name w:val="Allmänt"/>
          <w:gallery w:val="placeholder"/>
        </w:category>
        <w:types>
          <w:type w:val="bbPlcHdr"/>
        </w:types>
        <w:behaviors>
          <w:behavior w:val="content"/>
        </w:behaviors>
        <w:guid w:val="{0ABC024C-B4E7-471B-A253-FD45F51175D7}"/>
      </w:docPartPr>
      <w:docPartBody>
        <w:p w:rsidR="00925F2D" w:rsidRDefault="00760785" w:rsidP="00760785">
          <w:pPr>
            <w:pStyle w:val="A2C5402F538D4F73B3153E60E318DE35"/>
          </w:pPr>
          <w:r>
            <w:rPr>
              <w:rStyle w:val="Platshllartext"/>
            </w:rPr>
            <w:t xml:space="preserve"> </w:t>
          </w:r>
        </w:p>
      </w:docPartBody>
    </w:docPart>
    <w:docPart>
      <w:docPartPr>
        <w:name w:val="1616D835B9204BE8A0E3E30B5A45B1A7"/>
        <w:category>
          <w:name w:val="Allmänt"/>
          <w:gallery w:val="placeholder"/>
        </w:category>
        <w:types>
          <w:type w:val="bbPlcHdr"/>
        </w:types>
        <w:behaviors>
          <w:behavior w:val="content"/>
        </w:behaviors>
        <w:guid w:val="{7B3710D6-EC16-4D2D-885F-D7DEBB8DF9C7}"/>
      </w:docPartPr>
      <w:docPartBody>
        <w:p w:rsidR="00925F2D" w:rsidRDefault="00760785" w:rsidP="00760785">
          <w:pPr>
            <w:pStyle w:val="1616D835B9204BE8A0E3E30B5A45B1A7"/>
          </w:pPr>
          <w:r>
            <w:rPr>
              <w:rStyle w:val="Platshllartext"/>
            </w:rPr>
            <w:t xml:space="preserve"> </w:t>
          </w:r>
        </w:p>
      </w:docPartBody>
    </w:docPart>
    <w:docPart>
      <w:docPartPr>
        <w:name w:val="A54CBDE99AB5439B90CB006614B486CF"/>
        <w:category>
          <w:name w:val="Allmänt"/>
          <w:gallery w:val="placeholder"/>
        </w:category>
        <w:types>
          <w:type w:val="bbPlcHdr"/>
        </w:types>
        <w:behaviors>
          <w:behavior w:val="content"/>
        </w:behaviors>
        <w:guid w:val="{97750F9F-5B53-4ED5-8F5C-FAA5316DFBA7}"/>
      </w:docPartPr>
      <w:docPartBody>
        <w:p w:rsidR="00925F2D" w:rsidRDefault="00760785" w:rsidP="00760785">
          <w:pPr>
            <w:pStyle w:val="A54CBDE99AB5439B90CB006614B486CF"/>
          </w:pPr>
          <w:r>
            <w:rPr>
              <w:rStyle w:val="Platshllartext"/>
            </w:rPr>
            <w:t xml:space="preserve"> </w:t>
          </w:r>
        </w:p>
      </w:docPartBody>
    </w:docPart>
    <w:docPart>
      <w:docPartPr>
        <w:name w:val="C963068E33574ADDB91E169D62AD7198"/>
        <w:category>
          <w:name w:val="Allmänt"/>
          <w:gallery w:val="placeholder"/>
        </w:category>
        <w:types>
          <w:type w:val="bbPlcHdr"/>
        </w:types>
        <w:behaviors>
          <w:behavior w:val="content"/>
        </w:behaviors>
        <w:guid w:val="{A26BC515-3520-4B7C-B7C5-F89C84473F90}"/>
      </w:docPartPr>
      <w:docPartBody>
        <w:p w:rsidR="00925F2D" w:rsidRDefault="00760785" w:rsidP="00760785">
          <w:pPr>
            <w:pStyle w:val="C963068E33574ADDB91E169D62AD719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85"/>
    <w:rsid w:val="00760785"/>
    <w:rsid w:val="00925F2D"/>
    <w:rsid w:val="00F06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13456980F94C29AAB396BE11D29931">
    <w:name w:val="BE13456980F94C29AAB396BE11D29931"/>
    <w:rsid w:val="00760785"/>
  </w:style>
  <w:style w:type="character" w:styleId="Platshllartext">
    <w:name w:val="Placeholder Text"/>
    <w:basedOn w:val="Standardstycketeckensnitt"/>
    <w:uiPriority w:val="99"/>
    <w:semiHidden/>
    <w:rsid w:val="00760785"/>
    <w:rPr>
      <w:noProof w:val="0"/>
      <w:color w:val="808080"/>
    </w:rPr>
  </w:style>
  <w:style w:type="paragraph" w:customStyle="1" w:styleId="03DE2CDB6C11404AB5AD78F7F8585C66">
    <w:name w:val="03DE2CDB6C11404AB5AD78F7F8585C66"/>
    <w:rsid w:val="00760785"/>
  </w:style>
  <w:style w:type="paragraph" w:customStyle="1" w:styleId="E271A897F7A14D8688B8B54F23A14100">
    <w:name w:val="E271A897F7A14D8688B8B54F23A14100"/>
    <w:rsid w:val="00760785"/>
  </w:style>
  <w:style w:type="paragraph" w:customStyle="1" w:styleId="5EADDDCDF8144408B33F7229103101BE">
    <w:name w:val="5EADDDCDF8144408B33F7229103101BE"/>
    <w:rsid w:val="00760785"/>
  </w:style>
  <w:style w:type="paragraph" w:customStyle="1" w:styleId="C7CA1A1FFEB4464EB53ADF5C4AA5C825">
    <w:name w:val="C7CA1A1FFEB4464EB53ADF5C4AA5C825"/>
    <w:rsid w:val="00760785"/>
  </w:style>
  <w:style w:type="paragraph" w:customStyle="1" w:styleId="A2C5402F538D4F73B3153E60E318DE35">
    <w:name w:val="A2C5402F538D4F73B3153E60E318DE35"/>
    <w:rsid w:val="00760785"/>
  </w:style>
  <w:style w:type="paragraph" w:customStyle="1" w:styleId="20369579B9DF413B8782CC87806CB198">
    <w:name w:val="20369579B9DF413B8782CC87806CB198"/>
    <w:rsid w:val="00760785"/>
  </w:style>
  <w:style w:type="paragraph" w:customStyle="1" w:styleId="2CB955965B2F4464B0B0BAFF2859192F">
    <w:name w:val="2CB955965B2F4464B0B0BAFF2859192F"/>
    <w:rsid w:val="00760785"/>
  </w:style>
  <w:style w:type="paragraph" w:customStyle="1" w:styleId="09A4331557FC4DB4A87ACB6E89608DDD">
    <w:name w:val="09A4331557FC4DB4A87ACB6E89608DDD"/>
    <w:rsid w:val="00760785"/>
  </w:style>
  <w:style w:type="paragraph" w:customStyle="1" w:styleId="1616D835B9204BE8A0E3E30B5A45B1A7">
    <w:name w:val="1616D835B9204BE8A0E3E30B5A45B1A7"/>
    <w:rsid w:val="00760785"/>
  </w:style>
  <w:style w:type="paragraph" w:customStyle="1" w:styleId="A54CBDE99AB5439B90CB006614B486CF">
    <w:name w:val="A54CBDE99AB5439B90CB006614B486CF"/>
    <w:rsid w:val="00760785"/>
  </w:style>
  <w:style w:type="paragraph" w:customStyle="1" w:styleId="101EEE88FC6D4016A24D2ABB771068C3">
    <w:name w:val="101EEE88FC6D4016A24D2ABB771068C3"/>
    <w:rsid w:val="00760785"/>
  </w:style>
  <w:style w:type="paragraph" w:customStyle="1" w:styleId="FA4012EEAA00401E82E2547C59DBB055">
    <w:name w:val="FA4012EEAA00401E82E2547C59DBB055"/>
    <w:rsid w:val="00760785"/>
  </w:style>
  <w:style w:type="paragraph" w:customStyle="1" w:styleId="7183ACE5FA634943BC6815D8E259C3F8">
    <w:name w:val="7183ACE5FA634943BC6815D8E259C3F8"/>
    <w:rsid w:val="00760785"/>
  </w:style>
  <w:style w:type="paragraph" w:customStyle="1" w:styleId="B38C4E46BCFE4FA8936B3D41A3617B29">
    <w:name w:val="B38C4E46BCFE4FA8936B3D41A3617B29"/>
    <w:rsid w:val="00760785"/>
  </w:style>
  <w:style w:type="paragraph" w:customStyle="1" w:styleId="FED9FC5DB3264AC48992B2553BB3FE56">
    <w:name w:val="FED9FC5DB3264AC48992B2553BB3FE56"/>
    <w:rsid w:val="00760785"/>
  </w:style>
  <w:style w:type="paragraph" w:customStyle="1" w:styleId="C963068E33574ADDB91E169D62AD7198">
    <w:name w:val="C963068E33574ADDB91E169D62AD7198"/>
    <w:rsid w:val="00760785"/>
  </w:style>
  <w:style w:type="paragraph" w:customStyle="1" w:styleId="934B7A13EEC0476DB450731E5C10088B">
    <w:name w:val="934B7A13EEC0476DB450731E5C10088B"/>
    <w:rsid w:val="0076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2018-04-04T00:00:00</HeaderDate>
    <Office/>
    <Dnr/>
    <ParagrafNr/>
    <DocumentTitle/>
    <VisitingAddress/>
    <Extra1/>
    <Extra2/>
    <Extra3>Saila Quicklund</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d2d90d73-0a60-422f-bddd-f21fa8bfcddf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EB3C-C0F0-4D62-A1EC-9A22A8BB4939}"/>
</file>

<file path=customXml/itemProps2.xml><?xml version="1.0" encoding="utf-8"?>
<ds:datastoreItem xmlns:ds="http://schemas.openxmlformats.org/officeDocument/2006/customXml" ds:itemID="{4B30355D-F1D6-44D5-B7D1-54AC687B367E}"/>
</file>

<file path=customXml/itemProps3.xml><?xml version="1.0" encoding="utf-8"?>
<ds:datastoreItem xmlns:ds="http://schemas.openxmlformats.org/officeDocument/2006/customXml" ds:itemID="{527E64BB-9E7F-4B23-AE38-1E7F38129A9F}"/>
</file>

<file path=customXml/itemProps4.xml><?xml version="1.0" encoding="utf-8"?>
<ds:datastoreItem xmlns:ds="http://schemas.openxmlformats.org/officeDocument/2006/customXml" ds:itemID="{B9E0675D-0B64-4B0B-9ACC-FC6F0728DFFA}">
  <ds:schemaRefs>
    <ds:schemaRef ds:uri="http://schemas.microsoft.com/sharepoint/events"/>
  </ds:schemaRefs>
</ds:datastoreItem>
</file>

<file path=customXml/itemProps5.xml><?xml version="1.0" encoding="utf-8"?>
<ds:datastoreItem xmlns:ds="http://schemas.openxmlformats.org/officeDocument/2006/customXml" ds:itemID="{C5A1EF25-80E3-49AC-8FE6-227A21F416ED}"/>
</file>

<file path=customXml/itemProps6.xml><?xml version="1.0" encoding="utf-8"?>
<ds:datastoreItem xmlns:ds="http://schemas.openxmlformats.org/officeDocument/2006/customXml" ds:itemID="{B9E0675D-0B64-4B0B-9ACC-FC6F0728DFFA}"/>
</file>

<file path=customXml/itemProps7.xml><?xml version="1.0" encoding="utf-8"?>
<ds:datastoreItem xmlns:ds="http://schemas.openxmlformats.org/officeDocument/2006/customXml" ds:itemID="{DDFE1400-4419-4F24-8312-91C8B49C6517}"/>
</file>

<file path=customXml/itemProps8.xml><?xml version="1.0" encoding="utf-8"?>
<ds:datastoreItem xmlns:ds="http://schemas.openxmlformats.org/officeDocument/2006/customXml" ds:itemID="{C62226B3-4762-427B-9C78-24BAAA4946C3}"/>
</file>

<file path=docProps/app.xml><?xml version="1.0" encoding="utf-8"?>
<Properties xmlns="http://schemas.openxmlformats.org/officeDocument/2006/extended-properties" xmlns:vt="http://schemas.openxmlformats.org/officeDocument/2006/docPropsVTypes">
  <Template>RK Basmall</Template>
  <TotalTime>0</TotalTime>
  <Pages>2</Pages>
  <Words>405</Words>
  <Characters>2148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Svanhild Foldal</dc:creator>
  <cp:keywords/>
  <dc:description/>
  <cp:lastModifiedBy>Susanne Hellqvist</cp:lastModifiedBy>
  <cp:revision>2</cp:revision>
  <dcterms:created xsi:type="dcterms:W3CDTF">2018-04-04T08:22:00Z</dcterms:created>
  <dcterms:modified xsi:type="dcterms:W3CDTF">2018-04-04T08:22:00Z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9d30d752-66aa-41f9-a819-f88bd0df4f0f</vt:lpwstr>
  </property>
</Properties>
</file>