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4D79D" w14:textId="5F8FDDBA" w:rsidR="007B0FB1" w:rsidRDefault="007B0FB1" w:rsidP="00DA0661">
      <w:pPr>
        <w:pStyle w:val="Rubrik"/>
      </w:pPr>
      <w:bookmarkStart w:id="0" w:name="Start"/>
      <w:bookmarkEnd w:id="0"/>
      <w:r>
        <w:t>Svar på fråga 2020/21:1145 av Per Söderlund (SD)</w:t>
      </w:r>
      <w:r>
        <w:br/>
        <w:t>Rest</w:t>
      </w:r>
      <w:bookmarkStart w:id="1" w:name="_GoBack"/>
      <w:bookmarkEnd w:id="1"/>
      <w:r>
        <w:t>aurang- och hotellhögskolan i Grythyttan</w:t>
      </w:r>
    </w:p>
    <w:p w14:paraId="70907700" w14:textId="1220908A" w:rsidR="007B0FB1" w:rsidRDefault="007B0FB1" w:rsidP="002749F7">
      <w:pPr>
        <w:pStyle w:val="Brdtext"/>
      </w:pPr>
      <w:r>
        <w:t xml:space="preserve">Per Söderlund har frågat mig om jag avser att agera för att behålla </w:t>
      </w:r>
      <w:r w:rsidRPr="007B0FB1">
        <w:t>Restaurang- och hotellhögskolan i Grythyttan</w:t>
      </w:r>
      <w:r>
        <w:t>.</w:t>
      </w:r>
    </w:p>
    <w:p w14:paraId="71323A73" w14:textId="77777777" w:rsidR="007B0FB1" w:rsidRDefault="007B0FB1" w:rsidP="002749F7">
      <w:pPr>
        <w:pStyle w:val="Brdtext"/>
      </w:pPr>
      <w:r w:rsidRPr="007B0FB1">
        <w:t xml:space="preserve">Campus Grythyttans verksamhet är ett nav för besöksnäring, måltidsutbildning, hållbarhet och företagsamhet </w:t>
      </w:r>
      <w:r>
        <w:t>i</w:t>
      </w:r>
      <w:r w:rsidRPr="007B0FB1">
        <w:t xml:space="preserve"> Grythyttan</w:t>
      </w:r>
      <w:r>
        <w:t xml:space="preserve"> och därmed av vikt för Hällefors kommun</w:t>
      </w:r>
      <w:r w:rsidRPr="007B0FB1">
        <w:t>. Campus Grythyttan har bidragit till att sätta måltiden, värdskap samt hållbarhet på kartan</w:t>
      </w:r>
      <w:r>
        <w:t>.</w:t>
      </w:r>
    </w:p>
    <w:p w14:paraId="2EF94CEF" w14:textId="63609B0B" w:rsidR="007B0FB1" w:rsidRDefault="007B0FB1" w:rsidP="007B0FB1">
      <w:pPr>
        <w:pStyle w:val="Brdtext"/>
      </w:pPr>
      <w:r>
        <w:t xml:space="preserve">Jag har full förståelse för att Örebro universitet vill utreda hur bästa förutsättningar kan ges för lärosätets utbildning och forskning. </w:t>
      </w:r>
      <w:r w:rsidR="00E2124D" w:rsidRPr="00E2124D">
        <w:t>Jag har förstått att universitetet nu</w:t>
      </w:r>
      <w:r w:rsidR="00E2124D">
        <w:t xml:space="preserve"> arbetar med att ta</w:t>
      </w:r>
      <w:r w:rsidR="00E2124D" w:rsidRPr="00E2124D">
        <w:t xml:space="preserve"> fram ett fördjupat underlag </w:t>
      </w:r>
      <w:r w:rsidR="00E2124D">
        <w:t>vad gäller</w:t>
      </w:r>
      <w:r w:rsidR="00E2124D" w:rsidRPr="00E2124D">
        <w:t xml:space="preserve"> utbildningen i Grythyttan </w:t>
      </w:r>
      <w:r w:rsidR="00E2124D">
        <w:t>och hur den kan</w:t>
      </w:r>
      <w:r w:rsidR="00E2124D" w:rsidRPr="00E2124D">
        <w:t xml:space="preserve"> utvecklas</w:t>
      </w:r>
      <w:r w:rsidR="00E2124D">
        <w:t xml:space="preserve"> </w:t>
      </w:r>
      <w:r w:rsidR="00E2124D" w:rsidRPr="00E2124D">
        <w:t xml:space="preserve">så att den håller hög kvalitet </w:t>
      </w:r>
      <w:r w:rsidR="00B633E4">
        <w:t>samtidigt som verksamhetens ekonomiska förutsättningar är rimliga</w:t>
      </w:r>
      <w:r w:rsidR="00E2124D" w:rsidRPr="00E2124D">
        <w:t>. Det är ansvarsfullt av lärosätet att göra det</w:t>
      </w:r>
      <w:r w:rsidR="00E2124D">
        <w:t>.</w:t>
      </w:r>
    </w:p>
    <w:p w14:paraId="2D0929BE" w14:textId="77777777" w:rsidR="007B0FB1" w:rsidRDefault="007B0FB1" w:rsidP="007B0FB1">
      <w:pPr>
        <w:pStyle w:val="Brdtext"/>
      </w:pPr>
      <w:r>
        <w:t>Som frågeställaren konstaterar står det angivet i regleringsbrevet för Örebro universitet att det ska bedrivas restaurangutbildning i Grythyttan. Jag har inga planer på att ta initiativ till några ändringar av Örebro universitets regleringsbrev i detta avseende.</w:t>
      </w:r>
    </w:p>
    <w:p w14:paraId="53932B59" w14:textId="77777777" w:rsidR="007B0FB1" w:rsidRDefault="007B0FB1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A5C770AF84AC4DB3AA02AEE5AF43614A"/>
          </w:placeholder>
          <w:dataBinding w:prefixMappings="xmlns:ns0='http://lp/documentinfo/RK' " w:xpath="/ns0:DocumentInfo[1]/ns0:BaseInfo[1]/ns0:HeaderDate[1]" w:storeItemID="{435F2661-7726-4F88-8118-5E4924FCD09C}"/>
          <w:date w:fullDate="2021-01-1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11 januari 2021</w:t>
          </w:r>
        </w:sdtContent>
      </w:sdt>
    </w:p>
    <w:p w14:paraId="4FF2E08E" w14:textId="77777777" w:rsidR="007B0FB1" w:rsidRDefault="007B0FB1" w:rsidP="004E7A8F">
      <w:pPr>
        <w:pStyle w:val="Brdtextutanavstnd"/>
      </w:pPr>
    </w:p>
    <w:p w14:paraId="339D7EA7" w14:textId="77777777" w:rsidR="007B0FB1" w:rsidRDefault="007B0FB1" w:rsidP="004E7A8F">
      <w:pPr>
        <w:pStyle w:val="Brdtextutanavstnd"/>
      </w:pPr>
    </w:p>
    <w:p w14:paraId="3C10A90E" w14:textId="77777777" w:rsidR="007B0FB1" w:rsidRDefault="007B0FB1" w:rsidP="004E7A8F">
      <w:pPr>
        <w:pStyle w:val="Brdtextutanavstnd"/>
      </w:pPr>
    </w:p>
    <w:p w14:paraId="342D533A" w14:textId="32F818B9" w:rsidR="007B0FB1" w:rsidRPr="00DB48AB" w:rsidRDefault="007B0FB1" w:rsidP="00DB48AB">
      <w:pPr>
        <w:pStyle w:val="Brdtext"/>
      </w:pPr>
      <w:r>
        <w:t xml:space="preserve">Matilda </w:t>
      </w:r>
      <w:proofErr w:type="spellStart"/>
      <w:r>
        <w:t>Ernkrans</w:t>
      </w:r>
      <w:proofErr w:type="spellEnd"/>
    </w:p>
    <w:sectPr w:rsidR="007B0FB1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94490" w14:textId="77777777" w:rsidR="007B0FB1" w:rsidRDefault="007B0FB1" w:rsidP="00A87A54">
      <w:pPr>
        <w:spacing w:after="0" w:line="240" w:lineRule="auto"/>
      </w:pPr>
      <w:r>
        <w:separator/>
      </w:r>
    </w:p>
  </w:endnote>
  <w:endnote w:type="continuationSeparator" w:id="0">
    <w:p w14:paraId="03333581" w14:textId="77777777" w:rsidR="007B0FB1" w:rsidRDefault="007B0FB1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C9D6D25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C1BABE0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BE12F7B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E70E3D4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8E757FF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1C8438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11A1C9C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CF0459D" w14:textId="77777777" w:rsidTr="00C26068">
      <w:trPr>
        <w:trHeight w:val="227"/>
      </w:trPr>
      <w:tc>
        <w:tcPr>
          <w:tcW w:w="4074" w:type="dxa"/>
        </w:tcPr>
        <w:p w14:paraId="6AD31DA8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02595CA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8AB9312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F2EEE" w14:textId="77777777" w:rsidR="007B0FB1" w:rsidRDefault="007B0FB1" w:rsidP="00A87A54">
      <w:pPr>
        <w:spacing w:after="0" w:line="240" w:lineRule="auto"/>
      </w:pPr>
      <w:r>
        <w:separator/>
      </w:r>
    </w:p>
  </w:footnote>
  <w:footnote w:type="continuationSeparator" w:id="0">
    <w:p w14:paraId="626C6C7F" w14:textId="77777777" w:rsidR="007B0FB1" w:rsidRDefault="007B0FB1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7B0FB1" w14:paraId="265C1FA9" w14:textId="77777777" w:rsidTr="00C93EBA">
      <w:trPr>
        <w:trHeight w:val="227"/>
      </w:trPr>
      <w:tc>
        <w:tcPr>
          <w:tcW w:w="5534" w:type="dxa"/>
        </w:tcPr>
        <w:p w14:paraId="3A19E64D" w14:textId="77777777" w:rsidR="007B0FB1" w:rsidRPr="007D73AB" w:rsidRDefault="007B0FB1">
          <w:pPr>
            <w:pStyle w:val="Sidhuvud"/>
          </w:pPr>
        </w:p>
      </w:tc>
      <w:tc>
        <w:tcPr>
          <w:tcW w:w="3170" w:type="dxa"/>
          <w:vAlign w:val="bottom"/>
        </w:tcPr>
        <w:p w14:paraId="0EA4DB90" w14:textId="77777777" w:rsidR="007B0FB1" w:rsidRPr="007D73AB" w:rsidRDefault="007B0FB1" w:rsidP="00340DE0">
          <w:pPr>
            <w:pStyle w:val="Sidhuvud"/>
          </w:pPr>
        </w:p>
      </w:tc>
      <w:tc>
        <w:tcPr>
          <w:tcW w:w="1134" w:type="dxa"/>
        </w:tcPr>
        <w:p w14:paraId="6587D0A4" w14:textId="77777777" w:rsidR="007B0FB1" w:rsidRDefault="007B0FB1" w:rsidP="005A703A">
          <w:pPr>
            <w:pStyle w:val="Sidhuvud"/>
          </w:pPr>
        </w:p>
      </w:tc>
    </w:tr>
    <w:tr w:rsidR="007B0FB1" w14:paraId="3CAD1ECF" w14:textId="77777777" w:rsidTr="00C93EBA">
      <w:trPr>
        <w:trHeight w:val="1928"/>
      </w:trPr>
      <w:tc>
        <w:tcPr>
          <w:tcW w:w="5534" w:type="dxa"/>
        </w:tcPr>
        <w:p w14:paraId="37376871" w14:textId="77777777" w:rsidR="007B0FB1" w:rsidRPr="00340DE0" w:rsidRDefault="007B0FB1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A3A724A" wp14:editId="7F3F4A29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3AE8CEB" w14:textId="77777777" w:rsidR="007B0FB1" w:rsidRPr="00710A6C" w:rsidRDefault="007B0FB1" w:rsidP="00EE3C0F">
          <w:pPr>
            <w:pStyle w:val="Sidhuvud"/>
            <w:rPr>
              <w:b/>
            </w:rPr>
          </w:pPr>
        </w:p>
        <w:p w14:paraId="3A60F35B" w14:textId="77777777" w:rsidR="007B0FB1" w:rsidRDefault="007B0FB1" w:rsidP="00EE3C0F">
          <w:pPr>
            <w:pStyle w:val="Sidhuvud"/>
          </w:pPr>
        </w:p>
        <w:p w14:paraId="3464B7AF" w14:textId="77777777" w:rsidR="007B0FB1" w:rsidRDefault="007B0FB1" w:rsidP="00EE3C0F">
          <w:pPr>
            <w:pStyle w:val="Sidhuvud"/>
          </w:pPr>
        </w:p>
        <w:p w14:paraId="16E7954F" w14:textId="77777777" w:rsidR="007B0FB1" w:rsidRDefault="007B0FB1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B7E7BFD333394F9C97A7584F628F7981"/>
            </w:placeholder>
            <w:dataBinding w:prefixMappings="xmlns:ns0='http://lp/documentinfo/RK' " w:xpath="/ns0:DocumentInfo[1]/ns0:BaseInfo[1]/ns0:Dnr[1]" w:storeItemID="{435F2661-7726-4F88-8118-5E4924FCD09C}"/>
            <w:text/>
          </w:sdtPr>
          <w:sdtEndPr/>
          <w:sdtContent>
            <w:p w14:paraId="4D57BE48" w14:textId="77777777" w:rsidR="007B0FB1" w:rsidRDefault="007B0FB1" w:rsidP="00EE3C0F">
              <w:pPr>
                <w:pStyle w:val="Sidhuvud"/>
              </w:pPr>
              <w:r>
                <w:t>U2020/06844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6E4DF4FCB534D5C8E679ACDB4317BBE"/>
            </w:placeholder>
            <w:showingPlcHdr/>
            <w:dataBinding w:prefixMappings="xmlns:ns0='http://lp/documentinfo/RK' " w:xpath="/ns0:DocumentInfo[1]/ns0:BaseInfo[1]/ns0:DocNumber[1]" w:storeItemID="{435F2661-7726-4F88-8118-5E4924FCD09C}"/>
            <w:text/>
          </w:sdtPr>
          <w:sdtEndPr/>
          <w:sdtContent>
            <w:p w14:paraId="3A2BAE0B" w14:textId="77777777" w:rsidR="007B0FB1" w:rsidRDefault="007B0FB1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8C0A653" w14:textId="77777777" w:rsidR="007B0FB1" w:rsidRDefault="007B0FB1" w:rsidP="00EE3C0F">
          <w:pPr>
            <w:pStyle w:val="Sidhuvud"/>
          </w:pPr>
        </w:p>
      </w:tc>
      <w:tc>
        <w:tcPr>
          <w:tcW w:w="1134" w:type="dxa"/>
        </w:tcPr>
        <w:p w14:paraId="51B99F2F" w14:textId="77777777" w:rsidR="007B0FB1" w:rsidRDefault="007B0FB1" w:rsidP="0094502D">
          <w:pPr>
            <w:pStyle w:val="Sidhuvud"/>
          </w:pPr>
        </w:p>
        <w:p w14:paraId="591CB087" w14:textId="77777777" w:rsidR="007B0FB1" w:rsidRPr="0094502D" w:rsidRDefault="007B0FB1" w:rsidP="00EC71A6">
          <w:pPr>
            <w:pStyle w:val="Sidhuvud"/>
          </w:pPr>
        </w:p>
      </w:tc>
    </w:tr>
    <w:tr w:rsidR="007B0FB1" w14:paraId="26F1DFDD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73FA5686B2148F08935D85CA6E2356A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883B707" w14:textId="77777777" w:rsidR="007B0FB1" w:rsidRPr="007B0FB1" w:rsidRDefault="007B0FB1" w:rsidP="00340DE0">
              <w:pPr>
                <w:pStyle w:val="Sidhuvud"/>
                <w:rPr>
                  <w:b/>
                </w:rPr>
              </w:pPr>
              <w:r w:rsidRPr="007B0FB1">
                <w:rPr>
                  <w:b/>
                </w:rPr>
                <w:t>Utbildningsdepartementet</w:t>
              </w:r>
            </w:p>
            <w:p w14:paraId="6C8F783B" w14:textId="77777777" w:rsidR="008F3EC5" w:rsidRDefault="007B0FB1" w:rsidP="00340DE0">
              <w:pPr>
                <w:pStyle w:val="Sidhuvud"/>
              </w:pPr>
              <w:r w:rsidRPr="007B0FB1">
                <w:t>Ministern för högre utbildning och forskning</w:t>
              </w:r>
            </w:p>
            <w:p w14:paraId="5FFF34C0" w14:textId="77777777" w:rsidR="008F3EC5" w:rsidRDefault="008F3EC5" w:rsidP="00340DE0">
              <w:pPr>
                <w:pStyle w:val="Sidhuvud"/>
              </w:pPr>
            </w:p>
            <w:p w14:paraId="50115A7D" w14:textId="12C3517D" w:rsidR="007B0FB1" w:rsidRPr="00340DE0" w:rsidRDefault="007B0FB1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5D5036011E840B69166FB11902BBC35"/>
          </w:placeholder>
          <w:dataBinding w:prefixMappings="xmlns:ns0='http://lp/documentinfo/RK' " w:xpath="/ns0:DocumentInfo[1]/ns0:BaseInfo[1]/ns0:Recipient[1]" w:storeItemID="{435F2661-7726-4F88-8118-5E4924FCD09C}"/>
          <w:text w:multiLine="1"/>
        </w:sdtPr>
        <w:sdtEndPr/>
        <w:sdtContent>
          <w:tc>
            <w:tcPr>
              <w:tcW w:w="3170" w:type="dxa"/>
            </w:tcPr>
            <w:p w14:paraId="44C94A2C" w14:textId="77777777" w:rsidR="007B0FB1" w:rsidRDefault="007B0FB1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92F4EE0" w14:textId="77777777" w:rsidR="007B0FB1" w:rsidRDefault="007B0FB1" w:rsidP="003E6020">
          <w:pPr>
            <w:pStyle w:val="Sidhuvud"/>
          </w:pPr>
        </w:p>
      </w:tc>
    </w:tr>
  </w:tbl>
  <w:p w14:paraId="2825D7C3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FB1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5FE5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0EDA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0FB1"/>
    <w:rsid w:val="007B2F08"/>
    <w:rsid w:val="007C44FF"/>
    <w:rsid w:val="007C6456"/>
    <w:rsid w:val="007C7BDB"/>
    <w:rsid w:val="007D2FF5"/>
    <w:rsid w:val="007D4BCF"/>
    <w:rsid w:val="007D6F6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3EC5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35C73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D64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33E4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124D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4962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23C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3352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A0CF976"/>
  <w15:docId w15:val="{EAC33950-C7A1-4DD1-9F47-3A0A430CF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7E7BFD333394F9C97A7584F628F79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DF8956-5371-47EE-A388-29147CFC3738}"/>
      </w:docPartPr>
      <w:docPartBody>
        <w:p w:rsidR="00E05BF1" w:rsidRDefault="0096196E" w:rsidP="0096196E">
          <w:pPr>
            <w:pStyle w:val="B7E7BFD333394F9C97A7584F628F79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6E4DF4FCB534D5C8E679ACDB4317B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AA0F42-938C-4232-AE7A-D5980F0E57F9}"/>
      </w:docPartPr>
      <w:docPartBody>
        <w:p w:rsidR="00E05BF1" w:rsidRDefault="0096196E" w:rsidP="0096196E">
          <w:pPr>
            <w:pStyle w:val="E6E4DF4FCB534D5C8E679ACDB4317BBE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73FA5686B2148F08935D85CA6E235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0F79FF-EA7F-4FF0-8A1B-1107A94B9A69}"/>
      </w:docPartPr>
      <w:docPartBody>
        <w:p w:rsidR="00E05BF1" w:rsidRDefault="0096196E" w:rsidP="0096196E">
          <w:pPr>
            <w:pStyle w:val="A73FA5686B2148F08935D85CA6E2356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5D5036011E840B69166FB11902BBC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8BB4E7-9A6E-454C-8BF9-A56AA181FEAC}"/>
      </w:docPartPr>
      <w:docPartBody>
        <w:p w:rsidR="00E05BF1" w:rsidRDefault="0096196E" w:rsidP="0096196E">
          <w:pPr>
            <w:pStyle w:val="B5D5036011E840B69166FB11902BBC3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5C770AF84AC4DB3AA02AEE5AF4361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E481AA-8650-4BD7-8EF2-0E8671295F44}"/>
      </w:docPartPr>
      <w:docPartBody>
        <w:p w:rsidR="00E05BF1" w:rsidRDefault="0096196E" w:rsidP="0096196E">
          <w:pPr>
            <w:pStyle w:val="A5C770AF84AC4DB3AA02AEE5AF43614A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96E"/>
    <w:rsid w:val="0096196E"/>
    <w:rsid w:val="00E0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6ECF678CD664018B01F1E2BB535DDE0">
    <w:name w:val="76ECF678CD664018B01F1E2BB535DDE0"/>
    <w:rsid w:val="0096196E"/>
  </w:style>
  <w:style w:type="character" w:styleId="Platshllartext">
    <w:name w:val="Placeholder Text"/>
    <w:basedOn w:val="Standardstycketeckensnitt"/>
    <w:uiPriority w:val="99"/>
    <w:semiHidden/>
    <w:rsid w:val="0096196E"/>
    <w:rPr>
      <w:noProof w:val="0"/>
      <w:color w:val="808080"/>
    </w:rPr>
  </w:style>
  <w:style w:type="paragraph" w:customStyle="1" w:styleId="530CD2BECE3840B3A4C3E76D76C437FB">
    <w:name w:val="530CD2BECE3840B3A4C3E76D76C437FB"/>
    <w:rsid w:val="0096196E"/>
  </w:style>
  <w:style w:type="paragraph" w:customStyle="1" w:styleId="1151CAEBAC5E42ED90561516FB3DA404">
    <w:name w:val="1151CAEBAC5E42ED90561516FB3DA404"/>
    <w:rsid w:val="0096196E"/>
  </w:style>
  <w:style w:type="paragraph" w:customStyle="1" w:styleId="50A0D4FA1DEB4413AF7DC5F96D21B88C">
    <w:name w:val="50A0D4FA1DEB4413AF7DC5F96D21B88C"/>
    <w:rsid w:val="0096196E"/>
  </w:style>
  <w:style w:type="paragraph" w:customStyle="1" w:styleId="B7E7BFD333394F9C97A7584F628F7981">
    <w:name w:val="B7E7BFD333394F9C97A7584F628F7981"/>
    <w:rsid w:val="0096196E"/>
  </w:style>
  <w:style w:type="paragraph" w:customStyle="1" w:styleId="E6E4DF4FCB534D5C8E679ACDB4317BBE">
    <w:name w:val="E6E4DF4FCB534D5C8E679ACDB4317BBE"/>
    <w:rsid w:val="0096196E"/>
  </w:style>
  <w:style w:type="paragraph" w:customStyle="1" w:styleId="6F0DFAFC30A34D8A8C9933C0563EBA2A">
    <w:name w:val="6F0DFAFC30A34D8A8C9933C0563EBA2A"/>
    <w:rsid w:val="0096196E"/>
  </w:style>
  <w:style w:type="paragraph" w:customStyle="1" w:styleId="5719EE304EBE4649A6F60FAF181CF28A">
    <w:name w:val="5719EE304EBE4649A6F60FAF181CF28A"/>
    <w:rsid w:val="0096196E"/>
  </w:style>
  <w:style w:type="paragraph" w:customStyle="1" w:styleId="4DA52B33B7D84D03AC0F3302957C515F">
    <w:name w:val="4DA52B33B7D84D03AC0F3302957C515F"/>
    <w:rsid w:val="0096196E"/>
  </w:style>
  <w:style w:type="paragraph" w:customStyle="1" w:styleId="A73FA5686B2148F08935D85CA6E2356A">
    <w:name w:val="A73FA5686B2148F08935D85CA6E2356A"/>
    <w:rsid w:val="0096196E"/>
  </w:style>
  <w:style w:type="paragraph" w:customStyle="1" w:styleId="B5D5036011E840B69166FB11902BBC35">
    <w:name w:val="B5D5036011E840B69166FB11902BBC35"/>
    <w:rsid w:val="0096196E"/>
  </w:style>
  <w:style w:type="paragraph" w:customStyle="1" w:styleId="E6E4DF4FCB534D5C8E679ACDB4317BBE1">
    <w:name w:val="E6E4DF4FCB534D5C8E679ACDB4317BBE1"/>
    <w:rsid w:val="0096196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73FA5686B2148F08935D85CA6E2356A1">
    <w:name w:val="A73FA5686B2148F08935D85CA6E2356A1"/>
    <w:rsid w:val="0096196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ED0358B30BF4656A85B40C3B95C7E21">
    <w:name w:val="AED0358B30BF4656A85B40C3B95C7E21"/>
    <w:rsid w:val="0096196E"/>
  </w:style>
  <w:style w:type="paragraph" w:customStyle="1" w:styleId="5B2EA65DEA1D458C9715863F62407689">
    <w:name w:val="5B2EA65DEA1D458C9715863F62407689"/>
    <w:rsid w:val="0096196E"/>
  </w:style>
  <w:style w:type="paragraph" w:customStyle="1" w:styleId="9A81D3ED47FB4B34AC430750FFE76E62">
    <w:name w:val="9A81D3ED47FB4B34AC430750FFE76E62"/>
    <w:rsid w:val="0096196E"/>
  </w:style>
  <w:style w:type="paragraph" w:customStyle="1" w:styleId="4A392A374096425A9EF0F9F214FC240A">
    <w:name w:val="4A392A374096425A9EF0F9F214FC240A"/>
    <w:rsid w:val="0096196E"/>
  </w:style>
  <w:style w:type="paragraph" w:customStyle="1" w:styleId="30234B841F7D4C5DAA7C7D446D7B36A1">
    <w:name w:val="30234B841F7D4C5DAA7C7D446D7B36A1"/>
    <w:rsid w:val="0096196E"/>
  </w:style>
  <w:style w:type="paragraph" w:customStyle="1" w:styleId="A5C770AF84AC4DB3AA02AEE5AF43614A">
    <w:name w:val="A5C770AF84AC4DB3AA02AEE5AF43614A"/>
    <w:rsid w:val="0096196E"/>
  </w:style>
  <w:style w:type="paragraph" w:customStyle="1" w:styleId="0E8C5CD4DC2E422EA7BB88538C6145E1">
    <w:name w:val="0E8C5CD4DC2E422EA7BB88538C6145E1"/>
    <w:rsid w:val="009619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dda8072d-eddd-4e0a-9023-7491815e889d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DD1CE2CB95AB944B9C828AB74295FD80" ma:contentTypeVersion="50" ma:contentTypeDescription="Skapa nytt dokument med möjlighet att välja RK-mall" ma:contentTypeScope="" ma:versionID="d7ae42514768246a7d64866d001cd92d">
  <xsd:schema xmlns:xsd="http://www.w3.org/2001/XMLSchema" xmlns:xs="http://www.w3.org/2001/XMLSchema" xmlns:p="http://schemas.microsoft.com/office/2006/metadata/properties" xmlns:ns2="4e9c2f0c-7bf8-49af-8356-cbf363fc78a7" xmlns:ns4="cc625d36-bb37-4650-91b9-0c96159295ba" xmlns:ns5="18f3d968-6251-40b0-9f11-012b293496c2" xmlns:ns6="9c9941df-7074-4a92-bf99-225d24d78d61" xmlns:ns7="fd0eb60b-32c8-489c-a600-61d55b22892d" targetNamespace="http://schemas.microsoft.com/office/2006/metadata/properties" ma:root="true" ma:fieldsID="8cc6ac3e3dacfbd1a0e2e0223ef368e8" ns2:_="" ns4:_="" ns5:_="" ns6:_="" ns7:_="">
    <xsd:import namespace="4e9c2f0c-7bf8-49af-8356-cbf363fc78a7"/>
    <xsd:import namespace="cc625d36-bb37-4650-91b9-0c96159295ba"/>
    <xsd:import namespace="18f3d968-6251-40b0-9f11-012b293496c2"/>
    <xsd:import namespace="9c9941df-7074-4a92-bf99-225d24d78d61"/>
    <xsd:import namespace="fd0eb60b-32c8-489c-a600-61d55b22892d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4:edbe0b5c82304c8e847ab7b8c02a77c3" minOccurs="0"/>
                <xsd:element ref="ns5:RKNyckelord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Global taxonomikolumn1" ma:description="" ma:hidden="true" ma:list="{d4f1134e-a5b0-485b-bfa2-3624a530a859}" ma:internalName="TaxCatchAllLabel" ma:readOnly="true" ma:showField="CatchAllDataLabel" ma:web="e3d7fb30-3195-4a14-8732-a786a1cc47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d4f1134e-a5b0-485b-bfa2-3624a530a859}" ma:internalName="TaxCatchAll" ma:showField="CatchAllData" ma:web="e3d7fb30-3195-4a14-8732-a786a1cc47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0eb60b-32c8-489c-a600-61d55b22892d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Ministern för högre utbildning och forskning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2021-01-11T00:00:00</HeaderDate>
    <Office/>
    <Dnr>U2020/06844</Dnr>
    <ParagrafNr/>
    <DocumentTitle/>
    <VisitingAddress/>
    <Extra1/>
    <Extra2/>
    <Extra3>Per Söderlund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F1944-2C78-456C-B0EA-19E00E399C3A}"/>
</file>

<file path=customXml/itemProps2.xml><?xml version="1.0" encoding="utf-8"?>
<ds:datastoreItem xmlns:ds="http://schemas.openxmlformats.org/officeDocument/2006/customXml" ds:itemID="{20CB6685-D0DB-4490-94A6-A85DB878D16B}"/>
</file>

<file path=customXml/itemProps3.xml><?xml version="1.0" encoding="utf-8"?>
<ds:datastoreItem xmlns:ds="http://schemas.openxmlformats.org/officeDocument/2006/customXml" ds:itemID="{7A10E524-E00B-4B00-AC1E-7A10AFDF76C4}"/>
</file>

<file path=customXml/itemProps4.xml><?xml version="1.0" encoding="utf-8"?>
<ds:datastoreItem xmlns:ds="http://schemas.openxmlformats.org/officeDocument/2006/customXml" ds:itemID="{AD2BAF99-DDB1-4BE0-8235-383373F46C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9c9941df-7074-4a92-bf99-225d24d78d61"/>
    <ds:schemaRef ds:uri="fd0eb60b-32c8-489c-a600-61d55b2289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0CB6685-D0DB-4490-94A6-A85DB878D16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7B3CF68-0330-45BF-8D8B-40096CCD18CE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435F2661-7726-4F88-8118-5E4924FCD09C}"/>
</file>

<file path=customXml/itemProps8.xml><?xml version="1.0" encoding="utf-8"?>
<ds:datastoreItem xmlns:ds="http://schemas.openxmlformats.org/officeDocument/2006/customXml" ds:itemID="{C701A731-F96F-4D5A-A232-7C994A2A081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191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2020 21 1145 av Per Söderlund (M) Restaurang- och hotellhögskolan i Grythyttan.docx</dc:title>
  <dc:subject/>
  <dc:creator>Gerd Mörck</dc:creator>
  <cp:keywords/>
  <dc:description/>
  <cp:lastModifiedBy>Gerd Mörck</cp:lastModifiedBy>
  <cp:revision>2</cp:revision>
  <dcterms:created xsi:type="dcterms:W3CDTF">2021-01-08T14:25:00Z</dcterms:created>
  <dcterms:modified xsi:type="dcterms:W3CDTF">2021-01-08T14:25:00Z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c36dcb9a-3b28-49f7-808d-4462e913d562</vt:lpwstr>
  </property>
</Properties>
</file>