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9433" w14:textId="77777777" w:rsidR="00E25F21" w:rsidRDefault="00E25F21" w:rsidP="00E25F21">
      <w:pPr>
        <w:pStyle w:val="Rubrik"/>
      </w:pPr>
      <w:r>
        <w:t xml:space="preserve">Svar på </w:t>
      </w:r>
      <w:r w:rsidRPr="00E25F21">
        <w:t>fråga 2020/21:462 av Sten Bergheden (M)</w:t>
      </w:r>
      <w:r>
        <w:t xml:space="preserve"> </w:t>
      </w:r>
      <w:r w:rsidRPr="00E25F21">
        <w:t>Krispengarna för kulturen</w:t>
      </w:r>
    </w:p>
    <w:p w14:paraId="55C91A94" w14:textId="2FD41198" w:rsidR="008454BF" w:rsidRPr="008454BF" w:rsidRDefault="00E25F21" w:rsidP="008454BF">
      <w:pPr>
        <w:pStyle w:val="Brdtext"/>
      </w:pPr>
      <w:r>
        <w:t xml:space="preserve">Sten Bergheden har frågat mig om vad jag </w:t>
      </w:r>
      <w:r w:rsidRPr="00E25F21">
        <w:t xml:space="preserve">avser att göra för alla dem som nu hamnar utanför </w:t>
      </w:r>
      <w:r>
        <w:t xml:space="preserve">krisstöden till kulturen </w:t>
      </w:r>
      <w:r w:rsidRPr="00E25F21">
        <w:t>och som</w:t>
      </w:r>
      <w:r>
        <w:t xml:space="preserve"> </w:t>
      </w:r>
      <w:r w:rsidRPr="00E25F21">
        <w:t xml:space="preserve">enligt kriterierna borde fått stöd men </w:t>
      </w:r>
      <w:r w:rsidR="00F40E36">
        <w:t>inte får</w:t>
      </w:r>
      <w:r w:rsidR="00F40E36" w:rsidRPr="00E25F21">
        <w:t xml:space="preserve"> </w:t>
      </w:r>
      <w:r w:rsidRPr="00E25F21">
        <w:t>stöd då de avsatta pengarna inte</w:t>
      </w:r>
      <w:r>
        <w:t xml:space="preserve"> </w:t>
      </w:r>
      <w:r w:rsidRPr="00E25F21">
        <w:t>räcker</w:t>
      </w:r>
      <w:r w:rsidR="0052779E">
        <w:t>.</w:t>
      </w:r>
    </w:p>
    <w:p w14:paraId="1F0D867F" w14:textId="30AE39BF" w:rsidR="008454BF" w:rsidRDefault="008048ED" w:rsidP="008454BF">
      <w:pPr>
        <w:pStyle w:val="Brdtext"/>
      </w:pPr>
      <w:r>
        <w:t xml:space="preserve">I </w:t>
      </w:r>
      <w:r w:rsidR="000C38C6">
        <w:t>september</w:t>
      </w:r>
      <w:r>
        <w:t xml:space="preserve"> beslutade riksdagen om den extra ändringsbudget som innehöll </w:t>
      </w:r>
      <w:r w:rsidRPr="008048ED">
        <w:t>1,5 miljard</w:t>
      </w:r>
      <w:r>
        <w:t>er</w:t>
      </w:r>
      <w:r w:rsidRPr="008048ED">
        <w:t xml:space="preserve"> kronor i extra stöd </w:t>
      </w:r>
      <w:r>
        <w:t xml:space="preserve">till kulturområdet </w:t>
      </w:r>
      <w:r w:rsidRPr="008048ED">
        <w:t>för 2020.</w:t>
      </w:r>
      <w:r>
        <w:t xml:space="preserve"> </w:t>
      </w:r>
      <w:r w:rsidR="008454BF" w:rsidRPr="008454BF">
        <w:t xml:space="preserve">Den </w:t>
      </w:r>
      <w:r w:rsidR="000C38C6">
        <w:t>1</w:t>
      </w:r>
      <w:r w:rsidR="008454BF" w:rsidRPr="008454BF">
        <w:t xml:space="preserve"> oktober 2020 fick </w:t>
      </w:r>
      <w:r w:rsidR="008454BF">
        <w:t>Statens k</w:t>
      </w:r>
      <w:r w:rsidR="008454BF" w:rsidRPr="008454BF">
        <w:t xml:space="preserve">ulturråd uppdrag att fördela 881 </w:t>
      </w:r>
      <w:r w:rsidR="0089240F">
        <w:t>miljoner kronor</w:t>
      </w:r>
      <w:r w:rsidR="008454BF" w:rsidRPr="008454BF">
        <w:t xml:space="preserve"> från regeringens stödpaket till kulturen. Bidragen styrs av förordningen (2020:246) om statligt stöd för kulturevenemang som har ställts in eller skjutits upp med anledning av spridningen av sjukdomen covid-19 och förordningen (2012:517) om statsbidrag till kulturella ändamål</w:t>
      </w:r>
      <w:r w:rsidR="008454BF" w:rsidRPr="008454BF">
        <w:rPr>
          <w:b/>
          <w:bCs/>
        </w:rPr>
        <w:t xml:space="preserve">. </w:t>
      </w:r>
      <w:r w:rsidR="008454BF" w:rsidRPr="008454BF">
        <w:t xml:space="preserve">Uppdraget har resulterat i två parallella krisstöd till kulturen. </w:t>
      </w:r>
    </w:p>
    <w:p w14:paraId="1218CBCC" w14:textId="04EE9637" w:rsidR="00537701" w:rsidRDefault="00E25F21" w:rsidP="00E25F21">
      <w:pPr>
        <w:pStyle w:val="Brdtext"/>
      </w:pPr>
      <w:r w:rsidRPr="00E25F21">
        <w:t xml:space="preserve">Sammanfattningsvis har Kulturrådet för höstens båda krisstöd fått in drygt </w:t>
      </w:r>
      <w:r w:rsidR="00F40E36">
        <w:br/>
      </w:r>
      <w:r w:rsidRPr="00E25F21">
        <w:t>4</w:t>
      </w:r>
      <w:r w:rsidR="00F40E36">
        <w:t xml:space="preserve"> </w:t>
      </w:r>
      <w:r w:rsidRPr="00E25F21">
        <w:t xml:space="preserve">400 ansökningar om totalt 3,3 miljarder kronor. </w:t>
      </w:r>
      <w:r w:rsidR="00125573">
        <w:t>Kulturrådet b</w:t>
      </w:r>
      <w:r w:rsidR="00AF3BDE">
        <w:t>e</w:t>
      </w:r>
      <w:r w:rsidR="00125573">
        <w:t>reder nu inkomna ansökningar</w:t>
      </w:r>
      <w:r w:rsidR="00537701">
        <w:t xml:space="preserve">. </w:t>
      </w:r>
    </w:p>
    <w:p w14:paraId="63480182" w14:textId="094FD7EA" w:rsidR="00E25F21" w:rsidRDefault="008454BF" w:rsidP="00E25F21">
      <w:pPr>
        <w:pStyle w:val="Brdtext"/>
      </w:pPr>
      <w:r>
        <w:t xml:space="preserve">Utgångspunkten är att medlen ska vara utbetalda före årsskiftet och myndigheten avser att fatta </w:t>
      </w:r>
      <w:r w:rsidR="00E25F21" w:rsidRPr="00E25F21">
        <w:t xml:space="preserve">beslut om krisstöden </w:t>
      </w:r>
      <w:r w:rsidR="00586524">
        <w:t xml:space="preserve">under de </w:t>
      </w:r>
      <w:r w:rsidR="00E25F21" w:rsidRPr="00E25F21">
        <w:t>första veckorna i december</w:t>
      </w:r>
      <w:r>
        <w:t xml:space="preserve">. </w:t>
      </w:r>
      <w:r>
        <w:rPr>
          <w:rFonts w:ascii="Garamond"/>
        </w:rPr>
        <w:t>De stora stöd som nu beslutas kommer att kunna gå till kulturverksamheter i hela landet och omfatta en bredd av kulturuttryck.</w:t>
      </w:r>
      <w:r w:rsidR="00416649">
        <w:rPr>
          <w:rFonts w:ascii="Garamond"/>
        </w:rPr>
        <w:t xml:space="preserve"> Även en rad andra aktörer har fördelat krisstöd för att säkerställa att vi i fortsättningen ska ha ett levande kulturliv, </w:t>
      </w:r>
      <w:proofErr w:type="gramStart"/>
      <w:r w:rsidR="00416649">
        <w:rPr>
          <w:rFonts w:ascii="Garamond"/>
        </w:rPr>
        <w:t>bl.a.</w:t>
      </w:r>
      <w:proofErr w:type="gramEnd"/>
      <w:r w:rsidR="00416649">
        <w:rPr>
          <w:rFonts w:ascii="Garamond"/>
        </w:rPr>
        <w:t xml:space="preserve"> Konstnärsnämnden och Stiftelsen Svenska Filminstitutet.</w:t>
      </w:r>
      <w:r w:rsidR="005D0A9D">
        <w:rPr>
          <w:rFonts w:ascii="Garamond"/>
        </w:rPr>
        <w:t xml:space="preserve">   </w:t>
      </w:r>
    </w:p>
    <w:p w14:paraId="5C6ECDA3" w14:textId="77777777" w:rsidR="00E51E56" w:rsidRDefault="008454BF" w:rsidP="00E51E56">
      <w:r>
        <w:t>Corona</w:t>
      </w:r>
      <w:r>
        <w:softHyphen/>
        <w:t xml:space="preserve">pandemin påverkar hela samhället. Kulturlivet har drabbats särskilt hårt eftersom kulturen till stor del handlar om att människor kan mötas. </w:t>
      </w:r>
    </w:p>
    <w:p w14:paraId="4425824A" w14:textId="0D7937FF" w:rsidR="002E019F" w:rsidRDefault="008454BF" w:rsidP="008454BF">
      <w:r w:rsidRPr="008454BF">
        <w:t xml:space="preserve">Under </w:t>
      </w:r>
      <w:r w:rsidR="005D0A9D">
        <w:t xml:space="preserve">året, sedan krisen tog fart, </w:t>
      </w:r>
      <w:r w:rsidRPr="008454BF">
        <w:t xml:space="preserve">har </w:t>
      </w:r>
      <w:r w:rsidR="005D0A9D">
        <w:t xml:space="preserve">ca 2,5 miljarder </w:t>
      </w:r>
      <w:r w:rsidR="0052779E">
        <w:t xml:space="preserve">kronor </w:t>
      </w:r>
      <w:r w:rsidRPr="008454BF">
        <w:t xml:space="preserve">tillförts kultursektorn i </w:t>
      </w:r>
      <w:r w:rsidR="005D0A9D">
        <w:t xml:space="preserve">direkt riktade </w:t>
      </w:r>
      <w:r w:rsidRPr="008454BF">
        <w:t xml:space="preserve">krisstöd. </w:t>
      </w:r>
      <w:r w:rsidR="000A2FF2">
        <w:t>K</w:t>
      </w:r>
      <w:r w:rsidRPr="008454BF">
        <w:t>risstöden har varit av stor betydelse och har bidragit till att kulturverksamheter kunnat överleva, att kulturskapare kunnat försörja sig och att den kulturella infrastrukturen kunnat upprätthållas.</w:t>
      </w:r>
      <w:r w:rsidR="00570A4B">
        <w:t xml:space="preserve"> </w:t>
      </w:r>
      <w:r w:rsidR="002E019F">
        <w:t xml:space="preserve">I budgetpropositionen för 2021 föreslår regeringen att </w:t>
      </w:r>
      <w:r w:rsidR="005D0A9D">
        <w:t xml:space="preserve">ytterligare </w:t>
      </w:r>
      <w:r w:rsidR="002E019F">
        <w:t>en</w:t>
      </w:r>
      <w:r w:rsidR="002E019F" w:rsidRPr="002E019F">
        <w:t xml:space="preserve"> miljard kronor </w:t>
      </w:r>
      <w:r w:rsidR="005D0A9D">
        <w:t xml:space="preserve">fördelas till kulturlivet </w:t>
      </w:r>
      <w:r w:rsidR="002E019F" w:rsidRPr="002E019F">
        <w:t xml:space="preserve">för 2021 för omställning och återstart av kulturaktiviteter i hela landet. Regeringen återkommer </w:t>
      </w:r>
      <w:r w:rsidR="005D0A9D">
        <w:t>om</w:t>
      </w:r>
      <w:r w:rsidR="002E019F" w:rsidRPr="002E019F">
        <w:t xml:space="preserve"> närmare utformning av fördelningen av stödet. </w:t>
      </w:r>
    </w:p>
    <w:p w14:paraId="2623D7A4" w14:textId="2795DCCD" w:rsidR="00264C92" w:rsidRDefault="00264C92" w:rsidP="008454BF">
      <w:r w:rsidRPr="00264C92">
        <w:t xml:space="preserve">Kulturaktörer har också kunnat söka </w:t>
      </w:r>
      <w:r w:rsidR="00F40E36">
        <w:t>andra</w:t>
      </w:r>
      <w:r w:rsidR="00F40E36" w:rsidRPr="00264C92">
        <w:t xml:space="preserve"> </w:t>
      </w:r>
      <w:r w:rsidRPr="00264C92">
        <w:t>krisstöd</w:t>
      </w:r>
      <w:r w:rsidR="00F40E36">
        <w:t>.</w:t>
      </w:r>
      <w:r w:rsidRPr="00264C92">
        <w:t xml:space="preserve"> Flera av regeringens stöd till näringsliv och företagande – som </w:t>
      </w:r>
      <w:proofErr w:type="gramStart"/>
      <w:r w:rsidRPr="00264C92">
        <w:t>t.ex.</w:t>
      </w:r>
      <w:proofErr w:type="gramEnd"/>
      <w:r w:rsidRPr="00264C92">
        <w:t xml:space="preserve"> </w:t>
      </w:r>
      <w:r w:rsidR="00F40E36">
        <w:t>korttids</w:t>
      </w:r>
      <w:r w:rsidRPr="00264C92">
        <w:t xml:space="preserve">permittering, </w:t>
      </w:r>
      <w:r w:rsidR="00F40E36">
        <w:t>omsättnings</w:t>
      </w:r>
      <w:r w:rsidR="00900CBC" w:rsidRPr="00900CBC">
        <w:t xml:space="preserve">stöd till enskilda näringsidkare och omställningsstöd, </w:t>
      </w:r>
      <w:r w:rsidR="00F40E36">
        <w:t xml:space="preserve">tillfällig </w:t>
      </w:r>
      <w:r w:rsidRPr="00900CBC">
        <w:t>neds</w:t>
      </w:r>
      <w:r w:rsidR="00F40E36">
        <w:t>ättning av</w:t>
      </w:r>
      <w:r w:rsidRPr="00900CBC">
        <w:t xml:space="preserve"> social- och egenavgifter samt möjlighete</w:t>
      </w:r>
      <w:r w:rsidR="00AF3BDE">
        <w:t>n</w:t>
      </w:r>
      <w:r w:rsidRPr="00900CBC">
        <w:t xml:space="preserve"> att </w:t>
      </w:r>
      <w:r w:rsidR="00F40E36">
        <w:t xml:space="preserve">få anstånd med </w:t>
      </w:r>
      <w:r w:rsidR="00AF3BDE">
        <w:t>skatteinbetalningar</w:t>
      </w:r>
      <w:r w:rsidR="0052779E">
        <w:t xml:space="preserve"> </w:t>
      </w:r>
      <w:r w:rsidRPr="00900CBC">
        <w:t xml:space="preserve">– har </w:t>
      </w:r>
      <w:r w:rsidR="00900CBC" w:rsidRPr="00900CBC">
        <w:t xml:space="preserve">också riktats mot </w:t>
      </w:r>
      <w:r w:rsidRPr="00264C92">
        <w:t>aktörer inom kulturområdet. Regeringen har tillsammans med riksdagen även stärkt det generella statsbidraget till regioner och kommuner med 26</w:t>
      </w:r>
      <w:r w:rsidR="00AF3BDE">
        <w:t> </w:t>
      </w:r>
      <w:r w:rsidRPr="00264C92">
        <w:t>m</w:t>
      </w:r>
      <w:r w:rsidR="002E019F">
        <w:t>iljarder</w:t>
      </w:r>
      <w:r w:rsidRPr="00264C92">
        <w:t xml:space="preserve"> </w:t>
      </w:r>
      <w:r w:rsidR="002E019F">
        <w:t xml:space="preserve">kronor </w:t>
      </w:r>
      <w:r w:rsidRPr="00264C92">
        <w:t>under 2020 (22,5 m</w:t>
      </w:r>
      <w:r w:rsidR="002E019F">
        <w:t>iljarder kronor</w:t>
      </w:r>
      <w:r w:rsidRPr="00264C92">
        <w:t xml:space="preserve"> år 2021) Även dessa medel kan användas till kulturverksamheter</w:t>
      </w:r>
      <w:r>
        <w:t>.</w:t>
      </w:r>
    </w:p>
    <w:p w14:paraId="571C20FC" w14:textId="7B3CCDA1" w:rsidR="008454BF" w:rsidRDefault="008454BF" w:rsidP="008454BF">
      <w:pPr>
        <w:pStyle w:val="Brdtext"/>
        <w:rPr>
          <w:rFonts w:ascii="Garamond" w:eastAsia="Times New Roman"/>
        </w:rPr>
      </w:pPr>
      <w:r>
        <w:rPr>
          <w:rFonts w:ascii="Garamond" w:eastAsia="Times New Roman"/>
        </w:rPr>
        <w:t>Läget i samhället och därmed även i kultursektorn förändras från vecka till vecka</w:t>
      </w:r>
      <w:r w:rsidR="0052779E">
        <w:rPr>
          <w:rFonts w:ascii="Garamond" w:eastAsia="Times New Roman"/>
        </w:rPr>
        <w:t>.</w:t>
      </w:r>
      <w:r w:rsidR="00996357">
        <w:rPr>
          <w:rFonts w:ascii="Garamond" w:eastAsia="Times New Roman"/>
        </w:rPr>
        <w:t xml:space="preserve"> </w:t>
      </w:r>
      <w:r w:rsidR="0052779E">
        <w:rPr>
          <w:rFonts w:ascii="Garamond" w:eastAsia="Times New Roman"/>
        </w:rPr>
        <w:t>R</w:t>
      </w:r>
      <w:r w:rsidR="005E065B">
        <w:rPr>
          <w:rFonts w:ascii="Garamond" w:eastAsia="Times New Roman"/>
        </w:rPr>
        <w:t>egeringen följer utvecklingen</w:t>
      </w:r>
      <w:r>
        <w:rPr>
          <w:rFonts w:ascii="Garamond" w:eastAsia="Times New Roman"/>
        </w:rPr>
        <w:t xml:space="preserve"> löpande och ha</w:t>
      </w:r>
      <w:r w:rsidR="005E065B">
        <w:rPr>
          <w:rFonts w:ascii="Garamond" w:eastAsia="Times New Roman"/>
        </w:rPr>
        <w:t>r</w:t>
      </w:r>
      <w:r>
        <w:rPr>
          <w:rFonts w:ascii="Garamond" w:eastAsia="Times New Roman"/>
        </w:rPr>
        <w:t xml:space="preserve"> </w:t>
      </w:r>
      <w:r w:rsidR="00586524">
        <w:rPr>
          <w:rFonts w:ascii="Garamond" w:eastAsia="Times New Roman"/>
        </w:rPr>
        <w:t xml:space="preserve">en </w:t>
      </w:r>
      <w:r>
        <w:rPr>
          <w:rFonts w:ascii="Garamond" w:eastAsia="Times New Roman"/>
        </w:rPr>
        <w:t>tät dialog med berörda aktörer i kultursektorn. Regeringens åtgärder måste självklart samspela med situationen i samhället och kulturlivets aktuella förutsättningar</w:t>
      </w:r>
      <w:r w:rsidR="005E065B">
        <w:rPr>
          <w:rFonts w:ascii="Garamond" w:eastAsia="Times New Roman"/>
        </w:rPr>
        <w:t xml:space="preserve"> och i det syftet är dialogen med kultursektorn avgörande. </w:t>
      </w:r>
    </w:p>
    <w:p w14:paraId="011E4F95" w14:textId="131DF130" w:rsidR="00ED782F" w:rsidRDefault="008454BF" w:rsidP="00CE3E4B">
      <w:bookmarkStart w:id="0" w:name="_Hlk56754455"/>
      <w:r w:rsidRPr="008454BF">
        <w:t xml:space="preserve">Behoven inom kultursektorn är fortsatt väldigt stora. </w:t>
      </w:r>
      <w:r w:rsidR="00E51E56">
        <w:t>Kulturaktörer, kulturskapare och kulturverksamheter runt om i landet fortsätter att drabbas hårt ekonomiskt av de inkoms</w:t>
      </w:r>
      <w:r w:rsidR="00E51E56">
        <w:softHyphen/>
        <w:t xml:space="preserve">tbortfall som </w:t>
      </w:r>
      <w:proofErr w:type="spellStart"/>
      <w:r w:rsidR="0052779E">
        <w:t>c</w:t>
      </w:r>
      <w:r w:rsidR="00E51E56">
        <w:t>oronapandemin</w:t>
      </w:r>
      <w:proofErr w:type="spellEnd"/>
      <w:r w:rsidR="00E51E56">
        <w:t xml:space="preserve"> innebär.</w:t>
      </w:r>
    </w:p>
    <w:bookmarkEnd w:id="0"/>
    <w:p w14:paraId="112FF5CD" w14:textId="1B899D61" w:rsidR="000A2FF2" w:rsidRPr="00C55EE7" w:rsidRDefault="00167190" w:rsidP="00E51E56">
      <w:r w:rsidRPr="00167190">
        <w:t>De</w:t>
      </w:r>
      <w:r w:rsidR="00C37D26">
        <w:t>t</w:t>
      </w:r>
      <w:r w:rsidRPr="00167190">
        <w:t xml:space="preserve"> nyligen införda skärpta förbud</w:t>
      </w:r>
      <w:r w:rsidR="00C37D26">
        <w:t>et</w:t>
      </w:r>
      <w:r w:rsidRPr="00167190">
        <w:t xml:space="preserve"> mot </w:t>
      </w:r>
      <w:r w:rsidR="00C37D26">
        <w:t xml:space="preserve">att hålla </w:t>
      </w:r>
      <w:r w:rsidRPr="00167190">
        <w:t xml:space="preserve">allmänna sammankomster och </w:t>
      </w:r>
      <w:r w:rsidR="00C37D26">
        <w:t>offentliga</w:t>
      </w:r>
      <w:r w:rsidR="00C37D26" w:rsidRPr="00167190">
        <w:t xml:space="preserve"> </w:t>
      </w:r>
      <w:r w:rsidRPr="00167190">
        <w:t>tillställningar innebär ytterligare negativa ekonomiska konsekvenser för många företag, institutioner, föreningar och enskilda inom det redan utsatta kulturlivet. Regeringen kommer självklart att se över behovet av förstärkta stöd till kulturen med anledning av dessa skärpta restriktioner.</w:t>
      </w:r>
    </w:p>
    <w:p w14:paraId="6D2A488C" w14:textId="4D981C43" w:rsidR="00E51E56" w:rsidRPr="008454BF" w:rsidRDefault="00E51E56" w:rsidP="00E51E56">
      <w:r w:rsidRPr="008454BF">
        <w:t>När stora delar av kulturen stannar blir det uppenbart vad den betyder för oss människor. När kulturen tystnar går vårt samhälle miste om något fundamentalt. Därför ska vi göra allt för att kulturens kris inte blir djupare eller längre än nödvändigt, och att de som drabbas, arrangörer och enskilda, såväl stora som små, får stöd och hjälp under krisens gång. </w:t>
      </w:r>
      <w:r w:rsidR="005D0A9D">
        <w:t xml:space="preserve">Sverige ska vara en kulturnation även efter krisen. </w:t>
      </w:r>
      <w:r w:rsidRPr="008454BF">
        <w:t xml:space="preserve"> </w:t>
      </w:r>
    </w:p>
    <w:p w14:paraId="0A2E1D5F" w14:textId="79D698D4" w:rsidR="008454BF" w:rsidRPr="008454BF" w:rsidRDefault="008454BF" w:rsidP="008454BF">
      <w:pPr>
        <w:pStyle w:val="Brdtext"/>
      </w:pPr>
    </w:p>
    <w:p w14:paraId="26297864" w14:textId="4BB03643" w:rsidR="00E51E56" w:rsidRDefault="00E51E56" w:rsidP="00E51E56">
      <w:pPr>
        <w:pStyle w:val="Brdtext"/>
      </w:pPr>
      <w:r>
        <w:t xml:space="preserve">Stockholm den </w:t>
      </w:r>
      <w:sdt>
        <w:sdtPr>
          <w:id w:val="-1225218591"/>
          <w:placeholder>
            <w:docPart w:val="5BEED0A4A7594A8CA03932954FB5F897"/>
          </w:placeholder>
          <w:dataBinding w:prefixMappings="xmlns:ns0='http://lp/documentinfo/RK' " w:xpath="/ns0:DocumentInfo[1]/ns0:BaseInfo[1]/ns0:HeaderDate[1]" w:storeItemID="{A2C2D5AA-5D4E-4AD4-B03D-E13C2CCE2DF0}"/>
          <w:date w:fullDate="2020-11-25T00:00:00Z">
            <w:dateFormat w:val="d MMMM yyyy"/>
            <w:lid w:val="sv-SE"/>
            <w:storeMappedDataAs w:val="dateTime"/>
            <w:calendar w:val="gregorian"/>
          </w:date>
        </w:sdtPr>
        <w:sdtEndPr/>
        <w:sdtContent>
          <w:r w:rsidR="00261B07">
            <w:t>25 november 2020</w:t>
          </w:r>
        </w:sdtContent>
      </w:sdt>
    </w:p>
    <w:p w14:paraId="1FFC549E" w14:textId="77777777" w:rsidR="00E51E56" w:rsidRDefault="00E51E56" w:rsidP="00E51E56">
      <w:pPr>
        <w:pStyle w:val="Brdtextutanavstnd"/>
      </w:pPr>
    </w:p>
    <w:p w14:paraId="2E470565" w14:textId="77777777" w:rsidR="00E51E56" w:rsidRDefault="00E51E56" w:rsidP="00E51E56">
      <w:pPr>
        <w:pStyle w:val="Brdtext"/>
      </w:pPr>
      <w:r>
        <w:t>Amanda Lind</w:t>
      </w:r>
    </w:p>
    <w:p w14:paraId="75A6BEEB" w14:textId="77777777" w:rsidR="008454BF" w:rsidRDefault="008454BF" w:rsidP="008454BF">
      <w:pPr>
        <w:pStyle w:val="Brdtext"/>
      </w:pPr>
    </w:p>
    <w:p w14:paraId="18F7254D" w14:textId="77777777" w:rsidR="008454BF" w:rsidRDefault="008454BF" w:rsidP="008454BF"/>
    <w:p w14:paraId="5C5EAC0D" w14:textId="77777777" w:rsidR="008454BF" w:rsidRPr="00E25F21" w:rsidRDefault="008454BF" w:rsidP="00E25F21">
      <w:pPr>
        <w:pStyle w:val="Brdtext"/>
      </w:pPr>
    </w:p>
    <w:p w14:paraId="36FB4797" w14:textId="77777777" w:rsidR="00E25F21" w:rsidRDefault="00E25F21" w:rsidP="00E96532">
      <w:pPr>
        <w:pStyle w:val="Brdtext"/>
      </w:pPr>
    </w:p>
    <w:p w14:paraId="60F62FAA" w14:textId="77777777" w:rsidR="00A0129C" w:rsidRDefault="00A0129C" w:rsidP="00CF6E13">
      <w:pPr>
        <w:pStyle w:val="Brdtext"/>
      </w:pP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264E" w14:textId="77777777" w:rsidR="00955AB1" w:rsidRDefault="00955AB1" w:rsidP="00A87A54">
      <w:pPr>
        <w:spacing w:after="0" w:line="240" w:lineRule="auto"/>
      </w:pPr>
      <w:r>
        <w:separator/>
      </w:r>
    </w:p>
  </w:endnote>
  <w:endnote w:type="continuationSeparator" w:id="0">
    <w:p w14:paraId="72B4C453" w14:textId="77777777" w:rsidR="00955AB1" w:rsidRDefault="00955AB1" w:rsidP="00A87A54">
      <w:pPr>
        <w:spacing w:after="0" w:line="240" w:lineRule="auto"/>
      </w:pPr>
      <w:r>
        <w:continuationSeparator/>
      </w:r>
    </w:p>
  </w:endnote>
  <w:endnote w:type="continuationNotice" w:id="1">
    <w:p w14:paraId="79EAB0C4" w14:textId="77777777" w:rsidR="00955AB1" w:rsidRDefault="00955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C523F" w:rsidRPr="00347E11" w14:paraId="0A71469B" w14:textId="77777777" w:rsidTr="00CC523F">
      <w:trPr>
        <w:trHeight w:val="227"/>
        <w:jc w:val="right"/>
      </w:trPr>
      <w:tc>
        <w:tcPr>
          <w:tcW w:w="708" w:type="dxa"/>
          <w:vAlign w:val="bottom"/>
        </w:tcPr>
        <w:p w14:paraId="25B42161" w14:textId="77777777" w:rsidR="00CC523F" w:rsidRPr="00B62610" w:rsidRDefault="00CC523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CC523F" w:rsidRPr="00347E11" w14:paraId="5A2F1DC0" w14:textId="77777777" w:rsidTr="00CC523F">
      <w:trPr>
        <w:trHeight w:val="850"/>
        <w:jc w:val="right"/>
      </w:trPr>
      <w:tc>
        <w:tcPr>
          <w:tcW w:w="708" w:type="dxa"/>
          <w:vAlign w:val="bottom"/>
        </w:tcPr>
        <w:p w14:paraId="36AE5CE9" w14:textId="77777777" w:rsidR="00CC523F" w:rsidRPr="00347E11" w:rsidRDefault="00CC523F" w:rsidP="005606BC">
          <w:pPr>
            <w:pStyle w:val="Sidfot"/>
            <w:spacing w:line="276" w:lineRule="auto"/>
            <w:jc w:val="right"/>
          </w:pPr>
        </w:p>
      </w:tc>
    </w:tr>
  </w:tbl>
  <w:p w14:paraId="5C95370C" w14:textId="77777777" w:rsidR="00CC523F" w:rsidRPr="005606BC" w:rsidRDefault="00CC523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C523F" w:rsidRPr="00347E11" w14:paraId="484C2CBE" w14:textId="77777777" w:rsidTr="001F4302">
      <w:trPr>
        <w:trHeight w:val="510"/>
      </w:trPr>
      <w:tc>
        <w:tcPr>
          <w:tcW w:w="8525" w:type="dxa"/>
          <w:gridSpan w:val="2"/>
          <w:vAlign w:val="bottom"/>
        </w:tcPr>
        <w:p w14:paraId="4C5DDF4B" w14:textId="77777777" w:rsidR="00CC523F" w:rsidRPr="00347E11" w:rsidRDefault="00CC523F" w:rsidP="00347E11">
          <w:pPr>
            <w:pStyle w:val="Sidfot"/>
            <w:rPr>
              <w:sz w:val="8"/>
            </w:rPr>
          </w:pPr>
        </w:p>
      </w:tc>
    </w:tr>
    <w:tr w:rsidR="00CC523F" w:rsidRPr="00EE3C0F" w14:paraId="7166F084" w14:textId="77777777" w:rsidTr="00C26068">
      <w:trPr>
        <w:trHeight w:val="227"/>
      </w:trPr>
      <w:tc>
        <w:tcPr>
          <w:tcW w:w="4074" w:type="dxa"/>
        </w:tcPr>
        <w:p w14:paraId="2D5D4F77" w14:textId="77777777" w:rsidR="00CC523F" w:rsidRPr="00F53AEA" w:rsidRDefault="00CC523F" w:rsidP="00C26068">
          <w:pPr>
            <w:pStyle w:val="Sidfot"/>
            <w:spacing w:line="276" w:lineRule="auto"/>
          </w:pPr>
        </w:p>
      </w:tc>
      <w:tc>
        <w:tcPr>
          <w:tcW w:w="4451" w:type="dxa"/>
        </w:tcPr>
        <w:p w14:paraId="6FBE44EB" w14:textId="77777777" w:rsidR="00CC523F" w:rsidRPr="00F53AEA" w:rsidRDefault="00CC523F" w:rsidP="00F53AEA">
          <w:pPr>
            <w:pStyle w:val="Sidfot"/>
            <w:spacing w:line="276" w:lineRule="auto"/>
          </w:pPr>
        </w:p>
      </w:tc>
    </w:tr>
  </w:tbl>
  <w:p w14:paraId="1525EF9E" w14:textId="77777777" w:rsidR="00CC523F" w:rsidRPr="00EE3C0F" w:rsidRDefault="00CC523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15D8" w14:textId="77777777" w:rsidR="00955AB1" w:rsidRDefault="00955AB1" w:rsidP="00A87A54">
      <w:pPr>
        <w:spacing w:after="0" w:line="240" w:lineRule="auto"/>
      </w:pPr>
      <w:r>
        <w:separator/>
      </w:r>
    </w:p>
  </w:footnote>
  <w:footnote w:type="continuationSeparator" w:id="0">
    <w:p w14:paraId="693DB74F" w14:textId="77777777" w:rsidR="00955AB1" w:rsidRDefault="00955AB1" w:rsidP="00A87A54">
      <w:pPr>
        <w:spacing w:after="0" w:line="240" w:lineRule="auto"/>
      </w:pPr>
      <w:r>
        <w:continuationSeparator/>
      </w:r>
    </w:p>
  </w:footnote>
  <w:footnote w:type="continuationNotice" w:id="1">
    <w:p w14:paraId="5BE22198" w14:textId="77777777" w:rsidR="00955AB1" w:rsidRDefault="00955A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523F" w14:paraId="1FFBDDBE" w14:textId="77777777" w:rsidTr="00C93EBA">
      <w:trPr>
        <w:trHeight w:val="227"/>
      </w:trPr>
      <w:tc>
        <w:tcPr>
          <w:tcW w:w="5534" w:type="dxa"/>
        </w:tcPr>
        <w:p w14:paraId="04A7BB56" w14:textId="77777777" w:rsidR="00CC523F" w:rsidRPr="007D73AB" w:rsidRDefault="00CC523F">
          <w:pPr>
            <w:pStyle w:val="Sidhuvud"/>
          </w:pPr>
        </w:p>
      </w:tc>
      <w:tc>
        <w:tcPr>
          <w:tcW w:w="3170" w:type="dxa"/>
          <w:vAlign w:val="bottom"/>
        </w:tcPr>
        <w:p w14:paraId="31CA75AF" w14:textId="77777777" w:rsidR="00CC523F" w:rsidRPr="007D73AB" w:rsidRDefault="00CC523F" w:rsidP="00340DE0">
          <w:pPr>
            <w:pStyle w:val="Sidhuvud"/>
          </w:pPr>
        </w:p>
      </w:tc>
      <w:tc>
        <w:tcPr>
          <w:tcW w:w="1134" w:type="dxa"/>
        </w:tcPr>
        <w:p w14:paraId="3F119131" w14:textId="77777777" w:rsidR="00CC523F" w:rsidRDefault="00CC523F" w:rsidP="00CC523F">
          <w:pPr>
            <w:pStyle w:val="Sidhuvud"/>
          </w:pPr>
        </w:p>
      </w:tc>
    </w:tr>
    <w:tr w:rsidR="00CC523F" w14:paraId="5E231D3F" w14:textId="77777777" w:rsidTr="00C93EBA">
      <w:trPr>
        <w:trHeight w:val="1928"/>
      </w:trPr>
      <w:tc>
        <w:tcPr>
          <w:tcW w:w="5534" w:type="dxa"/>
        </w:tcPr>
        <w:p w14:paraId="1C768CCE" w14:textId="77777777" w:rsidR="00CC523F" w:rsidRPr="00340DE0" w:rsidRDefault="00CC523F" w:rsidP="00340DE0">
          <w:pPr>
            <w:pStyle w:val="Sidhuvud"/>
          </w:pPr>
          <w:r>
            <w:rPr>
              <w:noProof/>
            </w:rPr>
            <w:drawing>
              <wp:inline distT="0" distB="0" distL="0" distR="0" wp14:anchorId="490D0728" wp14:editId="13D8677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B0478F4" w14:textId="77777777" w:rsidR="00CC523F" w:rsidRPr="00710A6C" w:rsidRDefault="00CC523F" w:rsidP="00EE3C0F">
          <w:pPr>
            <w:pStyle w:val="Sidhuvud"/>
            <w:rPr>
              <w:b/>
            </w:rPr>
          </w:pPr>
        </w:p>
        <w:p w14:paraId="45A0F25F" w14:textId="77777777" w:rsidR="00CC523F" w:rsidRDefault="00CC523F" w:rsidP="00EE3C0F">
          <w:pPr>
            <w:pStyle w:val="Sidhuvud"/>
          </w:pPr>
        </w:p>
        <w:p w14:paraId="4A7EF629" w14:textId="77777777" w:rsidR="00CC523F" w:rsidRDefault="00CC523F" w:rsidP="00EE3C0F">
          <w:pPr>
            <w:pStyle w:val="Sidhuvud"/>
          </w:pPr>
        </w:p>
        <w:p w14:paraId="03B65FF6" w14:textId="77777777" w:rsidR="00CC523F" w:rsidRDefault="00CC523F" w:rsidP="00EE3C0F">
          <w:pPr>
            <w:pStyle w:val="Sidhuvud"/>
          </w:pPr>
        </w:p>
        <w:sdt>
          <w:sdtPr>
            <w:alias w:val="Dnr"/>
            <w:tag w:val="ccRKShow_Dnr"/>
            <w:id w:val="-829283628"/>
            <w:placeholder>
              <w:docPart w:val="8E527BE76FDB476A844FA4B683746C19"/>
            </w:placeholder>
            <w:dataBinding w:prefixMappings="xmlns:ns0='http://lp/documentinfo/RK' " w:xpath="/ns0:DocumentInfo[1]/ns0:BaseInfo[1]/ns0:Dnr[1]" w:storeItemID="{A2C2D5AA-5D4E-4AD4-B03D-E13C2CCE2DF0}"/>
            <w:text/>
          </w:sdtPr>
          <w:sdtEndPr/>
          <w:sdtContent>
            <w:p w14:paraId="068C0469" w14:textId="22BF183A" w:rsidR="00CC523F" w:rsidRDefault="00CC523F" w:rsidP="00EE3C0F">
              <w:pPr>
                <w:pStyle w:val="Sidhuvud"/>
              </w:pPr>
              <w:r>
                <w:t>Ku2020/</w:t>
              </w:r>
              <w:r w:rsidR="00261B07">
                <w:t>02410</w:t>
              </w:r>
            </w:p>
          </w:sdtContent>
        </w:sdt>
        <w:sdt>
          <w:sdtPr>
            <w:alias w:val="DocNumber"/>
            <w:tag w:val="DocNumber"/>
            <w:id w:val="1726028884"/>
            <w:placeholder>
              <w:docPart w:val="1A11513845C243508AFE457525CC09E4"/>
            </w:placeholder>
            <w:showingPlcHdr/>
            <w:dataBinding w:prefixMappings="xmlns:ns0='http://lp/documentinfo/RK' " w:xpath="/ns0:DocumentInfo[1]/ns0:BaseInfo[1]/ns0:DocNumber[1]" w:storeItemID="{A2C2D5AA-5D4E-4AD4-B03D-E13C2CCE2DF0}"/>
            <w:text/>
          </w:sdtPr>
          <w:sdtEndPr/>
          <w:sdtContent>
            <w:p w14:paraId="4491F1C8" w14:textId="77777777" w:rsidR="00CC523F" w:rsidRDefault="00CC523F" w:rsidP="00EE3C0F">
              <w:pPr>
                <w:pStyle w:val="Sidhuvud"/>
              </w:pPr>
              <w:r>
                <w:rPr>
                  <w:rStyle w:val="Platshllartext"/>
                </w:rPr>
                <w:t xml:space="preserve"> </w:t>
              </w:r>
            </w:p>
          </w:sdtContent>
        </w:sdt>
        <w:p w14:paraId="2DF563FE" w14:textId="77777777" w:rsidR="00CC523F" w:rsidRDefault="00CC523F" w:rsidP="00EE3C0F">
          <w:pPr>
            <w:pStyle w:val="Sidhuvud"/>
          </w:pPr>
        </w:p>
      </w:tc>
      <w:tc>
        <w:tcPr>
          <w:tcW w:w="1134" w:type="dxa"/>
        </w:tcPr>
        <w:p w14:paraId="3A09D50D" w14:textId="77777777" w:rsidR="00CC523F" w:rsidRDefault="00CC523F" w:rsidP="0094502D">
          <w:pPr>
            <w:pStyle w:val="Sidhuvud"/>
          </w:pPr>
        </w:p>
        <w:p w14:paraId="263F1C08" w14:textId="77777777" w:rsidR="00CC523F" w:rsidRPr="0094502D" w:rsidRDefault="00CC523F" w:rsidP="00EC71A6">
          <w:pPr>
            <w:pStyle w:val="Sidhuvud"/>
          </w:pPr>
        </w:p>
      </w:tc>
    </w:tr>
    <w:tr w:rsidR="00CC523F" w14:paraId="05B5BB37" w14:textId="77777777" w:rsidTr="00C93EBA">
      <w:trPr>
        <w:trHeight w:val="2268"/>
      </w:trPr>
      <w:sdt>
        <w:sdtPr>
          <w:alias w:val="SenderText"/>
          <w:tag w:val="ccRKShow_SenderText"/>
          <w:id w:val="1374046025"/>
          <w:placeholder>
            <w:docPart w:val="64BD8F5624EB40BFB64D8FAAC22FDAB2"/>
          </w:placeholder>
        </w:sdtPr>
        <w:sdtEndPr/>
        <w:sdtContent>
          <w:tc>
            <w:tcPr>
              <w:tcW w:w="5534" w:type="dxa"/>
              <w:tcMar>
                <w:right w:w="1134" w:type="dxa"/>
              </w:tcMar>
            </w:tcPr>
            <w:p w14:paraId="76DEDD0A" w14:textId="56E64A5C" w:rsidR="00261B07" w:rsidRDefault="00261B07" w:rsidP="00340DE0">
              <w:pPr>
                <w:pStyle w:val="Sidhuvud"/>
              </w:pPr>
              <w:r>
                <w:t>Kulturdepartementet</w:t>
              </w:r>
            </w:p>
            <w:p w14:paraId="5BBF9BF6" w14:textId="7E5E5442" w:rsidR="00584277" w:rsidRDefault="00584277" w:rsidP="00340DE0">
              <w:pPr>
                <w:pStyle w:val="Sidhuvud"/>
              </w:pPr>
              <w:r>
                <w:t>Kultur- och demokratiministern samt ministern med ansvar för idrottsfrågorna</w:t>
              </w:r>
            </w:p>
            <w:p w14:paraId="0425D886" w14:textId="75B3C3DD" w:rsidR="00CC523F" w:rsidRPr="00340DE0" w:rsidRDefault="00CC523F" w:rsidP="00340DE0">
              <w:pPr>
                <w:pStyle w:val="Sidhuvud"/>
              </w:pPr>
            </w:p>
          </w:tc>
        </w:sdtContent>
      </w:sdt>
      <w:sdt>
        <w:sdtPr>
          <w:alias w:val="Recipient"/>
          <w:tag w:val="ccRKShow_Recipient"/>
          <w:id w:val="-28344517"/>
          <w:placeholder>
            <w:docPart w:val="E1DB280A010C4E24B6D9AA7295F9EE2A"/>
          </w:placeholder>
          <w:dataBinding w:prefixMappings="xmlns:ns0='http://lp/documentinfo/RK' " w:xpath="/ns0:DocumentInfo[1]/ns0:BaseInfo[1]/ns0:Recipient[1]" w:storeItemID="{A2C2D5AA-5D4E-4AD4-B03D-E13C2CCE2DF0}"/>
          <w:text w:multiLine="1"/>
        </w:sdtPr>
        <w:sdtEndPr/>
        <w:sdtContent>
          <w:tc>
            <w:tcPr>
              <w:tcW w:w="3170" w:type="dxa"/>
            </w:tcPr>
            <w:p w14:paraId="3AF04FF7" w14:textId="77777777" w:rsidR="00CC523F" w:rsidRDefault="00CC523F" w:rsidP="00547B89">
              <w:pPr>
                <w:pStyle w:val="Sidhuvud"/>
              </w:pPr>
              <w:r>
                <w:t>Till riksdagen</w:t>
              </w:r>
            </w:p>
          </w:tc>
        </w:sdtContent>
      </w:sdt>
      <w:tc>
        <w:tcPr>
          <w:tcW w:w="1134" w:type="dxa"/>
        </w:tcPr>
        <w:p w14:paraId="303894EB" w14:textId="77777777" w:rsidR="00CC523F" w:rsidRDefault="00CC523F" w:rsidP="003E6020">
          <w:pPr>
            <w:pStyle w:val="Sidhuvud"/>
          </w:pPr>
        </w:p>
      </w:tc>
    </w:tr>
  </w:tbl>
  <w:p w14:paraId="27DBD72B" w14:textId="77777777" w:rsidR="00CC523F" w:rsidRDefault="00CC52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5662066"/>
    <w:multiLevelType w:val="hybridMultilevel"/>
    <w:tmpl w:val="676C1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2CC2034"/>
    <w:multiLevelType w:val="hybridMultilevel"/>
    <w:tmpl w:val="7B9459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5621372"/>
    <w:multiLevelType w:val="hybridMultilevel"/>
    <w:tmpl w:val="9C54B95A"/>
    <w:lvl w:ilvl="0" w:tplc="C5282FF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4"/>
  </w:num>
  <w:num w:numId="23">
    <w:abstractNumId w:val="30"/>
  </w:num>
  <w:num w:numId="24">
    <w:abstractNumId w:val="31"/>
  </w:num>
  <w:num w:numId="25">
    <w:abstractNumId w:val="41"/>
  </w:num>
  <w:num w:numId="26">
    <w:abstractNumId w:val="25"/>
  </w:num>
  <w:num w:numId="27">
    <w:abstractNumId w:val="38"/>
  </w:num>
  <w:num w:numId="28">
    <w:abstractNumId w:val="20"/>
  </w:num>
  <w:num w:numId="29">
    <w:abstractNumId w:val="18"/>
  </w:num>
  <w:num w:numId="30">
    <w:abstractNumId w:val="39"/>
  </w:num>
  <w:num w:numId="31">
    <w:abstractNumId w:val="16"/>
  </w:num>
  <w:num w:numId="32">
    <w:abstractNumId w:val="32"/>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 w:numId="45">
    <w:abstractNumId w:val="17"/>
  </w:num>
  <w:num w:numId="46">
    <w:abstractNumId w:val="1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2FF2"/>
    <w:rsid w:val="000A456A"/>
    <w:rsid w:val="000A5E43"/>
    <w:rsid w:val="000B56A9"/>
    <w:rsid w:val="000C38C6"/>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6B3"/>
    <w:rsid w:val="000F6462"/>
    <w:rsid w:val="00101DE6"/>
    <w:rsid w:val="001055DA"/>
    <w:rsid w:val="00106F29"/>
    <w:rsid w:val="00113168"/>
    <w:rsid w:val="0011413E"/>
    <w:rsid w:val="00116BC4"/>
    <w:rsid w:val="0012033A"/>
    <w:rsid w:val="00121002"/>
    <w:rsid w:val="00121EA2"/>
    <w:rsid w:val="00121FFC"/>
    <w:rsid w:val="00122D16"/>
    <w:rsid w:val="001235D9"/>
    <w:rsid w:val="00125573"/>
    <w:rsid w:val="0012582E"/>
    <w:rsid w:val="00125B5E"/>
    <w:rsid w:val="00126E6B"/>
    <w:rsid w:val="00130EC3"/>
    <w:rsid w:val="001318F5"/>
    <w:rsid w:val="001331B1"/>
    <w:rsid w:val="00134837"/>
    <w:rsid w:val="00135111"/>
    <w:rsid w:val="001428E2"/>
    <w:rsid w:val="0016294F"/>
    <w:rsid w:val="00167190"/>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2E91"/>
    <w:rsid w:val="00223AD6"/>
    <w:rsid w:val="0022666A"/>
    <w:rsid w:val="00227E43"/>
    <w:rsid w:val="002315F5"/>
    <w:rsid w:val="00232EC3"/>
    <w:rsid w:val="00233D52"/>
    <w:rsid w:val="00237147"/>
    <w:rsid w:val="00242AD1"/>
    <w:rsid w:val="0024412C"/>
    <w:rsid w:val="0024537C"/>
    <w:rsid w:val="00260D2D"/>
    <w:rsid w:val="00261975"/>
    <w:rsid w:val="00261B07"/>
    <w:rsid w:val="00264503"/>
    <w:rsid w:val="00264C92"/>
    <w:rsid w:val="00271D00"/>
    <w:rsid w:val="00274AA3"/>
    <w:rsid w:val="00275872"/>
    <w:rsid w:val="00281106"/>
    <w:rsid w:val="00282263"/>
    <w:rsid w:val="00282417"/>
    <w:rsid w:val="00282D27"/>
    <w:rsid w:val="00285022"/>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019F"/>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2BA"/>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6649"/>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29AF"/>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0F7B"/>
    <w:rsid w:val="004D766C"/>
    <w:rsid w:val="004E0FA8"/>
    <w:rsid w:val="004E1DE3"/>
    <w:rsid w:val="004E251B"/>
    <w:rsid w:val="004E25CD"/>
    <w:rsid w:val="004E2A4B"/>
    <w:rsid w:val="004E4419"/>
    <w:rsid w:val="004E6D22"/>
    <w:rsid w:val="004F0448"/>
    <w:rsid w:val="004F1EA0"/>
    <w:rsid w:val="004F2B7D"/>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2779E"/>
    <w:rsid w:val="005302E0"/>
    <w:rsid w:val="00537701"/>
    <w:rsid w:val="00544738"/>
    <w:rsid w:val="005456E4"/>
    <w:rsid w:val="00547B89"/>
    <w:rsid w:val="00551027"/>
    <w:rsid w:val="005568AF"/>
    <w:rsid w:val="00556AF5"/>
    <w:rsid w:val="005606BC"/>
    <w:rsid w:val="00563E73"/>
    <w:rsid w:val="0056426C"/>
    <w:rsid w:val="00565792"/>
    <w:rsid w:val="00567799"/>
    <w:rsid w:val="00570A4B"/>
    <w:rsid w:val="005710DE"/>
    <w:rsid w:val="00571A0B"/>
    <w:rsid w:val="00573DFD"/>
    <w:rsid w:val="005747D0"/>
    <w:rsid w:val="005827D5"/>
    <w:rsid w:val="00582918"/>
    <w:rsid w:val="00584277"/>
    <w:rsid w:val="005849E3"/>
    <w:rsid w:val="005850D7"/>
    <w:rsid w:val="0058522F"/>
    <w:rsid w:val="00585282"/>
    <w:rsid w:val="00586266"/>
    <w:rsid w:val="00586524"/>
    <w:rsid w:val="0058703B"/>
    <w:rsid w:val="00595EDE"/>
    <w:rsid w:val="00596E2B"/>
    <w:rsid w:val="005A0CBA"/>
    <w:rsid w:val="005A2022"/>
    <w:rsid w:val="005A3272"/>
    <w:rsid w:val="005A5193"/>
    <w:rsid w:val="005A6034"/>
    <w:rsid w:val="005A7AC1"/>
    <w:rsid w:val="005B02C5"/>
    <w:rsid w:val="005B115A"/>
    <w:rsid w:val="005B537F"/>
    <w:rsid w:val="005C120D"/>
    <w:rsid w:val="005C15B3"/>
    <w:rsid w:val="005C6F80"/>
    <w:rsid w:val="005D07C2"/>
    <w:rsid w:val="005D0A9D"/>
    <w:rsid w:val="005E065B"/>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590A"/>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77F53"/>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8ED"/>
    <w:rsid w:val="00804C1B"/>
    <w:rsid w:val="0080595A"/>
    <w:rsid w:val="0080608A"/>
    <w:rsid w:val="008150A6"/>
    <w:rsid w:val="00815A8F"/>
    <w:rsid w:val="00817098"/>
    <w:rsid w:val="008178E6"/>
    <w:rsid w:val="00817B0B"/>
    <w:rsid w:val="0082249C"/>
    <w:rsid w:val="00824CCE"/>
    <w:rsid w:val="00830B7B"/>
    <w:rsid w:val="00832661"/>
    <w:rsid w:val="008349AA"/>
    <w:rsid w:val="008375D5"/>
    <w:rsid w:val="00841486"/>
    <w:rsid w:val="00842BC9"/>
    <w:rsid w:val="008431AF"/>
    <w:rsid w:val="0084476E"/>
    <w:rsid w:val="00845137"/>
    <w:rsid w:val="008454BF"/>
    <w:rsid w:val="008504F6"/>
    <w:rsid w:val="0085240E"/>
    <w:rsid w:val="00852484"/>
    <w:rsid w:val="008573B9"/>
    <w:rsid w:val="0085782D"/>
    <w:rsid w:val="00863BB7"/>
    <w:rsid w:val="008730FD"/>
    <w:rsid w:val="00873DA1"/>
    <w:rsid w:val="00874EF4"/>
    <w:rsid w:val="00875DDD"/>
    <w:rsid w:val="00881BC6"/>
    <w:rsid w:val="008860CC"/>
    <w:rsid w:val="00886EEE"/>
    <w:rsid w:val="00887F86"/>
    <w:rsid w:val="00890876"/>
    <w:rsid w:val="00891929"/>
    <w:rsid w:val="0089240F"/>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0CBC"/>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5AB1"/>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357"/>
    <w:rsid w:val="009965F7"/>
    <w:rsid w:val="009A0866"/>
    <w:rsid w:val="009A4D0A"/>
    <w:rsid w:val="009A759C"/>
    <w:rsid w:val="009B2F70"/>
    <w:rsid w:val="009B4594"/>
    <w:rsid w:val="009B4DEC"/>
    <w:rsid w:val="009B65C2"/>
    <w:rsid w:val="009C21FE"/>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B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37D26"/>
    <w:rsid w:val="00C41141"/>
    <w:rsid w:val="00C449AD"/>
    <w:rsid w:val="00C44E30"/>
    <w:rsid w:val="00C461E6"/>
    <w:rsid w:val="00C50045"/>
    <w:rsid w:val="00C50771"/>
    <w:rsid w:val="00C508BE"/>
    <w:rsid w:val="00C559E0"/>
    <w:rsid w:val="00C55EE7"/>
    <w:rsid w:val="00C55FE8"/>
    <w:rsid w:val="00C560C1"/>
    <w:rsid w:val="00C61C8B"/>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523F"/>
    <w:rsid w:val="00CD09EF"/>
    <w:rsid w:val="00CD1550"/>
    <w:rsid w:val="00CD17C1"/>
    <w:rsid w:val="00CD1C6C"/>
    <w:rsid w:val="00CD37F1"/>
    <w:rsid w:val="00CD6169"/>
    <w:rsid w:val="00CD6D76"/>
    <w:rsid w:val="00CE20BC"/>
    <w:rsid w:val="00CE26C6"/>
    <w:rsid w:val="00CE3E4B"/>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66F6"/>
    <w:rsid w:val="00DE73D2"/>
    <w:rsid w:val="00DF5BFB"/>
    <w:rsid w:val="00DF5CD6"/>
    <w:rsid w:val="00E022DA"/>
    <w:rsid w:val="00E03BCB"/>
    <w:rsid w:val="00E124DC"/>
    <w:rsid w:val="00E15A41"/>
    <w:rsid w:val="00E22D68"/>
    <w:rsid w:val="00E247D9"/>
    <w:rsid w:val="00E258D8"/>
    <w:rsid w:val="00E25F21"/>
    <w:rsid w:val="00E26DDF"/>
    <w:rsid w:val="00E270E5"/>
    <w:rsid w:val="00E30167"/>
    <w:rsid w:val="00E32C2B"/>
    <w:rsid w:val="00E33493"/>
    <w:rsid w:val="00E37922"/>
    <w:rsid w:val="00E406DF"/>
    <w:rsid w:val="00E415D3"/>
    <w:rsid w:val="00E469E4"/>
    <w:rsid w:val="00E475C3"/>
    <w:rsid w:val="00E509B0"/>
    <w:rsid w:val="00E50B11"/>
    <w:rsid w:val="00E51E56"/>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D782F"/>
    <w:rsid w:val="00EE3C0F"/>
    <w:rsid w:val="00EE5EB8"/>
    <w:rsid w:val="00EE66E5"/>
    <w:rsid w:val="00EE6810"/>
    <w:rsid w:val="00EF1601"/>
    <w:rsid w:val="00EF21FE"/>
    <w:rsid w:val="00EF2A7F"/>
    <w:rsid w:val="00EF2D58"/>
    <w:rsid w:val="00EF37C2"/>
    <w:rsid w:val="00EF4803"/>
    <w:rsid w:val="00EF5127"/>
    <w:rsid w:val="00F01CE6"/>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0E36"/>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762"/>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417CE"/>
  <w15:docId w15:val="{B5230173-8CB8-46B7-A4AC-4A15D3D2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0027">
      <w:bodyDiv w:val="1"/>
      <w:marLeft w:val="0"/>
      <w:marRight w:val="0"/>
      <w:marTop w:val="0"/>
      <w:marBottom w:val="0"/>
      <w:divBdr>
        <w:top w:val="none" w:sz="0" w:space="0" w:color="auto"/>
        <w:left w:val="none" w:sz="0" w:space="0" w:color="auto"/>
        <w:bottom w:val="none" w:sz="0" w:space="0" w:color="auto"/>
        <w:right w:val="none" w:sz="0" w:space="0" w:color="auto"/>
      </w:divBdr>
    </w:div>
    <w:div w:id="704526813">
      <w:bodyDiv w:val="1"/>
      <w:marLeft w:val="0"/>
      <w:marRight w:val="0"/>
      <w:marTop w:val="0"/>
      <w:marBottom w:val="0"/>
      <w:divBdr>
        <w:top w:val="none" w:sz="0" w:space="0" w:color="auto"/>
        <w:left w:val="none" w:sz="0" w:space="0" w:color="auto"/>
        <w:bottom w:val="none" w:sz="0" w:space="0" w:color="auto"/>
        <w:right w:val="none" w:sz="0" w:space="0" w:color="auto"/>
      </w:divBdr>
    </w:div>
    <w:div w:id="1511946818">
      <w:bodyDiv w:val="1"/>
      <w:marLeft w:val="0"/>
      <w:marRight w:val="0"/>
      <w:marTop w:val="0"/>
      <w:marBottom w:val="0"/>
      <w:divBdr>
        <w:top w:val="none" w:sz="0" w:space="0" w:color="auto"/>
        <w:left w:val="none" w:sz="0" w:space="0" w:color="auto"/>
        <w:bottom w:val="none" w:sz="0" w:space="0" w:color="auto"/>
        <w:right w:val="none" w:sz="0" w:space="0" w:color="auto"/>
      </w:divBdr>
    </w:div>
    <w:div w:id="1581331507">
      <w:bodyDiv w:val="1"/>
      <w:marLeft w:val="0"/>
      <w:marRight w:val="0"/>
      <w:marTop w:val="0"/>
      <w:marBottom w:val="0"/>
      <w:divBdr>
        <w:top w:val="none" w:sz="0" w:space="0" w:color="auto"/>
        <w:left w:val="none" w:sz="0" w:space="0" w:color="auto"/>
        <w:bottom w:val="none" w:sz="0" w:space="0" w:color="auto"/>
        <w:right w:val="none" w:sz="0" w:space="0" w:color="auto"/>
      </w:divBdr>
    </w:div>
    <w:div w:id="1758012287">
      <w:bodyDiv w:val="1"/>
      <w:marLeft w:val="0"/>
      <w:marRight w:val="0"/>
      <w:marTop w:val="0"/>
      <w:marBottom w:val="0"/>
      <w:divBdr>
        <w:top w:val="none" w:sz="0" w:space="0" w:color="auto"/>
        <w:left w:val="none" w:sz="0" w:space="0" w:color="auto"/>
        <w:bottom w:val="none" w:sz="0" w:space="0" w:color="auto"/>
        <w:right w:val="none" w:sz="0" w:space="0" w:color="auto"/>
      </w:divBdr>
    </w:div>
    <w:div w:id="1777368045">
      <w:bodyDiv w:val="1"/>
      <w:marLeft w:val="0"/>
      <w:marRight w:val="0"/>
      <w:marTop w:val="0"/>
      <w:marBottom w:val="0"/>
      <w:divBdr>
        <w:top w:val="none" w:sz="0" w:space="0" w:color="auto"/>
        <w:left w:val="none" w:sz="0" w:space="0" w:color="auto"/>
        <w:bottom w:val="none" w:sz="0" w:space="0" w:color="auto"/>
        <w:right w:val="none" w:sz="0" w:space="0" w:color="auto"/>
      </w:divBdr>
    </w:div>
    <w:div w:id="18230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527BE76FDB476A844FA4B683746C19"/>
        <w:category>
          <w:name w:val="Allmänt"/>
          <w:gallery w:val="placeholder"/>
        </w:category>
        <w:types>
          <w:type w:val="bbPlcHdr"/>
        </w:types>
        <w:behaviors>
          <w:behavior w:val="content"/>
        </w:behaviors>
        <w:guid w:val="{BE39489D-6061-46EE-B746-BA080EFE50C9}"/>
      </w:docPartPr>
      <w:docPartBody>
        <w:p w:rsidR="002D5BDD" w:rsidRDefault="002D5BDD" w:rsidP="002D5BDD">
          <w:pPr>
            <w:pStyle w:val="8E527BE76FDB476A844FA4B683746C19"/>
          </w:pPr>
          <w:r>
            <w:rPr>
              <w:rStyle w:val="Platshllartext"/>
            </w:rPr>
            <w:t xml:space="preserve"> </w:t>
          </w:r>
        </w:p>
      </w:docPartBody>
    </w:docPart>
    <w:docPart>
      <w:docPartPr>
        <w:name w:val="1A11513845C243508AFE457525CC09E4"/>
        <w:category>
          <w:name w:val="Allmänt"/>
          <w:gallery w:val="placeholder"/>
        </w:category>
        <w:types>
          <w:type w:val="bbPlcHdr"/>
        </w:types>
        <w:behaviors>
          <w:behavior w:val="content"/>
        </w:behaviors>
        <w:guid w:val="{14FC42C0-072C-4D9D-B46F-CDF4DBF73916}"/>
      </w:docPartPr>
      <w:docPartBody>
        <w:p w:rsidR="002D5BDD" w:rsidRDefault="002D5BDD" w:rsidP="002D5BDD">
          <w:pPr>
            <w:pStyle w:val="1A11513845C243508AFE457525CC09E41"/>
          </w:pPr>
          <w:r>
            <w:rPr>
              <w:rStyle w:val="Platshllartext"/>
            </w:rPr>
            <w:t xml:space="preserve"> </w:t>
          </w:r>
        </w:p>
      </w:docPartBody>
    </w:docPart>
    <w:docPart>
      <w:docPartPr>
        <w:name w:val="64BD8F5624EB40BFB64D8FAAC22FDAB2"/>
        <w:category>
          <w:name w:val="Allmänt"/>
          <w:gallery w:val="placeholder"/>
        </w:category>
        <w:types>
          <w:type w:val="bbPlcHdr"/>
        </w:types>
        <w:behaviors>
          <w:behavior w:val="content"/>
        </w:behaviors>
        <w:guid w:val="{0BAA416A-84AA-4DA1-8131-5431CC816E70}"/>
      </w:docPartPr>
      <w:docPartBody>
        <w:p w:rsidR="002D5BDD" w:rsidRDefault="002D5BDD" w:rsidP="002D5BDD">
          <w:pPr>
            <w:pStyle w:val="64BD8F5624EB40BFB64D8FAAC22FDAB21"/>
          </w:pPr>
          <w:r>
            <w:rPr>
              <w:rStyle w:val="Platshllartext"/>
            </w:rPr>
            <w:t xml:space="preserve"> </w:t>
          </w:r>
        </w:p>
      </w:docPartBody>
    </w:docPart>
    <w:docPart>
      <w:docPartPr>
        <w:name w:val="E1DB280A010C4E24B6D9AA7295F9EE2A"/>
        <w:category>
          <w:name w:val="Allmänt"/>
          <w:gallery w:val="placeholder"/>
        </w:category>
        <w:types>
          <w:type w:val="bbPlcHdr"/>
        </w:types>
        <w:behaviors>
          <w:behavior w:val="content"/>
        </w:behaviors>
        <w:guid w:val="{B6E08677-C7C9-49EA-8A2E-FD213F58FDA6}"/>
      </w:docPartPr>
      <w:docPartBody>
        <w:p w:rsidR="002D5BDD" w:rsidRDefault="002D5BDD" w:rsidP="002D5BDD">
          <w:pPr>
            <w:pStyle w:val="E1DB280A010C4E24B6D9AA7295F9EE2A"/>
          </w:pPr>
          <w:r>
            <w:rPr>
              <w:rStyle w:val="Platshllartext"/>
            </w:rPr>
            <w:t xml:space="preserve"> </w:t>
          </w:r>
        </w:p>
      </w:docPartBody>
    </w:docPart>
    <w:docPart>
      <w:docPartPr>
        <w:name w:val="5BEED0A4A7594A8CA03932954FB5F897"/>
        <w:category>
          <w:name w:val="Allmänt"/>
          <w:gallery w:val="placeholder"/>
        </w:category>
        <w:types>
          <w:type w:val="bbPlcHdr"/>
        </w:types>
        <w:behaviors>
          <w:behavior w:val="content"/>
        </w:behaviors>
        <w:guid w:val="{891B6446-7E3F-4C60-9EED-40713870384D}"/>
      </w:docPartPr>
      <w:docPartBody>
        <w:p w:rsidR="002D5BDD" w:rsidRDefault="002D5BDD" w:rsidP="002D5BDD">
          <w:pPr>
            <w:pStyle w:val="5BEED0A4A7594A8CA03932954FB5F89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D"/>
    <w:rsid w:val="00225536"/>
    <w:rsid w:val="002D5BDD"/>
    <w:rsid w:val="00613CBD"/>
    <w:rsid w:val="008B1042"/>
    <w:rsid w:val="00A51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CC99453481047B981E2D8EEA464D061">
    <w:name w:val="7CC99453481047B981E2D8EEA464D061"/>
    <w:rsid w:val="002D5BDD"/>
  </w:style>
  <w:style w:type="character" w:styleId="Platshllartext">
    <w:name w:val="Placeholder Text"/>
    <w:basedOn w:val="Standardstycketeckensnitt"/>
    <w:uiPriority w:val="99"/>
    <w:semiHidden/>
    <w:rsid w:val="002D5BDD"/>
    <w:rPr>
      <w:noProof w:val="0"/>
      <w:color w:val="808080"/>
    </w:rPr>
  </w:style>
  <w:style w:type="paragraph" w:customStyle="1" w:styleId="3B75AB29D8FE4C1499288ECFD017BA49">
    <w:name w:val="3B75AB29D8FE4C1499288ECFD017BA49"/>
    <w:rsid w:val="002D5BDD"/>
  </w:style>
  <w:style w:type="paragraph" w:customStyle="1" w:styleId="2C3881280F3649E7AF01CE836DA18059">
    <w:name w:val="2C3881280F3649E7AF01CE836DA18059"/>
    <w:rsid w:val="002D5BDD"/>
  </w:style>
  <w:style w:type="paragraph" w:customStyle="1" w:styleId="2F38BDA7B9934BCFBC4359F684312ED7">
    <w:name w:val="2F38BDA7B9934BCFBC4359F684312ED7"/>
    <w:rsid w:val="002D5BDD"/>
  </w:style>
  <w:style w:type="paragraph" w:customStyle="1" w:styleId="8E527BE76FDB476A844FA4B683746C19">
    <w:name w:val="8E527BE76FDB476A844FA4B683746C19"/>
    <w:rsid w:val="002D5BDD"/>
  </w:style>
  <w:style w:type="paragraph" w:customStyle="1" w:styleId="1A11513845C243508AFE457525CC09E4">
    <w:name w:val="1A11513845C243508AFE457525CC09E4"/>
    <w:rsid w:val="002D5BDD"/>
  </w:style>
  <w:style w:type="paragraph" w:customStyle="1" w:styleId="1726D7CE60D14362999A30D3B4642A73">
    <w:name w:val="1726D7CE60D14362999A30D3B4642A73"/>
    <w:rsid w:val="002D5BDD"/>
  </w:style>
  <w:style w:type="paragraph" w:customStyle="1" w:styleId="94967A70F59A4AE495DAA1CD14FA258A">
    <w:name w:val="94967A70F59A4AE495DAA1CD14FA258A"/>
    <w:rsid w:val="002D5BDD"/>
  </w:style>
  <w:style w:type="paragraph" w:customStyle="1" w:styleId="09B5ABCCDC354BEDAD0BD80E2192DEA4">
    <w:name w:val="09B5ABCCDC354BEDAD0BD80E2192DEA4"/>
    <w:rsid w:val="002D5BDD"/>
  </w:style>
  <w:style w:type="paragraph" w:customStyle="1" w:styleId="64BD8F5624EB40BFB64D8FAAC22FDAB2">
    <w:name w:val="64BD8F5624EB40BFB64D8FAAC22FDAB2"/>
    <w:rsid w:val="002D5BDD"/>
  </w:style>
  <w:style w:type="paragraph" w:customStyle="1" w:styleId="E1DB280A010C4E24B6D9AA7295F9EE2A">
    <w:name w:val="E1DB280A010C4E24B6D9AA7295F9EE2A"/>
    <w:rsid w:val="002D5BDD"/>
  </w:style>
  <w:style w:type="paragraph" w:customStyle="1" w:styleId="1A11513845C243508AFE457525CC09E41">
    <w:name w:val="1A11513845C243508AFE457525CC09E41"/>
    <w:rsid w:val="002D5B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BD8F5624EB40BFB64D8FAAC22FDAB21">
    <w:name w:val="64BD8F5624EB40BFB64D8FAAC22FDAB21"/>
    <w:rsid w:val="002D5B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EED0A4A7594A8CA03932954FB5F897">
    <w:name w:val="5BEED0A4A7594A8CA03932954FB5F897"/>
    <w:rsid w:val="002D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4a9eb956-7901-44e8-be22-30b2e88da169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2020-11-25T00:00:00</HeaderDate>
    <Office/>
    <Dnr>Ku2020/02410</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44VND32K5KVF-467785854-251</_dlc_DocId>
    <_dlc_DocIdUrl xmlns="dc0cb0d3-b4db-401c-9419-d870d21d16fe">
      <Url>https://dhs.sp.regeringskansliet.se/dep/ku/interpellfragor/_layouts/15/DocIdRedir.aspx?ID=44VND32K5KVF-467785854-251</Url>
      <Description>44VND32K5KVF-467785854-251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91A6-1C40-4309-9D7D-161DC4BA44A7}"/>
</file>

<file path=customXml/itemProps2.xml><?xml version="1.0" encoding="utf-8"?>
<ds:datastoreItem xmlns:ds="http://schemas.openxmlformats.org/officeDocument/2006/customXml" ds:itemID="{7722D6A6-3C68-46F2-8FE2-9493E18B04AF}"/>
</file>

<file path=customXml/itemProps3.xml><?xml version="1.0" encoding="utf-8"?>
<ds:datastoreItem xmlns:ds="http://schemas.openxmlformats.org/officeDocument/2006/customXml" ds:itemID="{A2C2D5AA-5D4E-4AD4-B03D-E13C2CCE2DF0}"/>
</file>

<file path=customXml/itemProps4.xml><?xml version="1.0" encoding="utf-8"?>
<ds:datastoreItem xmlns:ds="http://schemas.openxmlformats.org/officeDocument/2006/customXml" ds:itemID="{7722D6A6-3C68-46F2-8FE2-9493E18B04AF}">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5.xml><?xml version="1.0" encoding="utf-8"?>
<ds:datastoreItem xmlns:ds="http://schemas.openxmlformats.org/officeDocument/2006/customXml" ds:itemID="{3F8414DD-4CA0-465C-94AD-A0D22A69D078}">
  <ds:schemaRefs>
    <ds:schemaRef ds:uri="http://schemas.microsoft.com/sharepoint/v3/contenttype/forms"/>
  </ds:schemaRefs>
</ds:datastoreItem>
</file>

<file path=customXml/itemProps6.xml><?xml version="1.0" encoding="utf-8"?>
<ds:datastoreItem xmlns:ds="http://schemas.openxmlformats.org/officeDocument/2006/customXml" ds:itemID="{742AA241-C3EC-474C-BB05-9C0F573E7619}">
  <ds:schemaRefs>
    <ds:schemaRef ds:uri="http://schemas.microsoft.com/sharepoint/events"/>
  </ds:schemaRefs>
</ds:datastoreItem>
</file>

<file path=customXml/itemProps7.xml><?xml version="1.0" encoding="utf-8"?>
<ds:datastoreItem xmlns:ds="http://schemas.openxmlformats.org/officeDocument/2006/customXml" ds:itemID="{3F8414DD-4CA0-465C-94AD-A0D22A69D078}"/>
</file>

<file path=customXml/itemProps8.xml><?xml version="1.0" encoding="utf-8"?>
<ds:datastoreItem xmlns:ds="http://schemas.openxmlformats.org/officeDocument/2006/customXml" ds:itemID="{E8F4C0B0-85A5-4822-964F-A1D12BEE33BB}"/>
</file>

<file path=docProps/app.xml><?xml version="1.0" encoding="utf-8"?>
<Properties xmlns="http://schemas.openxmlformats.org/officeDocument/2006/extended-properties" xmlns:vt="http://schemas.openxmlformats.org/officeDocument/2006/docPropsVTypes">
  <Template>RK Basmall.dotx</Template>
  <TotalTime>0</TotalTime>
  <Pages>1</Pages>
  <Words>670</Words>
  <Characters>3555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 av Sten Bergheden Krispengarna för kulturen.docx</dc:title>
  <dc:subject/>
  <dc:creator>Karin von Hedenberg</dc:creator>
  <cp:keywords/>
  <dc:description/>
  <cp:lastModifiedBy>Susanne Levin</cp:lastModifiedBy>
  <cp:revision>3</cp:revision>
  <cp:lastPrinted>2020-11-24T13:43:00Z</cp:lastPrinted>
  <dcterms:created xsi:type="dcterms:W3CDTF">2020-11-24T13:37:00Z</dcterms:created>
  <dcterms:modified xsi:type="dcterms:W3CDTF">2020-11-24T13:43:00Z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f76747e0-e8f6-4303-b63b-193c6283cbbc</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ies>
</file>