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E7A1" w14:textId="4E780AA6" w:rsidR="00655A76" w:rsidRPr="0045602F" w:rsidRDefault="00655A76" w:rsidP="00613C54">
      <w:pPr>
        <w:pStyle w:val="Rubrik"/>
        <w:rPr>
          <w:b/>
          <w:bCs/>
        </w:rPr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613C54" w:rsidRPr="00613C54">
        <w:t>2019/20:1565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FE288B166144AD1949D41CABED2E260"/>
          </w:placeholder>
          <w:dataBinding w:prefixMappings="xmlns:ns0='http://lp/documentinfo/RK' " w:xpath="/ns0:DocumentInfo[1]/ns0:BaseInfo[1]/ns0:Extra3[1]" w:storeItemID="{CDFB4831-43D8-484F-B696-951C0888E2A7}"/>
          <w:text/>
        </w:sdtPr>
        <w:sdtEndPr/>
        <w:sdtContent>
          <w:r w:rsidR="00D964CE">
            <w:t>Jonas Andersson i Linköping</w:t>
          </w:r>
        </w:sdtContent>
      </w:sdt>
      <w:r w:rsidR="00613C54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C99AB1E699F7473E8E654A6E7689770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D964CE">
            <w:t>SD</w:t>
          </w:r>
        </w:sdtContent>
      </w:sdt>
      <w:r>
        <w:t>)</w:t>
      </w:r>
      <w:r w:rsidR="00613C54">
        <w:t xml:space="preserve"> Konsekvenser på spelmarknaden till följd av den tillfälliga förordningen.</w:t>
      </w:r>
    </w:p>
    <w:bookmarkStart w:id="2" w:name="_Hlk43213148"/>
    <w:p w14:paraId="222154E4" w14:textId="5C8B2197" w:rsidR="00613C54" w:rsidRDefault="00D964CE" w:rsidP="00471A7B">
      <w:pPr>
        <w:pStyle w:val="Brdtext"/>
        <w:rPr>
          <w:rFonts w:ascii="TimesNewRomanPSMT" w:hAnsi="TimesNewRomanPSMT" w:cs="TimesNewRomanPSMT"/>
          <w:sz w:val="23"/>
          <w:szCs w:val="23"/>
        </w:rPr>
      </w:pPr>
      <w:sdt>
        <w:sdtPr>
          <w:alias w:val="Frågeställare"/>
          <w:tag w:val="delete"/>
          <w:id w:val="-1635256365"/>
          <w:placeholder>
            <w:docPart w:val="6FC195A6F2074993BCBFEA4269A8442B"/>
          </w:placeholder>
          <w:dataBinding w:prefixMappings="xmlns:ns0='http://lp/documentinfo/RK' " w:xpath="/ns0:DocumentInfo[1]/ns0:BaseInfo[1]/ns0:Extra3[1]" w:storeItemID="{CDFB4831-43D8-484F-B696-951C0888E2A7}"/>
          <w:text/>
        </w:sdtPr>
        <w:sdtEndPr/>
        <w:sdtContent>
          <w:r>
            <w:t>Jonas Andersson i Linköping</w:t>
          </w:r>
        </w:sdtContent>
      </w:sdt>
      <w:r w:rsidR="00613C54">
        <w:t xml:space="preserve"> har frågat mig </w:t>
      </w:r>
      <w:r w:rsidR="00210338" w:rsidRPr="00526FEC">
        <w:rPr>
          <w:rFonts w:cs="TimesNewRomanPSMT"/>
        </w:rPr>
        <w:t>v</w:t>
      </w:r>
      <w:r w:rsidR="00613C54" w:rsidRPr="00526FEC">
        <w:rPr>
          <w:rFonts w:cs="TimesNewRomanPSMT"/>
        </w:rPr>
        <w:t xml:space="preserve">ilka negativa konsekvenser på spelmarknaden till följd av förslaget om insättningsgränser </w:t>
      </w:r>
      <w:r w:rsidR="00210338" w:rsidRPr="00526FEC">
        <w:rPr>
          <w:rFonts w:cs="TimesNewRomanPSMT"/>
        </w:rPr>
        <w:t xml:space="preserve">jag </w:t>
      </w:r>
      <w:r w:rsidR="00613C54" w:rsidRPr="00526FEC">
        <w:rPr>
          <w:rFonts w:cs="TimesNewRomanPSMT"/>
        </w:rPr>
        <w:t>ser en risk för</w:t>
      </w:r>
      <w:r w:rsidR="00613C54" w:rsidRPr="00526FEC">
        <w:rPr>
          <w:rFonts w:cs="TimesNewRomanPSMT"/>
          <w:sz w:val="23"/>
          <w:szCs w:val="23"/>
        </w:rPr>
        <w:t>.</w:t>
      </w:r>
    </w:p>
    <w:p w14:paraId="4F7BE369" w14:textId="57F1F6DF" w:rsidR="007E5B61" w:rsidRDefault="007E5B61" w:rsidP="00281869">
      <w:pPr>
        <w:pStyle w:val="Brdtext"/>
      </w:pPr>
      <w:r>
        <w:t>D</w:t>
      </w:r>
      <w:r w:rsidRPr="00C96C70">
        <w:t>e allvarliga konsekvenser</w:t>
      </w:r>
      <w:r>
        <w:t xml:space="preserve"> som följer</w:t>
      </w:r>
      <w:r w:rsidRPr="00C96C70">
        <w:t xml:space="preserve"> i spåren</w:t>
      </w:r>
      <w:bookmarkStart w:id="3" w:name="_Hlk38477494"/>
      <w:r w:rsidRPr="00C96C70">
        <w:t xml:space="preserve"> av covid-19</w:t>
      </w:r>
      <w:bookmarkEnd w:id="3"/>
      <w:r>
        <w:t xml:space="preserve"> medför </w:t>
      </w:r>
      <w:proofErr w:type="gramStart"/>
      <w:r>
        <w:t>bl.a.</w:t>
      </w:r>
      <w:proofErr w:type="gramEnd"/>
      <w:r>
        <w:t xml:space="preserve"> ökad r</w:t>
      </w:r>
      <w:r w:rsidRPr="00C96C70">
        <w:t xml:space="preserve">isk för </w:t>
      </w:r>
      <w:r>
        <w:t xml:space="preserve">arbetslöshet och </w:t>
      </w:r>
      <w:r w:rsidRPr="00C96C70">
        <w:t>psykisk ohälsa, men också för spelproblem och ökad skuldsättning.</w:t>
      </w:r>
    </w:p>
    <w:p w14:paraId="40E39673" w14:textId="66BC7619" w:rsidR="00710851" w:rsidRDefault="00210338" w:rsidP="00281869">
      <w:pPr>
        <w:pStyle w:val="Brdtext"/>
      </w:pPr>
      <w:r>
        <w:t xml:space="preserve">Regeringens primära fokus är att skydda framför allt de sårbara konsumenterna och vi behöver i det här läget agera kraftfullt på flera plan. </w:t>
      </w:r>
    </w:p>
    <w:p w14:paraId="067A0866" w14:textId="75751B60" w:rsidR="007E5B61" w:rsidRDefault="00526FEC" w:rsidP="00281869">
      <w:pPr>
        <w:pStyle w:val="Brdtext"/>
      </w:pPr>
      <w:r>
        <w:t>R</w:t>
      </w:r>
      <w:r w:rsidR="00210338">
        <w:t xml:space="preserve">egeringen </w:t>
      </w:r>
      <w:r>
        <w:t xml:space="preserve">har därför </w:t>
      </w:r>
      <w:r w:rsidR="00210338">
        <w:t>valt att rikta särskilda begränsningar mot</w:t>
      </w:r>
      <w:r w:rsidRPr="00526FEC">
        <w:t xml:space="preserve"> </w:t>
      </w:r>
      <w:r>
        <w:t>fr</w:t>
      </w:r>
      <w:r w:rsidR="00710851">
        <w:t>amför allt</w:t>
      </w:r>
      <w:r>
        <w:t xml:space="preserve"> </w:t>
      </w:r>
      <w:proofErr w:type="spellStart"/>
      <w:r>
        <w:t>onlinekasinospel</w:t>
      </w:r>
      <w:proofErr w:type="spellEnd"/>
      <w:r>
        <w:t xml:space="preserve"> där vi ser att riskerna </w:t>
      </w:r>
      <w:r w:rsidR="005A1F26">
        <w:t xml:space="preserve">är som störst. </w:t>
      </w:r>
    </w:p>
    <w:p w14:paraId="31F18370" w14:textId="49A70DEA" w:rsidR="007E5B61" w:rsidRDefault="002F235A" w:rsidP="00281869">
      <w:pPr>
        <w:pStyle w:val="Brdtext"/>
      </w:pPr>
      <w:r>
        <w:t xml:space="preserve">Parallellt med åtgärder för att </w:t>
      </w:r>
      <w:r w:rsidR="007E5B61">
        <w:t xml:space="preserve">stärka konsumentskyddet såsom </w:t>
      </w:r>
      <w:r w:rsidR="000E34E2">
        <w:t>reglerade</w:t>
      </w:r>
      <w:r w:rsidR="00856B02">
        <w:t xml:space="preserve"> </w:t>
      </w:r>
      <w:r w:rsidR="007E5B61">
        <w:t xml:space="preserve">insättningsgränser </w:t>
      </w:r>
      <w:r>
        <w:t xml:space="preserve">intensifieras </w:t>
      </w:r>
      <w:r w:rsidR="007E5B61">
        <w:t>arbetet med att stänga ute olicensierade aktörer</w:t>
      </w:r>
      <w:r>
        <w:t>. Det är en viktig förutsättning för att åtgärderna ska få full effekt.</w:t>
      </w:r>
      <w:r w:rsidR="007E5B61">
        <w:t xml:space="preserve"> Regeringen har exempelvis upp</w:t>
      </w:r>
      <w:r w:rsidR="007E5B61">
        <w:softHyphen/>
        <w:t>dragit åt Spelmarknadsutredningen att överväga vilka ytterligare åt</w:t>
      </w:r>
      <w:r w:rsidR="007E5B61">
        <w:softHyphen/>
        <w:t xml:space="preserve">gärder som behövs för att stänga ute olicensierat spel. </w:t>
      </w:r>
      <w:r w:rsidR="00710851">
        <w:t xml:space="preserve">Regeringen har </w:t>
      </w:r>
      <w:r w:rsidR="007E5B61">
        <w:t xml:space="preserve">också </w:t>
      </w:r>
      <w:r w:rsidR="00710851">
        <w:t xml:space="preserve">gett </w:t>
      </w:r>
      <w:r w:rsidR="007E5B61">
        <w:t xml:space="preserve">Spelinspektionen i uppdrag att stärka tillsynen av aktörer utan licens och att redovisa </w:t>
      </w:r>
      <w:r w:rsidR="007E5B61" w:rsidRPr="00EB7355">
        <w:t>vilka ytterligare verktyg som behövs</w:t>
      </w:r>
      <w:r w:rsidR="007E5B61">
        <w:t xml:space="preserve"> för att hindra dessa från att rikta sig online mot svenska konsumenter.</w:t>
      </w:r>
      <w:bookmarkEnd w:id="2"/>
    </w:p>
    <w:p w14:paraId="73F9E5C3" w14:textId="77777777" w:rsidR="00281869" w:rsidRDefault="00281869" w:rsidP="00281869">
      <w:pPr>
        <w:pStyle w:val="Brdtext"/>
      </w:pPr>
    </w:p>
    <w:p w14:paraId="73C278B4" w14:textId="31C0D0F2" w:rsidR="00613C54" w:rsidRDefault="00613C54" w:rsidP="00281869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17A9EF7117A540AFBB51B090F8D2FC60"/>
          </w:placeholder>
          <w:dataBinding w:prefixMappings="xmlns:ns0='http://lp/documentinfo/RK' " w:xpath="/ns0:DocumentInfo[1]/ns0:BaseInfo[1]/ns0:HeaderDate[1]" w:storeItemID="{CDFB4831-43D8-484F-B696-951C0888E2A7}"/>
          <w:date w:fullDate="2020-07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964CE">
            <w:t>9 juli 2020</w:t>
          </w:r>
        </w:sdtContent>
      </w:sdt>
    </w:p>
    <w:p w14:paraId="6AA1CBE4" w14:textId="77777777" w:rsidR="00AA4338" w:rsidRDefault="00AA4338" w:rsidP="00281869">
      <w:pPr>
        <w:pStyle w:val="Brdtext"/>
      </w:pPr>
    </w:p>
    <w:p w14:paraId="6676FF7F" w14:textId="0431193C" w:rsidR="00613C54" w:rsidRDefault="00613C54" w:rsidP="00281869">
      <w:pPr>
        <w:pStyle w:val="Brdtext"/>
      </w:pPr>
      <w:r>
        <w:t>Ardalan Shekarabi</w:t>
      </w:r>
    </w:p>
    <w:p w14:paraId="4685F475" w14:textId="77D100EB" w:rsidR="00655A76" w:rsidRDefault="00655A76" w:rsidP="00E96532">
      <w:pPr>
        <w:pStyle w:val="Brdtext"/>
      </w:pPr>
    </w:p>
    <w:sectPr w:rsidR="00655A76" w:rsidSect="00655A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B79F" w14:textId="77777777" w:rsidR="00DE7CFD" w:rsidRDefault="00DE7CFD" w:rsidP="00A87A54">
      <w:pPr>
        <w:spacing w:after="0" w:line="240" w:lineRule="auto"/>
      </w:pPr>
      <w:r>
        <w:separator/>
      </w:r>
    </w:p>
  </w:endnote>
  <w:endnote w:type="continuationSeparator" w:id="0">
    <w:p w14:paraId="34490727" w14:textId="77777777" w:rsidR="00DE7CFD" w:rsidRDefault="00DE7CFD" w:rsidP="00A87A54">
      <w:pPr>
        <w:spacing w:after="0" w:line="240" w:lineRule="auto"/>
      </w:pPr>
      <w:r>
        <w:continuationSeparator/>
      </w:r>
    </w:p>
  </w:endnote>
  <w:endnote w:type="continuationNotice" w:id="1">
    <w:p w14:paraId="68B0FCCB" w14:textId="77777777" w:rsidR="00DE7CFD" w:rsidRDefault="00DE7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CD76" w14:textId="77777777" w:rsidR="00123904" w:rsidRDefault="001239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71A7B" w:rsidRPr="00347E11" w14:paraId="0ECAA431" w14:textId="77777777" w:rsidTr="00471A7B">
      <w:trPr>
        <w:trHeight w:val="227"/>
        <w:jc w:val="right"/>
      </w:trPr>
      <w:tc>
        <w:tcPr>
          <w:tcW w:w="708" w:type="dxa"/>
          <w:vAlign w:val="bottom"/>
        </w:tcPr>
        <w:p w14:paraId="6FE712D7" w14:textId="77777777" w:rsidR="00471A7B" w:rsidRPr="00B62610" w:rsidRDefault="00471A7B" w:rsidP="00655A7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71A7B" w:rsidRPr="00347E11" w14:paraId="7DDD07B9" w14:textId="77777777" w:rsidTr="00471A7B">
      <w:trPr>
        <w:trHeight w:val="850"/>
        <w:jc w:val="right"/>
      </w:trPr>
      <w:tc>
        <w:tcPr>
          <w:tcW w:w="708" w:type="dxa"/>
          <w:vAlign w:val="bottom"/>
        </w:tcPr>
        <w:p w14:paraId="0F099670" w14:textId="77777777" w:rsidR="00471A7B" w:rsidRPr="00347E11" w:rsidRDefault="00471A7B" w:rsidP="00655A76">
          <w:pPr>
            <w:pStyle w:val="Sidfot"/>
            <w:spacing w:line="276" w:lineRule="auto"/>
            <w:jc w:val="right"/>
          </w:pPr>
        </w:p>
      </w:tc>
    </w:tr>
  </w:tbl>
  <w:p w14:paraId="237E3786" w14:textId="77777777" w:rsidR="00471A7B" w:rsidRPr="005606BC" w:rsidRDefault="00471A7B" w:rsidP="00655A76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71A7B" w:rsidRPr="00347E11" w14:paraId="5C28D9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293D7E" w14:textId="77777777" w:rsidR="00471A7B" w:rsidRPr="00347E11" w:rsidRDefault="00471A7B" w:rsidP="00347E11">
          <w:pPr>
            <w:pStyle w:val="Sidfot"/>
            <w:rPr>
              <w:sz w:val="8"/>
            </w:rPr>
          </w:pPr>
        </w:p>
      </w:tc>
    </w:tr>
    <w:tr w:rsidR="00471A7B" w:rsidRPr="00EE3C0F" w14:paraId="040E3D79" w14:textId="77777777" w:rsidTr="00C26068">
      <w:trPr>
        <w:trHeight w:val="227"/>
      </w:trPr>
      <w:tc>
        <w:tcPr>
          <w:tcW w:w="4074" w:type="dxa"/>
        </w:tcPr>
        <w:p w14:paraId="26393F55" w14:textId="77777777" w:rsidR="00471A7B" w:rsidRPr="00F53AEA" w:rsidRDefault="00471A7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3F64E2" w14:textId="77777777" w:rsidR="00471A7B" w:rsidRPr="00F53AEA" w:rsidRDefault="00471A7B" w:rsidP="00F53AEA">
          <w:pPr>
            <w:pStyle w:val="Sidfot"/>
            <w:spacing w:line="276" w:lineRule="auto"/>
          </w:pPr>
        </w:p>
      </w:tc>
    </w:tr>
  </w:tbl>
  <w:p w14:paraId="3158F8BD" w14:textId="77777777" w:rsidR="00471A7B" w:rsidRPr="00EE3C0F" w:rsidRDefault="00471A7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8D63" w14:textId="77777777" w:rsidR="00DE7CFD" w:rsidRDefault="00DE7CFD" w:rsidP="00655A76">
      <w:pPr>
        <w:spacing w:after="0" w:line="240" w:lineRule="auto"/>
      </w:pPr>
      <w:r>
        <w:separator/>
      </w:r>
    </w:p>
  </w:footnote>
  <w:footnote w:type="continuationSeparator" w:id="0">
    <w:p w14:paraId="1AB46244" w14:textId="77777777" w:rsidR="00DE7CFD" w:rsidRDefault="00DE7CFD" w:rsidP="00A87A54">
      <w:pPr>
        <w:spacing w:after="0" w:line="240" w:lineRule="auto"/>
      </w:pPr>
      <w:r>
        <w:continuationSeparator/>
      </w:r>
    </w:p>
  </w:footnote>
  <w:footnote w:type="continuationNotice" w:id="1">
    <w:p w14:paraId="1D289A80" w14:textId="77777777" w:rsidR="00DE7CFD" w:rsidRDefault="00DE7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20BF" w14:textId="77777777" w:rsidR="00123904" w:rsidRDefault="001239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682C" w14:textId="77777777" w:rsidR="00123904" w:rsidRDefault="001239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1A7B" w14:paraId="7DCB298A" w14:textId="77777777" w:rsidTr="00C93EBA">
      <w:trPr>
        <w:trHeight w:val="227"/>
      </w:trPr>
      <w:tc>
        <w:tcPr>
          <w:tcW w:w="5534" w:type="dxa"/>
        </w:tcPr>
        <w:p w14:paraId="6C8482FD" w14:textId="77777777" w:rsidR="00471A7B" w:rsidRPr="007D73AB" w:rsidRDefault="00471A7B">
          <w:pPr>
            <w:pStyle w:val="Sidhuvud"/>
          </w:pPr>
        </w:p>
      </w:tc>
      <w:tc>
        <w:tcPr>
          <w:tcW w:w="3170" w:type="dxa"/>
          <w:vAlign w:val="bottom"/>
        </w:tcPr>
        <w:p w14:paraId="32A220AB" w14:textId="77777777" w:rsidR="00471A7B" w:rsidRPr="007D73AB" w:rsidRDefault="00471A7B" w:rsidP="00340DE0">
          <w:pPr>
            <w:pStyle w:val="Sidhuvud"/>
          </w:pPr>
        </w:p>
      </w:tc>
      <w:tc>
        <w:tcPr>
          <w:tcW w:w="1134" w:type="dxa"/>
        </w:tcPr>
        <w:p w14:paraId="10CC043C" w14:textId="77777777" w:rsidR="00471A7B" w:rsidRDefault="00471A7B" w:rsidP="00471A7B">
          <w:pPr>
            <w:pStyle w:val="Sidhuvud"/>
          </w:pPr>
        </w:p>
      </w:tc>
    </w:tr>
    <w:tr w:rsidR="00471A7B" w14:paraId="478115D3" w14:textId="77777777" w:rsidTr="00C93EBA">
      <w:trPr>
        <w:trHeight w:val="1928"/>
      </w:trPr>
      <w:tc>
        <w:tcPr>
          <w:tcW w:w="5534" w:type="dxa"/>
        </w:tcPr>
        <w:p w14:paraId="760598BA" w14:textId="77777777" w:rsidR="00471A7B" w:rsidRPr="00340DE0" w:rsidRDefault="00471A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861C5C" wp14:editId="2DFAC04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C112AD" w14:textId="77777777" w:rsidR="00471A7B" w:rsidRPr="00710A6C" w:rsidRDefault="00471A7B" w:rsidP="00EE3C0F">
          <w:pPr>
            <w:pStyle w:val="Sidhuvud"/>
            <w:rPr>
              <w:b/>
            </w:rPr>
          </w:pPr>
        </w:p>
        <w:p w14:paraId="3CF66179" w14:textId="77777777" w:rsidR="00471A7B" w:rsidRDefault="00471A7B" w:rsidP="00EE3C0F">
          <w:pPr>
            <w:pStyle w:val="Sidhuvud"/>
          </w:pPr>
        </w:p>
        <w:p w14:paraId="530624A4" w14:textId="77777777" w:rsidR="00471A7B" w:rsidRDefault="00471A7B" w:rsidP="00EE3C0F">
          <w:pPr>
            <w:pStyle w:val="Sidhuvud"/>
          </w:pPr>
        </w:p>
        <w:p w14:paraId="2DB87E92" w14:textId="77777777" w:rsidR="00471A7B" w:rsidRDefault="00471A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F8C89C9A534A70820228770EBC8B00"/>
            </w:placeholder>
            <w:dataBinding w:prefixMappings="xmlns:ns0='http://lp/documentinfo/RK' " w:xpath="/ns0:DocumentInfo[1]/ns0:BaseInfo[1]/ns0:Dnr[1]" w:storeItemID="{CDFB4831-43D8-484F-B696-951C0888E2A7}"/>
            <w:text/>
          </w:sdtPr>
          <w:sdtEndPr/>
          <w:sdtContent>
            <w:p w14:paraId="19DC7C76" w14:textId="412B3D7C" w:rsidR="00471A7B" w:rsidRDefault="00471A7B" w:rsidP="00EE3C0F">
              <w:pPr>
                <w:pStyle w:val="Sidhuvud"/>
              </w:pPr>
              <w:r>
                <w:t>Fi2020/</w:t>
              </w:r>
              <w:r w:rsidR="00DA6EC2">
                <w:t>02807/OU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F58453E93247FD93E1F21E749AD0AE"/>
            </w:placeholder>
            <w:showingPlcHdr/>
            <w:dataBinding w:prefixMappings="xmlns:ns0='http://lp/documentinfo/RK' " w:xpath="/ns0:DocumentInfo[1]/ns0:BaseInfo[1]/ns0:DocNumber[1]" w:storeItemID="{CDFB4831-43D8-484F-B696-951C0888E2A7}"/>
            <w:text/>
          </w:sdtPr>
          <w:sdtEndPr/>
          <w:sdtContent>
            <w:p w14:paraId="3A9F710A" w14:textId="77777777" w:rsidR="00471A7B" w:rsidRDefault="00471A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C072FD" w14:textId="77777777" w:rsidR="00471A7B" w:rsidRDefault="00471A7B" w:rsidP="00EE3C0F">
          <w:pPr>
            <w:pStyle w:val="Sidhuvud"/>
          </w:pPr>
        </w:p>
      </w:tc>
      <w:tc>
        <w:tcPr>
          <w:tcW w:w="1134" w:type="dxa"/>
        </w:tcPr>
        <w:p w14:paraId="1F080C09" w14:textId="77777777" w:rsidR="00471A7B" w:rsidRDefault="00471A7B" w:rsidP="0094502D">
          <w:pPr>
            <w:pStyle w:val="Sidhuvud"/>
          </w:pPr>
        </w:p>
        <w:p w14:paraId="12C26A9F" w14:textId="77777777" w:rsidR="00471A7B" w:rsidRPr="0094502D" w:rsidRDefault="00471A7B" w:rsidP="00EC71A6">
          <w:pPr>
            <w:pStyle w:val="Sidhuvud"/>
          </w:pPr>
        </w:p>
      </w:tc>
    </w:tr>
    <w:tr w:rsidR="00471A7B" w14:paraId="4311BA7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9F5F1003B0F42C5938FEE7A7A1FFCE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06864E" w14:textId="79FACFBC" w:rsidR="00FD199D" w:rsidRDefault="00FD199D" w:rsidP="00340DE0">
              <w:pPr>
                <w:pStyle w:val="Sidhuvud"/>
              </w:pPr>
              <w:r>
                <w:t xml:space="preserve">Finansdepartementet </w:t>
              </w:r>
            </w:p>
            <w:p w14:paraId="26005C81" w14:textId="77777777" w:rsidR="00FD199D" w:rsidRDefault="00FD199D" w:rsidP="00340DE0">
              <w:pPr>
                <w:pStyle w:val="Sidhuvud"/>
              </w:pPr>
            </w:p>
            <w:p w14:paraId="4D3F6246" w14:textId="77777777" w:rsidR="00FD199D" w:rsidRDefault="00FD199D" w:rsidP="00340DE0">
              <w:pPr>
                <w:pStyle w:val="Sidhuvud"/>
              </w:pPr>
            </w:p>
            <w:p w14:paraId="3E2F251B" w14:textId="5CC8A85F" w:rsidR="00471A7B" w:rsidRPr="00340DE0" w:rsidRDefault="00471A7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C25A24C3904CF5BE12CCA6DAB91B00"/>
          </w:placeholder>
          <w:dataBinding w:prefixMappings="xmlns:ns0='http://lp/documentinfo/RK' " w:xpath="/ns0:DocumentInfo[1]/ns0:BaseInfo[1]/ns0:Recipient[1]" w:storeItemID="{CDFB4831-43D8-484F-B696-951C0888E2A7}"/>
          <w:text w:multiLine="1"/>
        </w:sdtPr>
        <w:sdtEndPr/>
        <w:sdtContent>
          <w:tc>
            <w:tcPr>
              <w:tcW w:w="3170" w:type="dxa"/>
            </w:tcPr>
            <w:p w14:paraId="31AF5467" w14:textId="4026426D" w:rsidR="00123904" w:rsidRPr="00123904" w:rsidRDefault="00D964CE" w:rsidP="00123904">
              <w:r>
                <w:t>Till riksdagen</w:t>
              </w:r>
            </w:p>
          </w:tc>
        </w:sdtContent>
      </w:sdt>
      <w:tc>
        <w:tcPr>
          <w:tcW w:w="1134" w:type="dxa"/>
        </w:tcPr>
        <w:p w14:paraId="2E45B3DC" w14:textId="77777777" w:rsidR="00471A7B" w:rsidRDefault="00471A7B" w:rsidP="003E6020">
          <w:pPr>
            <w:pStyle w:val="Sidhuvud"/>
          </w:pPr>
        </w:p>
      </w:tc>
    </w:tr>
  </w:tbl>
  <w:p w14:paraId="1A2C36C3" w14:textId="77777777" w:rsidR="00471A7B" w:rsidRDefault="00471A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76"/>
    <w:rsid w:val="00000290"/>
    <w:rsid w:val="00004D5C"/>
    <w:rsid w:val="00005F68"/>
    <w:rsid w:val="00006CA7"/>
    <w:rsid w:val="00012B00"/>
    <w:rsid w:val="00014EF6"/>
    <w:rsid w:val="00016A01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734"/>
    <w:rsid w:val="000A5E43"/>
    <w:rsid w:val="000C61D1"/>
    <w:rsid w:val="000D31A9"/>
    <w:rsid w:val="000E12D9"/>
    <w:rsid w:val="000E34E2"/>
    <w:rsid w:val="000E59A9"/>
    <w:rsid w:val="000E638A"/>
    <w:rsid w:val="000F00B8"/>
    <w:rsid w:val="000F1EA7"/>
    <w:rsid w:val="000F2084"/>
    <w:rsid w:val="000F2477"/>
    <w:rsid w:val="000F2539"/>
    <w:rsid w:val="000F6462"/>
    <w:rsid w:val="00113168"/>
    <w:rsid w:val="0011413E"/>
    <w:rsid w:val="0012033A"/>
    <w:rsid w:val="00121002"/>
    <w:rsid w:val="00122D16"/>
    <w:rsid w:val="00123904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338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1869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35A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7A73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2F"/>
    <w:rsid w:val="0045607E"/>
    <w:rsid w:val="00456DC3"/>
    <w:rsid w:val="0046337E"/>
    <w:rsid w:val="00464CA1"/>
    <w:rsid w:val="004660C8"/>
    <w:rsid w:val="00471A7B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6FE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1F26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C54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A76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C3F89"/>
    <w:rsid w:val="006D2998"/>
    <w:rsid w:val="006D3188"/>
    <w:rsid w:val="006E08FC"/>
    <w:rsid w:val="006F2588"/>
    <w:rsid w:val="00710851"/>
    <w:rsid w:val="00710A6C"/>
    <w:rsid w:val="00710D98"/>
    <w:rsid w:val="00711CE9"/>
    <w:rsid w:val="00712266"/>
    <w:rsid w:val="00712593"/>
    <w:rsid w:val="00712D82"/>
    <w:rsid w:val="007171AB"/>
    <w:rsid w:val="007213D0"/>
    <w:rsid w:val="00721E38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5B61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6B02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6414"/>
    <w:rsid w:val="0094502D"/>
    <w:rsid w:val="00947013"/>
    <w:rsid w:val="00973084"/>
    <w:rsid w:val="00984D3B"/>
    <w:rsid w:val="00984EA2"/>
    <w:rsid w:val="00986CC3"/>
    <w:rsid w:val="0099068E"/>
    <w:rsid w:val="009920AA"/>
    <w:rsid w:val="00992943"/>
    <w:rsid w:val="009939C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5FAF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338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FB8"/>
    <w:rsid w:val="00D458F0"/>
    <w:rsid w:val="00D50B3B"/>
    <w:rsid w:val="00D517D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64CE"/>
    <w:rsid w:val="00DA5C0D"/>
    <w:rsid w:val="00DA6EC2"/>
    <w:rsid w:val="00DB714B"/>
    <w:rsid w:val="00DC10F6"/>
    <w:rsid w:val="00DC3E45"/>
    <w:rsid w:val="00DC4598"/>
    <w:rsid w:val="00DD0722"/>
    <w:rsid w:val="00DD212F"/>
    <w:rsid w:val="00DE7CF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199D"/>
    <w:rsid w:val="00FD646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9F75C"/>
  <w15:docId w15:val="{46ADBD78-F085-4C0E-8E34-4C6241E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55A76"/>
  </w:style>
  <w:style w:type="paragraph" w:styleId="Rubrik1">
    <w:name w:val="heading 1"/>
    <w:basedOn w:val="Brdtext"/>
    <w:next w:val="Brdtext"/>
    <w:link w:val="Rubrik1Char"/>
    <w:uiPriority w:val="1"/>
    <w:qFormat/>
    <w:rsid w:val="00655A7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55A7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55A7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55A7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55A7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55A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55A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55A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55A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55A7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55A76"/>
  </w:style>
  <w:style w:type="paragraph" w:styleId="Brdtextmedindrag">
    <w:name w:val="Body Text Indent"/>
    <w:basedOn w:val="Normal"/>
    <w:link w:val="BrdtextmedindragChar"/>
    <w:qFormat/>
    <w:rsid w:val="00655A7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55A76"/>
  </w:style>
  <w:style w:type="character" w:customStyle="1" w:styleId="Rubrik1Char">
    <w:name w:val="Rubrik 1 Char"/>
    <w:basedOn w:val="Standardstycketeckensnitt"/>
    <w:link w:val="Rubrik1"/>
    <w:uiPriority w:val="1"/>
    <w:rsid w:val="00655A7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55A7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55A7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55A7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55A7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55A7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55A7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55A7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55A7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55A7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55A7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55A7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55A76"/>
  </w:style>
  <w:style w:type="paragraph" w:styleId="Beskrivning">
    <w:name w:val="caption"/>
    <w:basedOn w:val="Bildtext"/>
    <w:next w:val="Normal"/>
    <w:uiPriority w:val="35"/>
    <w:semiHidden/>
    <w:qFormat/>
    <w:rsid w:val="00655A7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55A7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55A7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55A76"/>
  </w:style>
  <w:style w:type="paragraph" w:styleId="Sidhuvud">
    <w:name w:val="header"/>
    <w:basedOn w:val="Normal"/>
    <w:link w:val="SidhuvudChar"/>
    <w:uiPriority w:val="99"/>
    <w:rsid w:val="00655A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55A7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55A7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55A7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55A76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55A7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55A7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55A76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55A7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55A7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5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55A7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5A7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55A7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55A7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55A7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55A7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55A7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55A7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55A76"/>
    <w:pPr>
      <w:numPr>
        <w:numId w:val="34"/>
      </w:numPr>
    </w:pPr>
  </w:style>
  <w:style w:type="numbering" w:customStyle="1" w:styleId="RKPunktlista">
    <w:name w:val="RK Punktlista"/>
    <w:uiPriority w:val="99"/>
    <w:rsid w:val="00655A7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55A76"/>
    <w:pPr>
      <w:numPr>
        <w:ilvl w:val="1"/>
      </w:numPr>
    </w:pPr>
  </w:style>
  <w:style w:type="numbering" w:customStyle="1" w:styleId="Strecklistan">
    <w:name w:val="Strecklistan"/>
    <w:uiPriority w:val="99"/>
    <w:rsid w:val="00655A7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55A7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55A7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55A7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55A7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55A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55A7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55A7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55A7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55A7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55A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55A76"/>
  </w:style>
  <w:style w:type="character" w:styleId="AnvndHyperlnk">
    <w:name w:val="FollowedHyperlink"/>
    <w:basedOn w:val="Standardstycketeckensnitt"/>
    <w:uiPriority w:val="99"/>
    <w:semiHidden/>
    <w:unhideWhenUsed/>
    <w:rsid w:val="00655A7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55A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55A76"/>
  </w:style>
  <w:style w:type="paragraph" w:styleId="Avsndaradress-brev">
    <w:name w:val="envelope return"/>
    <w:basedOn w:val="Normal"/>
    <w:uiPriority w:val="99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A7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55A7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55A7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55A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55A76"/>
  </w:style>
  <w:style w:type="paragraph" w:styleId="Brdtext3">
    <w:name w:val="Body Text 3"/>
    <w:basedOn w:val="Normal"/>
    <w:link w:val="Brdtext3Char"/>
    <w:uiPriority w:val="99"/>
    <w:semiHidden/>
    <w:unhideWhenUsed/>
    <w:rsid w:val="00655A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55A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55A7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55A7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55A7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55A7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55A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55A7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55A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55A7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55A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55A7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55A7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55A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55A76"/>
  </w:style>
  <w:style w:type="character" w:customStyle="1" w:styleId="DatumChar">
    <w:name w:val="Datum Char"/>
    <w:basedOn w:val="Standardstycketeckensnitt"/>
    <w:link w:val="Datum"/>
    <w:uiPriority w:val="99"/>
    <w:semiHidden/>
    <w:rsid w:val="00655A76"/>
  </w:style>
  <w:style w:type="character" w:styleId="Diskretbetoning">
    <w:name w:val="Subtle Emphasis"/>
    <w:basedOn w:val="Standardstycketeckensnitt"/>
    <w:uiPriority w:val="19"/>
    <w:semiHidden/>
    <w:qFormat/>
    <w:rsid w:val="00655A7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55A7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55A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55A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55A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55A7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55A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55A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55A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55A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55A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55A76"/>
  </w:style>
  <w:style w:type="paragraph" w:styleId="Figurfrteckning">
    <w:name w:val="table of figures"/>
    <w:basedOn w:val="Normal"/>
    <w:next w:val="Normal"/>
    <w:uiPriority w:val="99"/>
    <w:semiHidden/>
    <w:unhideWhenUsed/>
    <w:rsid w:val="00655A7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55A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55A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55A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55A7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55A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55A7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55A7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55A7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55A7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55A7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55A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55A7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55A7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55A7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55A7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55A7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5A7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55A7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55A7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55A7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55A7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55A76"/>
  </w:style>
  <w:style w:type="paragraph" w:styleId="Innehll4">
    <w:name w:val="toc 4"/>
    <w:basedOn w:val="Normal"/>
    <w:next w:val="Normal"/>
    <w:autoRedefine/>
    <w:uiPriority w:val="39"/>
    <w:semiHidden/>
    <w:unhideWhenUsed/>
    <w:rsid w:val="00655A7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55A7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55A7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55A7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55A7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55A7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55A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5A7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5A7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5A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5A7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55A7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5A7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5A7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5A7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5A7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55A7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55A7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55A7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55A7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55A7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55A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55A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55A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55A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55A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55A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55A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55A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55A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55A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55A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55A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55A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55A76"/>
  </w:style>
  <w:style w:type="table" w:styleId="Ljuslista">
    <w:name w:val="Light List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55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55A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55A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55A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55A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55A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55A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55A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55A7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55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55A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55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55A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55A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55A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55A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55A7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55A7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55A7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55A7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55A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55A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55A7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55A7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55A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55A7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55A7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55A7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55A7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55A7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55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55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55A7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55A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55A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55A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55A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55A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55A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55A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55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55A7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55A7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55A7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55A7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55A7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55A7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55A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55A76"/>
  </w:style>
  <w:style w:type="character" w:styleId="Slutnotsreferens">
    <w:name w:val="endnote reference"/>
    <w:basedOn w:val="Standardstycketeckensnitt"/>
    <w:uiPriority w:val="99"/>
    <w:semiHidden/>
    <w:unhideWhenUsed/>
    <w:rsid w:val="00655A7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55A7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55A7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55A7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55A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55A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55A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55A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55A7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55A7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55A7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55A7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55A7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55A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55A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55A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55A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55A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55A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55A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55A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55A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55A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55A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55A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55A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55A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55A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55A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55A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55A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55A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55A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55A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55A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55A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55A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55A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5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55A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55A7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55A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55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55A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F8C89C9A534A70820228770EBC8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C764B-7C86-45CE-B098-3B1B078B82B2}"/>
      </w:docPartPr>
      <w:docPartBody>
        <w:p w:rsidR="007D638A" w:rsidRDefault="007D638A" w:rsidP="007D638A">
          <w:pPr>
            <w:pStyle w:val="67F8C89C9A534A70820228770EBC8B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58453E93247FD93E1F21E749AD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53997-59D1-44A8-B508-71BC34CF448A}"/>
      </w:docPartPr>
      <w:docPartBody>
        <w:p w:rsidR="007D638A" w:rsidRDefault="007D638A" w:rsidP="007D638A">
          <w:pPr>
            <w:pStyle w:val="D5F58453E93247FD93E1F21E749AD0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F5F1003B0F42C5938FEE7A7A1FF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21F0E-381E-4D31-8E43-814977BBF9CA}"/>
      </w:docPartPr>
      <w:docPartBody>
        <w:p w:rsidR="007D638A" w:rsidRDefault="007D638A" w:rsidP="007D638A">
          <w:pPr>
            <w:pStyle w:val="F9F5F1003B0F42C5938FEE7A7A1FFC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C25A24C3904CF5BE12CCA6DAB91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BB581-BDC0-43F1-968B-1EA471C82D8B}"/>
      </w:docPartPr>
      <w:docPartBody>
        <w:p w:rsidR="007D638A" w:rsidRDefault="007D638A" w:rsidP="007D638A">
          <w:pPr>
            <w:pStyle w:val="51C25A24C3904CF5BE12CCA6DAB91B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E288B166144AD1949D41CABED2E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8267B-839F-4C61-9474-50D0F8F11D2F}"/>
      </w:docPartPr>
      <w:docPartBody>
        <w:p w:rsidR="007D638A" w:rsidRDefault="007D638A" w:rsidP="007D638A">
          <w:pPr>
            <w:pStyle w:val="8FE288B166144AD1949D41CABED2E26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99AB1E699F7473E8E654A6E76897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7C393-EC60-4438-AB69-CF1D2931C507}"/>
      </w:docPartPr>
      <w:docPartBody>
        <w:p w:rsidR="007D638A" w:rsidRDefault="007D638A" w:rsidP="007D638A">
          <w:pPr>
            <w:pStyle w:val="C99AB1E699F7473E8E654A6E7689770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FC195A6F2074993BCBFEA4269A84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9CDD1-AD29-4898-92E8-1E2FC4D49055}"/>
      </w:docPartPr>
      <w:docPartBody>
        <w:p w:rsidR="007D638A" w:rsidRDefault="007D638A" w:rsidP="007D638A">
          <w:pPr>
            <w:pStyle w:val="6FC195A6F2074993BCBFEA4269A8442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7A9EF7117A540AFBB51B090F8D2F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EA354-FDF1-46F9-A870-E46C6F855330}"/>
      </w:docPartPr>
      <w:docPartBody>
        <w:p w:rsidR="007D638A" w:rsidRDefault="007D638A" w:rsidP="007D638A">
          <w:pPr>
            <w:pStyle w:val="17A9EF7117A540AFBB51B090F8D2FC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A"/>
    <w:rsid w:val="0062455A"/>
    <w:rsid w:val="007D638A"/>
    <w:rsid w:val="00D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313F14A20474A49B6ACE63EAFCAA279">
    <w:name w:val="2313F14A20474A49B6ACE63EAFCAA279"/>
    <w:rsid w:val="007D638A"/>
  </w:style>
  <w:style w:type="character" w:styleId="Platshllartext">
    <w:name w:val="Placeholder Text"/>
    <w:basedOn w:val="Standardstycketeckensnitt"/>
    <w:uiPriority w:val="99"/>
    <w:semiHidden/>
    <w:rsid w:val="007D638A"/>
    <w:rPr>
      <w:noProof w:val="0"/>
      <w:color w:val="808080"/>
    </w:rPr>
  </w:style>
  <w:style w:type="paragraph" w:customStyle="1" w:styleId="E5F159D4EEB6484F80D56A2256BF1645">
    <w:name w:val="E5F159D4EEB6484F80D56A2256BF1645"/>
    <w:rsid w:val="007D638A"/>
  </w:style>
  <w:style w:type="paragraph" w:customStyle="1" w:styleId="D835F71F4F934066A497DC75A2E9C63D">
    <w:name w:val="D835F71F4F934066A497DC75A2E9C63D"/>
    <w:rsid w:val="007D638A"/>
  </w:style>
  <w:style w:type="paragraph" w:customStyle="1" w:styleId="F962F7727AB045778288F79483AD2DB3">
    <w:name w:val="F962F7727AB045778288F79483AD2DB3"/>
    <w:rsid w:val="007D638A"/>
  </w:style>
  <w:style w:type="paragraph" w:customStyle="1" w:styleId="67F8C89C9A534A70820228770EBC8B00">
    <w:name w:val="67F8C89C9A534A70820228770EBC8B00"/>
    <w:rsid w:val="007D638A"/>
  </w:style>
  <w:style w:type="paragraph" w:customStyle="1" w:styleId="D5F58453E93247FD93E1F21E749AD0AE">
    <w:name w:val="D5F58453E93247FD93E1F21E749AD0AE"/>
    <w:rsid w:val="007D638A"/>
  </w:style>
  <w:style w:type="paragraph" w:customStyle="1" w:styleId="148974706BB04440B2620B98D5B8ED77">
    <w:name w:val="148974706BB04440B2620B98D5B8ED77"/>
    <w:rsid w:val="007D638A"/>
  </w:style>
  <w:style w:type="paragraph" w:customStyle="1" w:styleId="688A2473531048128F3116F70A614494">
    <w:name w:val="688A2473531048128F3116F70A614494"/>
    <w:rsid w:val="007D638A"/>
  </w:style>
  <w:style w:type="paragraph" w:customStyle="1" w:styleId="C89D3F28EABD44869F1E6E64D7A2CB58">
    <w:name w:val="C89D3F28EABD44869F1E6E64D7A2CB58"/>
    <w:rsid w:val="007D638A"/>
  </w:style>
  <w:style w:type="paragraph" w:customStyle="1" w:styleId="F9F5F1003B0F42C5938FEE7A7A1FFCEF">
    <w:name w:val="F9F5F1003B0F42C5938FEE7A7A1FFCEF"/>
    <w:rsid w:val="007D638A"/>
  </w:style>
  <w:style w:type="paragraph" w:customStyle="1" w:styleId="51C25A24C3904CF5BE12CCA6DAB91B00">
    <w:name w:val="51C25A24C3904CF5BE12CCA6DAB91B00"/>
    <w:rsid w:val="007D638A"/>
  </w:style>
  <w:style w:type="paragraph" w:customStyle="1" w:styleId="D5F58453E93247FD93E1F21E749AD0AE1">
    <w:name w:val="D5F58453E93247FD93E1F21E749AD0AE1"/>
    <w:rsid w:val="007D63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F5F1003B0F42C5938FEE7A7A1FFCEF1">
    <w:name w:val="F9F5F1003B0F42C5938FEE7A7A1FFCEF1"/>
    <w:rsid w:val="007D63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E288B166144AD1949D41CABED2E260">
    <w:name w:val="8FE288B166144AD1949D41CABED2E260"/>
    <w:rsid w:val="007D638A"/>
  </w:style>
  <w:style w:type="paragraph" w:customStyle="1" w:styleId="C99AB1E699F7473E8E654A6E76897703">
    <w:name w:val="C99AB1E699F7473E8E654A6E76897703"/>
    <w:rsid w:val="007D638A"/>
  </w:style>
  <w:style w:type="paragraph" w:customStyle="1" w:styleId="956DA3C2DD2742B089099FDC2488E9AB">
    <w:name w:val="956DA3C2DD2742B089099FDC2488E9AB"/>
    <w:rsid w:val="007D638A"/>
  </w:style>
  <w:style w:type="paragraph" w:customStyle="1" w:styleId="A6B28A90AED44B328FB19111D8194622">
    <w:name w:val="A6B28A90AED44B328FB19111D8194622"/>
    <w:rsid w:val="007D638A"/>
  </w:style>
  <w:style w:type="paragraph" w:customStyle="1" w:styleId="6FC195A6F2074993BCBFEA4269A8442B">
    <w:name w:val="6FC195A6F2074993BCBFEA4269A8442B"/>
    <w:rsid w:val="007D638A"/>
  </w:style>
  <w:style w:type="paragraph" w:customStyle="1" w:styleId="17A9EF7117A540AFBB51B090F8D2FC60">
    <w:name w:val="17A9EF7117A540AFBB51B090F8D2FC60"/>
    <w:rsid w:val="007D638A"/>
  </w:style>
  <w:style w:type="paragraph" w:customStyle="1" w:styleId="BF892838A0DF41809E004F7DE41D787D">
    <w:name w:val="BF892838A0DF41809E004F7DE41D787D"/>
    <w:rsid w:val="007D638A"/>
  </w:style>
  <w:style w:type="paragraph" w:customStyle="1" w:styleId="5AC298C84CA2472085498BE013AEAF65">
    <w:name w:val="5AC298C84CA2472085498BE013AEAF65"/>
    <w:rsid w:val="007D6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185dbb27-de4c-4ba9-bfb1-88979cafe825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D7232E90FA8E44FA8F8CD5717CDEFF5" ma:contentTypeVersion="26" ma:contentTypeDescription="Skapa nytt dokument med möjlighet att välja RK-mall" ma:contentTypeScope="" ma:versionID="a9022406483d79c143dcef3fa09649e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eec14d05-b663-4c4f-ba9e-f91ce218b26b" targetNamespace="http://schemas.microsoft.com/office/2006/metadata/properties" ma:root="true" ma:fieldsID="1c31d983335348b0b67b5cfaa2d696c4" ns2:_="" ns4:_="" ns5:_="" ns6:_="">
    <xsd:import namespace="4e9c2f0c-7bf8-49af-8356-cbf363fc78a7"/>
    <xsd:import namespace="cc625d36-bb37-4650-91b9-0c96159295ba"/>
    <xsd:import namespace="9c9941df-7074-4a92-bf99-225d24d78d61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2020-07-09T00:00:00</HeaderDate>
    <Office/>
    <Dnr>Fi2020/02807/OU</Dnr>
    <ParagrafNr/>
    <DocumentTitle/>
    <VisitingAddress/>
    <Extra1/>
    <Extra2/>
    <Extra3>Jonas Andersson i Linköping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7916-63A9-430B-BA20-AB83F9A5E51A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40FD4A14-2C5B-438B-A3E7-0E76633F2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F38D74-1476-475F-9807-F3106B9DEF1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DFB4831-43D8-484F-B696-951C0888E2A7}"/>
</file>

<file path=customXml/itemProps8.xml><?xml version="1.0" encoding="utf-8"?>
<ds:datastoreItem xmlns:ds="http://schemas.openxmlformats.org/officeDocument/2006/customXml" ds:itemID="{9C834546-7D6B-49DD-8DF9-8AC2F2878E1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1565 av Jonas Andersson (SD).docx</dc:title>
  <dc:subject/>
  <dc:creator>Jenny Jensen</dc:creator>
  <cp:keywords/>
  <dc:description/>
  <cp:lastModifiedBy>Anne-Marie Flink Engdahl</cp:lastModifiedBy>
  <cp:revision>1</cp:revision>
  <dcterms:created xsi:type="dcterms:W3CDTF">2020-07-03T09:05:00Z</dcterms:created>
  <dcterms:modified xsi:type="dcterms:W3CDTF">2020-07-07T09:45:00Z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9e486353-be5c-4141-8822-589409411700</vt:lpwstr>
  </property>
</Properties>
</file>