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D8B9" w14:textId="77777777" w:rsidR="00501758" w:rsidRDefault="00501758" w:rsidP="00501758">
      <w:pPr>
        <w:pStyle w:val="Rubrik"/>
      </w:pPr>
      <w:bookmarkStart w:id="0" w:name="Start"/>
      <w:bookmarkEnd w:id="0"/>
      <w:r>
        <w:t xml:space="preserve">Svar på </w:t>
      </w:r>
      <w:bookmarkStart w:id="1" w:name="_Hlk517853380"/>
      <w:r>
        <w:t>fråga 2017/18:1541 av Roger Haddad (L)</w:t>
      </w:r>
      <w:r>
        <w:br/>
        <w:t>Utnämning av en ny riksåklagare</w:t>
      </w:r>
      <w:bookmarkEnd w:id="1"/>
    </w:p>
    <w:p w14:paraId="0072050E" w14:textId="77777777" w:rsidR="00501758" w:rsidRDefault="00501758" w:rsidP="00501758">
      <w:pPr>
        <w:pStyle w:val="Brdtext"/>
      </w:pPr>
      <w:r>
        <w:t>Roger Haddad har frågat mig om n</w:t>
      </w:r>
      <w:r w:rsidRPr="00501758">
        <w:t>är regeringen avser att fatta beslut om ut</w:t>
      </w:r>
      <w:r>
        <w:t xml:space="preserve">nämningen av en ny riksåklagare. </w:t>
      </w:r>
    </w:p>
    <w:p w14:paraId="3138A761" w14:textId="501CEA19" w:rsidR="00501758" w:rsidRDefault="00501758" w:rsidP="00501758">
      <w:pPr>
        <w:pStyle w:val="Brdtext"/>
      </w:pPr>
      <w:r>
        <w:t xml:space="preserve">Regeringen har idag beslutat att </w:t>
      </w:r>
      <w:r w:rsidR="009576DE">
        <w:t>utnämna</w:t>
      </w:r>
      <w:r>
        <w:t xml:space="preserve"> </w:t>
      </w:r>
      <w:r w:rsidR="007C0CBD">
        <w:t>Petra Lundh</w:t>
      </w:r>
      <w:r>
        <w:t xml:space="preserve"> till ny riksåklagare. </w:t>
      </w:r>
    </w:p>
    <w:p w14:paraId="6579FE0B" w14:textId="77777777" w:rsidR="00501758" w:rsidRDefault="00501758" w:rsidP="00501758">
      <w:pPr>
        <w:pStyle w:val="Brdtext"/>
      </w:pPr>
      <w:r>
        <w:t xml:space="preserve">Stockholm den </w:t>
      </w:r>
      <w:sdt>
        <w:sdtPr>
          <w:id w:val="-1225218591"/>
          <w:placeholder>
            <w:docPart w:val="01996424562A45F79E3B1FB9C6B2BA8E"/>
          </w:placeholder>
          <w:dataBinding w:prefixMappings="xmlns:ns0='http://lp/documentinfo/RK' " w:xpath="/ns0:DocumentInfo[1]/ns0:BaseInfo[1]/ns0:HeaderDate[1]" w:storeItemID="{634B4969-EC94-4255-8F23-DB755FA8006C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juli 2018</w:t>
          </w:r>
        </w:sdtContent>
      </w:sdt>
    </w:p>
    <w:p w14:paraId="1413CE1E" w14:textId="77777777" w:rsidR="00501758" w:rsidRDefault="00501758" w:rsidP="00501758">
      <w:pPr>
        <w:pStyle w:val="Brdtextutanavstnd"/>
      </w:pPr>
    </w:p>
    <w:p w14:paraId="56D71616" w14:textId="77777777" w:rsidR="00501758" w:rsidRDefault="00501758" w:rsidP="00501758">
      <w:pPr>
        <w:pStyle w:val="Brdtextutanavstnd"/>
      </w:pPr>
    </w:p>
    <w:p w14:paraId="147724E2" w14:textId="77777777" w:rsidR="00501758" w:rsidRDefault="00501758" w:rsidP="00501758">
      <w:pPr>
        <w:pStyle w:val="Brdtextutanavstnd"/>
      </w:pPr>
    </w:p>
    <w:p w14:paraId="39CEB23E" w14:textId="77777777" w:rsidR="00501758" w:rsidRDefault="00501758" w:rsidP="00501758">
      <w:pPr>
        <w:pStyle w:val="Brdtext"/>
      </w:pPr>
      <w:r>
        <w:t>Morgan Johansson</w:t>
      </w:r>
    </w:p>
    <w:p w14:paraId="4998BA95" w14:textId="77777777" w:rsidR="00501758" w:rsidRDefault="00501758" w:rsidP="00501758">
      <w:pPr>
        <w:pStyle w:val="Brdtext"/>
      </w:pPr>
    </w:p>
    <w:p w14:paraId="033AB99A" w14:textId="77777777" w:rsidR="00B31BFB" w:rsidRPr="006273E4" w:rsidRDefault="00B31BFB" w:rsidP="00E96532">
      <w:pPr>
        <w:pStyle w:val="Brdtext"/>
      </w:pPr>
    </w:p>
    <w:sectPr w:rsidR="00B31BFB" w:rsidRPr="006273E4" w:rsidSect="005017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669E" w14:textId="77777777" w:rsidR="00501758" w:rsidRDefault="00501758" w:rsidP="00A87A54">
      <w:pPr>
        <w:spacing w:after="0" w:line="240" w:lineRule="auto"/>
      </w:pPr>
      <w:r>
        <w:separator/>
      </w:r>
    </w:p>
  </w:endnote>
  <w:endnote w:type="continuationSeparator" w:id="0">
    <w:p w14:paraId="6B5112BF" w14:textId="77777777" w:rsidR="00501758" w:rsidRDefault="005017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8F37" w14:textId="77777777" w:rsidR="00FA454A" w:rsidRDefault="00FA45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66B2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EA16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0175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BFBDF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CF8F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E6AE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7A97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FD38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88699F" w14:textId="77777777" w:rsidTr="00C26068">
      <w:trPr>
        <w:trHeight w:val="227"/>
      </w:trPr>
      <w:tc>
        <w:tcPr>
          <w:tcW w:w="4074" w:type="dxa"/>
        </w:tcPr>
        <w:p w14:paraId="04214B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52F4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48E0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F090" w14:textId="77777777" w:rsidR="00501758" w:rsidRDefault="00501758" w:rsidP="00A87A54">
      <w:pPr>
        <w:spacing w:after="0" w:line="240" w:lineRule="auto"/>
      </w:pPr>
      <w:r>
        <w:separator/>
      </w:r>
    </w:p>
  </w:footnote>
  <w:footnote w:type="continuationSeparator" w:id="0">
    <w:p w14:paraId="66F2E540" w14:textId="77777777" w:rsidR="00501758" w:rsidRDefault="005017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7E19" w14:textId="77777777" w:rsidR="00FA454A" w:rsidRDefault="00FA45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8E9C" w14:textId="77777777" w:rsidR="00FA454A" w:rsidRDefault="00FA45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01758" w14:paraId="5A0605BD" w14:textId="77777777" w:rsidTr="00C93EBA">
      <w:trPr>
        <w:trHeight w:val="227"/>
      </w:trPr>
      <w:tc>
        <w:tcPr>
          <w:tcW w:w="5534" w:type="dxa"/>
        </w:tcPr>
        <w:p w14:paraId="7B440174" w14:textId="77777777" w:rsidR="00501758" w:rsidRPr="007D73AB" w:rsidRDefault="00501758">
          <w:pPr>
            <w:pStyle w:val="Sidhuvud"/>
          </w:pPr>
        </w:p>
      </w:tc>
      <w:tc>
        <w:tcPr>
          <w:tcW w:w="3170" w:type="dxa"/>
          <w:vAlign w:val="bottom"/>
        </w:tcPr>
        <w:p w14:paraId="7AF8B287" w14:textId="77777777" w:rsidR="00501758" w:rsidRPr="007D73AB" w:rsidRDefault="00501758" w:rsidP="00340DE0">
          <w:pPr>
            <w:pStyle w:val="Sidhuvud"/>
          </w:pPr>
        </w:p>
      </w:tc>
      <w:tc>
        <w:tcPr>
          <w:tcW w:w="1134" w:type="dxa"/>
        </w:tcPr>
        <w:p w14:paraId="31E5DAC2" w14:textId="77777777" w:rsidR="00501758" w:rsidRDefault="00501758" w:rsidP="005A703A">
          <w:pPr>
            <w:pStyle w:val="Sidhuvud"/>
          </w:pPr>
        </w:p>
      </w:tc>
    </w:tr>
    <w:tr w:rsidR="00501758" w14:paraId="6E3CB84C" w14:textId="77777777" w:rsidTr="00C93EBA">
      <w:trPr>
        <w:trHeight w:val="1928"/>
      </w:trPr>
      <w:tc>
        <w:tcPr>
          <w:tcW w:w="5534" w:type="dxa"/>
        </w:tcPr>
        <w:p w14:paraId="34170584" w14:textId="77777777" w:rsidR="00501758" w:rsidRPr="00340DE0" w:rsidRDefault="005017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359E1F" wp14:editId="4FFFD7B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3B7B55" w14:textId="77777777" w:rsidR="00501758" w:rsidRPr="00710A6C" w:rsidRDefault="00501758" w:rsidP="00EE3C0F">
          <w:pPr>
            <w:pStyle w:val="Sidhuvud"/>
            <w:rPr>
              <w:b/>
            </w:rPr>
          </w:pPr>
        </w:p>
        <w:p w14:paraId="6EF758AC" w14:textId="77777777" w:rsidR="00501758" w:rsidRDefault="00501758" w:rsidP="00EE3C0F">
          <w:pPr>
            <w:pStyle w:val="Sidhuvud"/>
          </w:pPr>
        </w:p>
        <w:p w14:paraId="2211B4CC" w14:textId="77777777" w:rsidR="00501758" w:rsidRDefault="00501758" w:rsidP="00EE3C0F">
          <w:pPr>
            <w:pStyle w:val="Sidhuvud"/>
          </w:pPr>
        </w:p>
        <w:p w14:paraId="1C51C8C2" w14:textId="77777777" w:rsidR="00501758" w:rsidRDefault="005017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EEFB53FB8D4838AD9C42A464D0320B"/>
            </w:placeholder>
            <w:dataBinding w:prefixMappings="xmlns:ns0='http://lp/documentinfo/RK' " w:xpath="/ns0:DocumentInfo[1]/ns0:BaseInfo[1]/ns0:Dnr[1]" w:storeItemID="{634B4969-EC94-4255-8F23-DB755FA8006C}"/>
            <w:text/>
          </w:sdtPr>
          <w:sdtEndPr/>
          <w:sdtContent>
            <w:p w14:paraId="088F7B5E" w14:textId="0E0D64BB" w:rsidR="00501758" w:rsidRDefault="00B00825" w:rsidP="00EE3C0F">
              <w:pPr>
                <w:pStyle w:val="Sidhuvud"/>
              </w:pPr>
              <w:r w:rsidRPr="00B00825">
                <w:t>Ju2018/03537</w:t>
              </w:r>
              <w:r w:rsidR="00FA454A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0D1465DD2B437D93DA983284ED347D"/>
            </w:placeholder>
            <w:showingPlcHdr/>
            <w:dataBinding w:prefixMappings="xmlns:ns0='http://lp/documentinfo/RK' " w:xpath="/ns0:DocumentInfo[1]/ns0:BaseInfo[1]/ns0:DocNumber[1]" w:storeItemID="{634B4969-EC94-4255-8F23-DB755FA8006C}"/>
            <w:text/>
          </w:sdtPr>
          <w:sdtEndPr/>
          <w:sdtContent>
            <w:p w14:paraId="037C842B" w14:textId="77777777" w:rsidR="00501758" w:rsidRDefault="005017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E70FE1" w14:textId="77777777" w:rsidR="00501758" w:rsidRDefault="00501758" w:rsidP="00EE3C0F">
          <w:pPr>
            <w:pStyle w:val="Sidhuvud"/>
          </w:pPr>
        </w:p>
      </w:tc>
      <w:tc>
        <w:tcPr>
          <w:tcW w:w="1134" w:type="dxa"/>
        </w:tcPr>
        <w:p w14:paraId="6D5915A9" w14:textId="77777777" w:rsidR="00501758" w:rsidRDefault="00501758" w:rsidP="0094502D">
          <w:pPr>
            <w:pStyle w:val="Sidhuvud"/>
          </w:pPr>
        </w:p>
        <w:p w14:paraId="0DA0D5F4" w14:textId="77777777" w:rsidR="00501758" w:rsidRPr="0094502D" w:rsidRDefault="00501758" w:rsidP="00EC71A6">
          <w:pPr>
            <w:pStyle w:val="Sidhuvud"/>
          </w:pPr>
        </w:p>
      </w:tc>
    </w:tr>
    <w:tr w:rsidR="00501758" w14:paraId="3A02623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F100FB6897F40D0A505DF0C78DFE372"/>
            </w:placeholder>
          </w:sdtPr>
          <w:sdtEndPr>
            <w:rPr>
              <w:b w:val="0"/>
            </w:rPr>
          </w:sdtEndPr>
          <w:sdtContent>
            <w:p w14:paraId="2A772077" w14:textId="77777777" w:rsidR="00501758" w:rsidRDefault="00501758" w:rsidP="00340DE0">
              <w:pPr>
                <w:pStyle w:val="Sidhuvud"/>
                <w:rPr>
                  <w:b/>
                </w:rPr>
              </w:pPr>
              <w:r w:rsidRPr="00501758">
                <w:rPr>
                  <w:b/>
                </w:rPr>
                <w:t>Justitiedepartementet</w:t>
              </w:r>
            </w:p>
            <w:p w14:paraId="794DB4C7" w14:textId="77777777" w:rsidR="00FA454A" w:rsidRDefault="00501758" w:rsidP="00340DE0">
              <w:pPr>
                <w:pStyle w:val="Sidhuvud"/>
              </w:pPr>
              <w:r w:rsidRPr="00501758">
                <w:t>Justitie- och inrikesministern</w:t>
              </w:r>
            </w:p>
            <w:p w14:paraId="37253B97" w14:textId="351D2CFB" w:rsidR="00501758" w:rsidRPr="00501758" w:rsidRDefault="00763EAF" w:rsidP="00340DE0">
              <w:pPr>
                <w:pStyle w:val="Sidhuvud"/>
              </w:pPr>
            </w:p>
            <w:bookmarkStart w:id="2" w:name="_GoBack" w:displacedByCustomXml="next"/>
            <w:bookmarkEnd w:id="2" w:displacedByCustomXml="next"/>
          </w:sdtContent>
        </w:sdt>
      </w:tc>
      <w:sdt>
        <w:sdtPr>
          <w:alias w:val="Recipient"/>
          <w:tag w:val="ccRKShow_Recipient"/>
          <w:id w:val="-28344517"/>
          <w:placeholder>
            <w:docPart w:val="D7D621DC234741AB8F46AD513DB9F9E7"/>
          </w:placeholder>
          <w:dataBinding w:prefixMappings="xmlns:ns0='http://lp/documentinfo/RK' " w:xpath="/ns0:DocumentInfo[1]/ns0:BaseInfo[1]/ns0:Recipient[1]" w:storeItemID="{634B4969-EC94-4255-8F23-DB755FA8006C}"/>
          <w:text w:multiLine="1"/>
        </w:sdtPr>
        <w:sdtEndPr/>
        <w:sdtContent>
          <w:tc>
            <w:tcPr>
              <w:tcW w:w="3170" w:type="dxa"/>
            </w:tcPr>
            <w:p w14:paraId="2A6BD8D6" w14:textId="77777777" w:rsidR="00501758" w:rsidRDefault="005017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6A6070" w14:textId="77777777" w:rsidR="00501758" w:rsidRDefault="00501758" w:rsidP="003E6020">
          <w:pPr>
            <w:pStyle w:val="Sidhuvud"/>
          </w:pPr>
        </w:p>
      </w:tc>
    </w:tr>
  </w:tbl>
  <w:p w14:paraId="087F5E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1758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3EA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0CBD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76DE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25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454A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55F46"/>
  <w15:docId w15:val="{CD9A60B2-D17C-45AF-A3A2-0F527D94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EFB53FB8D4838AD9C42A464D03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BA19-F832-48F3-8A45-76485FCCBAA7}"/>
      </w:docPartPr>
      <w:docPartBody>
        <w:p w:rsidR="008F0DC7" w:rsidRDefault="00CE4763" w:rsidP="00CE4763">
          <w:pPr>
            <w:pStyle w:val="94EEFB53FB8D4838AD9C42A464D03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D1465DD2B437D93DA983284ED3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BB1B0-A29D-4C17-998A-CD19C3437FCE}"/>
      </w:docPartPr>
      <w:docPartBody>
        <w:p w:rsidR="008F0DC7" w:rsidRDefault="00CE4763" w:rsidP="00CE4763">
          <w:pPr>
            <w:pStyle w:val="890D1465DD2B437D93DA983284ED3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100FB6897F40D0A505DF0C78DFE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04685-D84A-4AC4-BBC4-7BFAD2434D0B}"/>
      </w:docPartPr>
      <w:docPartBody>
        <w:p w:rsidR="008F0DC7" w:rsidRDefault="00CE4763" w:rsidP="00CE4763">
          <w:pPr>
            <w:pStyle w:val="3F100FB6897F40D0A505DF0C78DFE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D621DC234741AB8F46AD513DB9F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8BECB-4121-459F-B2F2-991174F7C1CB}"/>
      </w:docPartPr>
      <w:docPartBody>
        <w:p w:rsidR="008F0DC7" w:rsidRDefault="00CE4763" w:rsidP="00CE4763">
          <w:pPr>
            <w:pStyle w:val="D7D621DC234741AB8F46AD513DB9F9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996424562A45F79E3B1FB9C6B2B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3C3F3-5E09-4163-99FF-375CC6D4A325}"/>
      </w:docPartPr>
      <w:docPartBody>
        <w:p w:rsidR="008F0DC7" w:rsidRDefault="00CE4763" w:rsidP="00CE4763">
          <w:pPr>
            <w:pStyle w:val="01996424562A45F79E3B1FB9C6B2BA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63"/>
    <w:rsid w:val="004640B9"/>
    <w:rsid w:val="008F0DC7"/>
    <w:rsid w:val="00BD59F2"/>
    <w:rsid w:val="00C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38996AC1F440D39C9EAD47AFBBF0D7">
    <w:name w:val="4038996AC1F440D39C9EAD47AFBBF0D7"/>
    <w:rsid w:val="00CE4763"/>
  </w:style>
  <w:style w:type="character" w:styleId="Platshllartext">
    <w:name w:val="Placeholder Text"/>
    <w:basedOn w:val="Standardstycketeckensnitt"/>
    <w:uiPriority w:val="99"/>
    <w:semiHidden/>
    <w:rsid w:val="004640B9"/>
  </w:style>
  <w:style w:type="paragraph" w:customStyle="1" w:styleId="82BE30989E9745DF98EBE1AA98EE34A1">
    <w:name w:val="82BE30989E9745DF98EBE1AA98EE34A1"/>
    <w:rsid w:val="00CE4763"/>
  </w:style>
  <w:style w:type="paragraph" w:customStyle="1" w:styleId="3DDD2CE21C2C428196934324152474E1">
    <w:name w:val="3DDD2CE21C2C428196934324152474E1"/>
    <w:rsid w:val="00CE4763"/>
  </w:style>
  <w:style w:type="paragraph" w:customStyle="1" w:styleId="DE31A1C92EF6445A82EAB53288B2C534">
    <w:name w:val="DE31A1C92EF6445A82EAB53288B2C534"/>
    <w:rsid w:val="00CE4763"/>
  </w:style>
  <w:style w:type="paragraph" w:customStyle="1" w:styleId="94EEFB53FB8D4838AD9C42A464D0320B">
    <w:name w:val="94EEFB53FB8D4838AD9C42A464D0320B"/>
    <w:rsid w:val="00CE4763"/>
  </w:style>
  <w:style w:type="paragraph" w:customStyle="1" w:styleId="890D1465DD2B437D93DA983284ED347D">
    <w:name w:val="890D1465DD2B437D93DA983284ED347D"/>
    <w:rsid w:val="00CE4763"/>
  </w:style>
  <w:style w:type="paragraph" w:customStyle="1" w:styleId="D07500441AC84A80A6A6393A8F060639">
    <w:name w:val="D07500441AC84A80A6A6393A8F060639"/>
    <w:rsid w:val="00CE4763"/>
  </w:style>
  <w:style w:type="paragraph" w:customStyle="1" w:styleId="F99A8CC405F84EE9A1F8730B487C2151">
    <w:name w:val="F99A8CC405F84EE9A1F8730B487C2151"/>
    <w:rsid w:val="00CE4763"/>
  </w:style>
  <w:style w:type="paragraph" w:customStyle="1" w:styleId="EA39A9CA34784B0599A3EE68AB20A69B">
    <w:name w:val="EA39A9CA34784B0599A3EE68AB20A69B"/>
    <w:rsid w:val="00CE4763"/>
  </w:style>
  <w:style w:type="paragraph" w:customStyle="1" w:styleId="3F100FB6897F40D0A505DF0C78DFE372">
    <w:name w:val="3F100FB6897F40D0A505DF0C78DFE372"/>
    <w:rsid w:val="00CE4763"/>
  </w:style>
  <w:style w:type="paragraph" w:customStyle="1" w:styleId="D7D621DC234741AB8F46AD513DB9F9E7">
    <w:name w:val="D7D621DC234741AB8F46AD513DB9F9E7"/>
    <w:rsid w:val="00CE4763"/>
  </w:style>
  <w:style w:type="paragraph" w:customStyle="1" w:styleId="01996424562A45F79E3B1FB9C6B2BA8E">
    <w:name w:val="01996424562A45F79E3B1FB9C6B2BA8E"/>
    <w:rsid w:val="00CE4763"/>
  </w:style>
  <w:style w:type="paragraph" w:customStyle="1" w:styleId="5D54E9B3CC1D427CA196F92DD40B3944">
    <w:name w:val="5D54E9B3CC1D427CA196F92DD40B3944"/>
    <w:rsid w:val="00464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8db8425e-9c36-4ba0-8b02-ce5c2a28724d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Ju2018/03537/POL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/>
    <Diarienummer xmlns="f6ce49d9-61d1-442a-b604-4b3d1652d61e" xsi:nil="true"/>
    <Nyckelord xmlns="f6ce49d9-61d1-442a-b604-4b3d1652d61e" xsi:nil="true"/>
    <Sekretess xmlns="f6ce49d9-61d1-442a-b604-4b3d1652d61e" xsi:nil="true"/>
    <k46d94c0acf84ab9a79866a9d8b1905f xmlns="f6ce49d9-61d1-442a-b604-4b3d1652d61e">
      <Terms xmlns="http://schemas.microsoft.com/office/infopath/2007/PartnerControls"/>
    </k46d94c0acf84ab9a79866a9d8b1905f>
    <c9cd366cc722410295b9eacffbd73909 xmlns="f6ce49d9-61d1-442a-b604-4b3d1652d61e">
      <Terms xmlns="http://schemas.microsoft.com/office/infopath/2007/PartnerControls"/>
    </c9cd366cc722410295b9eacffbd73909>
    <_dlc_DocId xmlns="f6ce49d9-61d1-442a-b604-4b3d1652d61e">NVDYD4JM6C5J-1853765-653</_dlc_DocId>
    <_dlc_DocIdUrl xmlns="f6ce49d9-61d1-442a-b604-4b3d1652d61e">
      <Url>http://rkdhs-ju/enhet/a/_layouts/DocIdRedir.aspx?ID=NVDYD4JM6C5J-1853765-653</Url>
      <Description>NVDYD4JM6C5J-1853765-653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A4EB-99E9-45BA-90A1-451600DD2433}"/>
</file>

<file path=customXml/itemProps2.xml><?xml version="1.0" encoding="utf-8"?>
<ds:datastoreItem xmlns:ds="http://schemas.openxmlformats.org/officeDocument/2006/customXml" ds:itemID="{8CC3E367-001B-422C-B1D5-D2FF57E9BD79}"/>
</file>

<file path=customXml/itemProps3.xml><?xml version="1.0" encoding="utf-8"?>
<ds:datastoreItem xmlns:ds="http://schemas.openxmlformats.org/officeDocument/2006/customXml" ds:itemID="{634B4969-EC94-4255-8F23-DB755FA8006C}"/>
</file>

<file path=customXml/itemProps4.xml><?xml version="1.0" encoding="utf-8"?>
<ds:datastoreItem xmlns:ds="http://schemas.openxmlformats.org/officeDocument/2006/customXml" ds:itemID="{8CC3E367-001B-422C-B1D5-D2FF57E9BD79}">
  <ds:schemaRefs>
    <ds:schemaRef ds:uri="f6ce49d9-61d1-442a-b604-4b3d1652d61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D53DC0-D98B-46B7-BC15-036E521F5FD2}"/>
</file>

<file path=customXml/itemProps6.xml><?xml version="1.0" encoding="utf-8"?>
<ds:datastoreItem xmlns:ds="http://schemas.openxmlformats.org/officeDocument/2006/customXml" ds:itemID="{8CC3E367-001B-422C-B1D5-D2FF57E9BD79}"/>
</file>

<file path=customXml/itemProps7.xml><?xml version="1.0" encoding="utf-8"?>
<ds:datastoreItem xmlns:ds="http://schemas.openxmlformats.org/officeDocument/2006/customXml" ds:itemID="{FDD3B314-081F-44C1-99CA-464A20E1E9C1}"/>
</file>

<file path=customXml/itemProps8.xml><?xml version="1.0" encoding="utf-8"?>
<ds:datastoreItem xmlns:ds="http://schemas.openxmlformats.org/officeDocument/2006/customXml" ds:itemID="{806B1EF2-9110-4CC4-A1D1-9C72651EF3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Kvarnholt</dc:creator>
  <cp:keywords/>
  <dc:description/>
  <cp:lastModifiedBy>Mari Linderhielm</cp:lastModifiedBy>
  <cp:revision>6</cp:revision>
  <dcterms:created xsi:type="dcterms:W3CDTF">2018-06-26T15:26:00Z</dcterms:created>
  <dcterms:modified xsi:type="dcterms:W3CDTF">2018-07-11T08:30:00Z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e7fbabd3-58b0-47f5-9e2a-d0d254b9d9f0</vt:lpwstr>
  </property>
</Properties>
</file>