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0CB1" w14:textId="05DBA124" w:rsidR="00E01DBC" w:rsidRDefault="00E01DBC" w:rsidP="00DA0661">
      <w:pPr>
        <w:pStyle w:val="Rubrik"/>
      </w:pPr>
      <w:bookmarkStart w:id="0" w:name="Start"/>
      <w:bookmarkEnd w:id="0"/>
      <w:r>
        <w:t xml:space="preserve">Svar på fråga 2019/20:605 av </w:t>
      </w:r>
      <w:sdt>
        <w:sdtPr>
          <w:alias w:val="Frågeställare"/>
          <w:tag w:val="delete"/>
          <w:id w:val="-211816850"/>
          <w:placeholder>
            <w:docPart w:val="93A42CB9D7224371B2A68E6A884B8D5D"/>
          </w:placeholder>
          <w:dataBinding w:prefixMappings="xmlns:ns0='http://lp/documentinfo/RK' " w:xpath="/ns0:DocumentInfo[1]/ns0:BaseInfo[1]/ns0:Extra3[1]" w:storeItemID="{A5B9AC9D-2AC9-4150-A43E-A19F56FD798C}"/>
          <w:text/>
        </w:sdtPr>
        <w:sdtEndPr/>
        <w:sdtContent>
          <w:r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BEF3812F5404402B1A76638FC19F83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DD5DDB">
        <w:t>F</w:t>
      </w:r>
      <w:r>
        <w:t>inansiering av barnäktenskap</w:t>
      </w:r>
    </w:p>
    <w:p w14:paraId="05F5A6F1" w14:textId="77777777" w:rsidR="008477DD" w:rsidRDefault="002B06EC" w:rsidP="008477DD">
      <w:pPr>
        <w:pStyle w:val="Brdtext"/>
      </w:pPr>
      <w:sdt>
        <w:sdtPr>
          <w:alias w:val="Frågeställare"/>
          <w:tag w:val="delete"/>
          <w:id w:val="-1635256365"/>
          <w:placeholder>
            <w:docPart w:val="3859BC7C238E43A6B1ECC1991FED93B3"/>
          </w:placeholder>
          <w:dataBinding w:prefixMappings="xmlns:ns0='http://lp/documentinfo/RK' " w:xpath="/ns0:DocumentInfo[1]/ns0:BaseInfo[1]/ns0:Extra3[1]" w:storeItemID="{A5B9AC9D-2AC9-4150-A43E-A19F56FD798C}"/>
          <w:text/>
        </w:sdtPr>
        <w:sdtEndPr/>
        <w:sdtContent>
          <w:r w:rsidR="008477DD">
            <w:t>Ann-Sofie Alm</w:t>
          </w:r>
        </w:sdtContent>
      </w:sdt>
      <w:r w:rsidR="008477DD">
        <w:t xml:space="preserve"> har frågat mig vilka åtgärder jag avser att vidta för att säkerställa att våra bidragssystem inte utnyttjas av kriminella i syfte att t.ex. finansiera barnäktenskap.</w:t>
      </w:r>
    </w:p>
    <w:p w14:paraId="3C121E5A" w14:textId="29A01978" w:rsidR="00312CD9" w:rsidRDefault="00312CD9" w:rsidP="008477DD">
      <w:pPr>
        <w:pStyle w:val="Brdtext"/>
      </w:pPr>
      <w:r>
        <w:t>A</w:t>
      </w:r>
      <w:r w:rsidRPr="00312CD9">
        <w:t xml:space="preserve">lla barn som befinner sig i Sverige </w:t>
      </w:r>
      <w:r>
        <w:t xml:space="preserve">ska </w:t>
      </w:r>
      <w:r w:rsidRPr="00312CD9">
        <w:t>skyddas mot barnäktenskap.</w:t>
      </w:r>
      <w:r>
        <w:t xml:space="preserve"> Från och med den 1 januari</w:t>
      </w:r>
      <w:r w:rsidR="00F51DDD">
        <w:t xml:space="preserve"> gäller en ny huvudregel om att</w:t>
      </w:r>
      <w:r>
        <w:t xml:space="preserve"> </w:t>
      </w:r>
      <w:r w:rsidR="00F51DDD">
        <w:t>i</w:t>
      </w:r>
      <w:r w:rsidRPr="00312CD9">
        <w:t>nga utländska barnäktenskap ska erkännas i Sverige</w:t>
      </w:r>
      <w:r w:rsidR="00D33923">
        <w:t>,</w:t>
      </w:r>
      <w:r w:rsidRPr="00312CD9">
        <w:t xml:space="preserve"> </w:t>
      </w:r>
      <w:bookmarkStart w:id="1" w:name="_GoBack"/>
      <w:bookmarkEnd w:id="1"/>
      <w:r w:rsidRPr="00312CD9">
        <w:t>oavsett parternas anknytning hit när äktenskapet ingicks eller deras ålder vid tidpunkten för erkännandeprövningen. Undantag ska aldrig kunna göras om någon av parterna är under 18 år</w:t>
      </w:r>
      <w:r w:rsidR="00D33923">
        <w:t xml:space="preserve"> vid prövningen</w:t>
      </w:r>
      <w:r w:rsidRPr="00312CD9">
        <w:t>.</w:t>
      </w:r>
    </w:p>
    <w:p w14:paraId="1E234262" w14:textId="77777777" w:rsidR="00312CD9" w:rsidRDefault="00312CD9" w:rsidP="008477DD">
      <w:pPr>
        <w:pStyle w:val="Brdtext"/>
      </w:pPr>
      <w:r>
        <w:t xml:space="preserve">I betänkandet Ökat skydd mot hedersrelaterad brottslighet (SOU 2018:69) föreslås att det införs en särskild straffbestämmelse om barnäktenskap, särskild straffskärpningsgrund för brott med hedersmotiv och </w:t>
      </w:r>
      <w:r w:rsidRPr="00BD7658">
        <w:t xml:space="preserve">ett straffsanktionerat utreseförbud för barn som riskerar att föras utomlands för att ingå äktenskap eller </w:t>
      </w:r>
      <w:r>
        <w:t xml:space="preserve">äktenskapsliknande förbindelser, alternativt </w:t>
      </w:r>
      <w:r w:rsidRPr="00BD7658">
        <w:t>könsstympas</w:t>
      </w:r>
      <w:r>
        <w:t xml:space="preserve">. Förslagen bereds inom Regeringskansliet. Regeringen har också i juli 2019 gett en särskild utredare i uppdrag att bland annat </w:t>
      </w:r>
      <w:r w:rsidRPr="00BD7658">
        <w:t>analysera och ta ställning till om det bör införas en särskild straffbestämmelse, med en egen brottsbeteckning, som uttryckligen tar sikte på hedersrelaterat våld och förtryck (dir. 2019:43 Straffansvar för hedersrelaterat våld och förtryck).</w:t>
      </w:r>
    </w:p>
    <w:p w14:paraId="49B65B5B" w14:textId="756598E4" w:rsidR="008477DD" w:rsidRDefault="008477DD" w:rsidP="008477DD">
      <w:pPr>
        <w:pStyle w:val="Brdtext"/>
      </w:pPr>
      <w:bookmarkStart w:id="2" w:name="_Hlk26279268"/>
      <w:r>
        <w:t>Alla former av bidragsbrott mot välfärdssystemen hotar förtroendet för systemet som helhet, bedrägerier och bi</w:t>
      </w:r>
      <w:r>
        <w:softHyphen/>
        <w:t>dragsbrott är oaccep</w:t>
      </w:r>
      <w:r>
        <w:softHyphen/>
        <w:t xml:space="preserve">tabla. </w:t>
      </w:r>
      <w:r w:rsidRPr="003956C5">
        <w:t>Inte en krona ska gå till någon som inte har rätt till det</w:t>
      </w:r>
      <w:r>
        <w:t xml:space="preserve">. Grunden för en modern välfärdsstat är ett samhälle som lägger stor vikt vid att välfärden ska komma </w:t>
      </w:r>
      <w:r>
        <w:lastRenderedPageBreak/>
        <w:t xml:space="preserve">alla till del. Rätt person ska ha rätt ersättning och personer </w:t>
      </w:r>
      <w:r w:rsidR="004665D7">
        <w:t xml:space="preserve">i behov av stöd </w:t>
      </w:r>
      <w:r>
        <w:t xml:space="preserve">ska få det de har rätt till. </w:t>
      </w:r>
    </w:p>
    <w:bookmarkEnd w:id="2"/>
    <w:p w14:paraId="73DB7CE9" w14:textId="0CA29F95" w:rsidR="008477DD" w:rsidRDefault="008477DD" w:rsidP="008477DD">
      <w:pPr>
        <w:pStyle w:val="Brdtext"/>
      </w:pPr>
      <w:r>
        <w:t xml:space="preserve">Regeringen har vidtagit en rad åtgärder för att stärka kontrollen och minska brottsligheten mot välfärdssystemen. </w:t>
      </w:r>
      <w:r w:rsidR="003B591D">
        <w:t>Regeringen beslutade den 30 juni 2016 att inrätta en delegation med uppdrag att motverka överutnyttjande av och felaktiga utbetalningar från välfärdssy</w:t>
      </w:r>
      <w:r w:rsidR="003B591D">
        <w:softHyphen/>
        <w:t>stemen och andra närliggande skattefinansierade eller skattesubventionerade system (dir. 2016:60). Delegationen har bland annat bedrivit omfattnings</w:t>
      </w:r>
      <w:r w:rsidR="003B591D">
        <w:softHyphen/>
        <w:t>studier, analyserat risker, genomfört en attitydundersökning om allmänhet</w:t>
      </w:r>
      <w:r w:rsidR="003B591D">
        <w:softHyphen/>
        <w:t>ens inställning till fusk och fel samt kartlagt regeringens styrning och myn</w:t>
      </w:r>
      <w:r w:rsidR="003B591D">
        <w:softHyphen/>
        <w:t xml:space="preserve">digheternas rutiner för att motverka felaktiga utbetalningar.  Slutbetänkandet </w:t>
      </w:r>
      <w:r w:rsidR="00DD64F0">
        <w:t>lämnades</w:t>
      </w:r>
      <w:r w:rsidR="003B591D">
        <w:t xml:space="preserve"> den 12 december. Vidare har e</w:t>
      </w:r>
      <w:r>
        <w:t>tt folkbokföringsbrott återin</w:t>
      </w:r>
      <w:r>
        <w:softHyphen/>
        <w:t xml:space="preserve">förts och </w:t>
      </w:r>
      <w:r w:rsidR="00467182">
        <w:t xml:space="preserve">en </w:t>
      </w:r>
      <w:r w:rsidR="00467182" w:rsidRPr="00467182">
        <w:t>utredning har tillsatts för att minska fel i folkbokföringen.</w:t>
      </w:r>
      <w:r>
        <w:t xml:space="preserve"> Utredningen ska redovisa sitt uppdrag senast den 1 april 2021. </w:t>
      </w:r>
      <w:r w:rsidR="00C51577">
        <w:t xml:space="preserve">Skatteverket har fått möjlighet att avregistrera falska identiteter från folkbokföringen och göra besök för att kontrollera en persons bosättning. </w:t>
      </w:r>
      <w:r w:rsidR="00F05F25">
        <w:t xml:space="preserve">Regeringen har tillsatt en </w:t>
      </w:r>
      <w:r>
        <w:t>utred</w:t>
      </w:r>
      <w:r>
        <w:softHyphen/>
        <w:t>ning för samord</w:t>
      </w:r>
      <w:r>
        <w:softHyphen/>
        <w:t>ning av statliga utbetalningar från väl</w:t>
      </w:r>
      <w:r>
        <w:softHyphen/>
        <w:t xml:space="preserve">färdssystemen. </w:t>
      </w:r>
      <w:r w:rsidR="00353AC7">
        <w:t>U</w:t>
      </w:r>
      <w:r>
        <w:t xml:space="preserve">ppdraget ska slutredovisas </w:t>
      </w:r>
      <w:r w:rsidR="00353AC7">
        <w:t>i</w:t>
      </w:r>
      <w:r>
        <w:t xml:space="preserve"> maj 2020. Riksdagen har fattat beslut om att straff</w:t>
      </w:r>
      <w:r w:rsidRPr="00DF3331">
        <w:t>skalan</w:t>
      </w:r>
      <w:r>
        <w:t xml:space="preserve"> för grovt bi</w:t>
      </w:r>
      <w:r>
        <w:softHyphen/>
        <w:t>drags</w:t>
      </w:r>
      <w:r>
        <w:softHyphen/>
        <w:t xml:space="preserve">brott ska skärpas </w:t>
      </w:r>
      <w:r w:rsidRPr="00DF3331">
        <w:t>så att det maximala straffet höjs</w:t>
      </w:r>
      <w:r>
        <w:t xml:space="preserve"> från fyra till sex år och att bi</w:t>
      </w:r>
      <w:r>
        <w:softHyphen/>
        <w:t>dragsbrottslagen utökas till att omfatta fler stöd än i dag. Polis</w:t>
      </w:r>
      <w:r>
        <w:softHyphen/>
        <w:t>myndigheten har fått kraftigt ökade resurser. Tillsammans med Åklagarmyndigheten och de utbetalande myndigheterna, har de fått i uppdrag att förbättra hanteringen av bi</w:t>
      </w:r>
      <w:r>
        <w:softHyphen/>
        <w:t>dragsbrott.</w:t>
      </w:r>
      <w:r w:rsidR="004665D7">
        <w:t xml:space="preserve"> </w:t>
      </w:r>
      <w:r w:rsidR="00C51577">
        <w:t>Inom ramen för det</w:t>
      </w:r>
      <w:r w:rsidR="00C51577" w:rsidRPr="00F41E96">
        <w:t xml:space="preserve"> myndighets</w:t>
      </w:r>
      <w:r w:rsidR="00C51577">
        <w:softHyphen/>
      </w:r>
      <w:r w:rsidR="00C51577" w:rsidRPr="00F41E96">
        <w:t>gemensamma arbetet för att motverka organiserad brottslighet</w:t>
      </w:r>
      <w:r w:rsidR="00C51577">
        <w:t xml:space="preserve"> ökade under </w:t>
      </w:r>
      <w:r w:rsidR="00C51577" w:rsidRPr="00F41E96">
        <w:t xml:space="preserve">2018 antalet </w:t>
      </w:r>
      <w:r w:rsidR="00C51577">
        <w:t xml:space="preserve">utredda </w:t>
      </w:r>
      <w:r w:rsidR="00C51577" w:rsidRPr="00F41E96">
        <w:t>bidragsbrott</w:t>
      </w:r>
      <w:r w:rsidR="00C51577">
        <w:t xml:space="preserve">. </w:t>
      </w:r>
      <w:r w:rsidR="004665D7">
        <w:t>Försäkringskassan arbetar sedan många år tillbaka aktivt för att förhindra felaktiga utbetalningar.</w:t>
      </w:r>
      <w:r>
        <w:t xml:space="preserve"> </w:t>
      </w:r>
      <w:r w:rsidR="00C51577">
        <w:t>Det har alltså vidtagits och pågår en rad åtgärder.</w:t>
      </w:r>
      <w:r w:rsidR="0072123B">
        <w:t xml:space="preserve"> </w:t>
      </w:r>
      <w:r w:rsidR="00F05F25">
        <w:t>Regeringen följer noga utvecklingen.</w:t>
      </w:r>
    </w:p>
    <w:p w14:paraId="4653E217" w14:textId="77777777" w:rsidR="008477DD" w:rsidRDefault="008477DD" w:rsidP="002749F7">
      <w:pPr>
        <w:pStyle w:val="Brdtext"/>
      </w:pPr>
    </w:p>
    <w:p w14:paraId="1B15787B" w14:textId="13E83A89" w:rsidR="008477DD" w:rsidRDefault="008477D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8162C60A7C44FD1B2D82EECF0799A18"/>
          </w:placeholder>
          <w:dataBinding w:prefixMappings="xmlns:ns0='http://lp/documentinfo/RK' " w:xpath="/ns0:DocumentInfo[1]/ns0:BaseInfo[1]/ns0:HeaderDate[1]" w:storeItemID="{A5B9AC9D-2AC9-4150-A43E-A19F56FD798C}"/>
          <w:date w:fullDate="2019-1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872C1">
            <w:t>18 december 2019</w:t>
          </w:r>
        </w:sdtContent>
      </w:sdt>
    </w:p>
    <w:p w14:paraId="21BBBE48" w14:textId="77777777" w:rsidR="008477DD" w:rsidRDefault="008477DD" w:rsidP="004E7A8F">
      <w:pPr>
        <w:pStyle w:val="Brdtextutanavstnd"/>
      </w:pPr>
    </w:p>
    <w:p w14:paraId="3A7FA174" w14:textId="77777777" w:rsidR="008477DD" w:rsidRDefault="008477DD" w:rsidP="004E7A8F">
      <w:pPr>
        <w:pStyle w:val="Brdtextutanavstnd"/>
      </w:pPr>
    </w:p>
    <w:p w14:paraId="4D61BC0D" w14:textId="77777777" w:rsidR="008477DD" w:rsidRDefault="008477D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6B55327C0694B3C8AE9DE3786DCAEE2"/>
        </w:placeholder>
        <w:dataBinding w:prefixMappings="xmlns:ns0='http://lp/documentinfo/RK' " w:xpath="/ns0:DocumentInfo[1]/ns0:BaseInfo[1]/ns0:TopSender[1]" w:storeItemID="{A5B9AC9D-2AC9-4150-A43E-A19F56FD798C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978218E" w14:textId="77777777" w:rsidR="008477DD" w:rsidRDefault="008477DD" w:rsidP="00422A41">
          <w:pPr>
            <w:pStyle w:val="Brdtext"/>
          </w:pPr>
          <w:r>
            <w:t>Ardalan Shekarabi</w:t>
          </w:r>
        </w:p>
      </w:sdtContent>
    </w:sdt>
    <w:p w14:paraId="50AC0E77" w14:textId="77777777" w:rsidR="00E01DBC" w:rsidRPr="00DB48AB" w:rsidRDefault="00E01DBC" w:rsidP="00DB48AB">
      <w:pPr>
        <w:pStyle w:val="Brdtext"/>
      </w:pPr>
    </w:p>
    <w:sectPr w:rsidR="00E01DB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A6F9" w14:textId="77777777" w:rsidR="00E01DBC" w:rsidRDefault="00E01DBC" w:rsidP="00A87A54">
      <w:pPr>
        <w:spacing w:after="0" w:line="240" w:lineRule="auto"/>
      </w:pPr>
      <w:r>
        <w:separator/>
      </w:r>
    </w:p>
  </w:endnote>
  <w:endnote w:type="continuationSeparator" w:id="0">
    <w:p w14:paraId="18A49859" w14:textId="77777777" w:rsidR="00E01DBC" w:rsidRDefault="00E01D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879EF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957A7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7CA3B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BEB2A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4B378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95AF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5FF70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2794E18" w14:textId="77777777" w:rsidTr="00C26068">
      <w:trPr>
        <w:trHeight w:val="227"/>
      </w:trPr>
      <w:tc>
        <w:tcPr>
          <w:tcW w:w="4074" w:type="dxa"/>
        </w:tcPr>
        <w:p w14:paraId="1D832B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2F02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B5D9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15ED" w14:textId="77777777" w:rsidR="00E01DBC" w:rsidRDefault="00E01DBC" w:rsidP="00A87A54">
      <w:pPr>
        <w:spacing w:after="0" w:line="240" w:lineRule="auto"/>
      </w:pPr>
      <w:r>
        <w:separator/>
      </w:r>
    </w:p>
  </w:footnote>
  <w:footnote w:type="continuationSeparator" w:id="0">
    <w:p w14:paraId="38BD059B" w14:textId="77777777" w:rsidR="00E01DBC" w:rsidRDefault="00E01D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1DBC" w14:paraId="74B99B62" w14:textId="77777777" w:rsidTr="00C93EBA">
      <w:trPr>
        <w:trHeight w:val="227"/>
      </w:trPr>
      <w:tc>
        <w:tcPr>
          <w:tcW w:w="5534" w:type="dxa"/>
        </w:tcPr>
        <w:p w14:paraId="53660E23" w14:textId="77777777" w:rsidR="00E01DBC" w:rsidRPr="007D73AB" w:rsidRDefault="00E01DBC">
          <w:pPr>
            <w:pStyle w:val="Sidhuvud"/>
          </w:pPr>
        </w:p>
      </w:tc>
      <w:tc>
        <w:tcPr>
          <w:tcW w:w="3170" w:type="dxa"/>
          <w:vAlign w:val="bottom"/>
        </w:tcPr>
        <w:p w14:paraId="0D3938D3" w14:textId="77777777" w:rsidR="00E01DBC" w:rsidRPr="007D73AB" w:rsidRDefault="00E01DBC" w:rsidP="00340DE0">
          <w:pPr>
            <w:pStyle w:val="Sidhuvud"/>
          </w:pPr>
        </w:p>
      </w:tc>
      <w:tc>
        <w:tcPr>
          <w:tcW w:w="1134" w:type="dxa"/>
        </w:tcPr>
        <w:p w14:paraId="67459D8A" w14:textId="77777777" w:rsidR="00E01DBC" w:rsidRDefault="00E01DBC" w:rsidP="005A703A">
          <w:pPr>
            <w:pStyle w:val="Sidhuvud"/>
          </w:pPr>
        </w:p>
      </w:tc>
    </w:tr>
    <w:tr w:rsidR="00E01DBC" w14:paraId="1E4B65EB" w14:textId="77777777" w:rsidTr="00C93EBA">
      <w:trPr>
        <w:trHeight w:val="1928"/>
      </w:trPr>
      <w:tc>
        <w:tcPr>
          <w:tcW w:w="5534" w:type="dxa"/>
        </w:tcPr>
        <w:p w14:paraId="0F8B0028" w14:textId="77777777" w:rsidR="00E01DBC" w:rsidRPr="00340DE0" w:rsidRDefault="00E01D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DBCB00" wp14:editId="2E07A9A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91B441" w14:textId="77777777" w:rsidR="00E01DBC" w:rsidRPr="00710A6C" w:rsidRDefault="00E01DBC" w:rsidP="00EE3C0F">
          <w:pPr>
            <w:pStyle w:val="Sidhuvud"/>
            <w:rPr>
              <w:b/>
            </w:rPr>
          </w:pPr>
        </w:p>
        <w:p w14:paraId="0ABD0486" w14:textId="77777777" w:rsidR="00E01DBC" w:rsidRDefault="00E01DBC" w:rsidP="00EE3C0F">
          <w:pPr>
            <w:pStyle w:val="Sidhuvud"/>
          </w:pPr>
        </w:p>
        <w:p w14:paraId="1063332B" w14:textId="77777777" w:rsidR="00E01DBC" w:rsidRDefault="00E01DBC" w:rsidP="00EE3C0F">
          <w:pPr>
            <w:pStyle w:val="Sidhuvud"/>
          </w:pPr>
        </w:p>
        <w:p w14:paraId="48AEABB9" w14:textId="77777777" w:rsidR="00E01DBC" w:rsidRDefault="00E01D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EF227C840248CD9B9A3B69EE919574"/>
            </w:placeholder>
            <w:dataBinding w:prefixMappings="xmlns:ns0='http://lp/documentinfo/RK' " w:xpath="/ns0:DocumentInfo[1]/ns0:BaseInfo[1]/ns0:Dnr[1]" w:storeItemID="{A5B9AC9D-2AC9-4150-A43E-A19F56FD798C}"/>
            <w:text/>
          </w:sdtPr>
          <w:sdtEndPr/>
          <w:sdtContent>
            <w:p w14:paraId="6FFEAD66" w14:textId="77777777" w:rsidR="00E01DBC" w:rsidRDefault="008477DD" w:rsidP="00EE3C0F">
              <w:pPr>
                <w:pStyle w:val="Sidhuvud"/>
              </w:pPr>
              <w:r>
                <w:t>S2019/05153/SF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1D3D3D1D5344E49E21C1D8F7603EAF"/>
            </w:placeholder>
            <w:showingPlcHdr/>
            <w:dataBinding w:prefixMappings="xmlns:ns0='http://lp/documentinfo/RK' " w:xpath="/ns0:DocumentInfo[1]/ns0:BaseInfo[1]/ns0:DocNumber[1]" w:storeItemID="{A5B9AC9D-2AC9-4150-A43E-A19F56FD798C}"/>
            <w:text/>
          </w:sdtPr>
          <w:sdtEndPr/>
          <w:sdtContent>
            <w:p w14:paraId="184F100D" w14:textId="77777777" w:rsidR="00E01DBC" w:rsidRDefault="00E01D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278F13" w14:textId="77777777" w:rsidR="00E01DBC" w:rsidRDefault="00E01DBC" w:rsidP="00EE3C0F">
          <w:pPr>
            <w:pStyle w:val="Sidhuvud"/>
          </w:pPr>
        </w:p>
      </w:tc>
      <w:tc>
        <w:tcPr>
          <w:tcW w:w="1134" w:type="dxa"/>
        </w:tcPr>
        <w:p w14:paraId="04A8A944" w14:textId="77777777" w:rsidR="00E01DBC" w:rsidRDefault="00E01DBC" w:rsidP="0094502D">
          <w:pPr>
            <w:pStyle w:val="Sidhuvud"/>
          </w:pPr>
        </w:p>
        <w:p w14:paraId="5572559E" w14:textId="77777777" w:rsidR="00E01DBC" w:rsidRPr="0094502D" w:rsidRDefault="00E01DBC" w:rsidP="00EC71A6">
          <w:pPr>
            <w:pStyle w:val="Sidhuvud"/>
          </w:pPr>
        </w:p>
      </w:tc>
    </w:tr>
    <w:tr w:rsidR="00E01DBC" w14:paraId="5BCC276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703DEFB3F84321AAECF91AB91B8DF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D91A1D7" w14:textId="77777777" w:rsidR="008477DD" w:rsidRPr="008477DD" w:rsidRDefault="008477DD" w:rsidP="00340DE0">
              <w:pPr>
                <w:pStyle w:val="Sidhuvud"/>
                <w:rPr>
                  <w:b/>
                </w:rPr>
              </w:pPr>
              <w:r w:rsidRPr="008477DD">
                <w:rPr>
                  <w:b/>
                </w:rPr>
                <w:t>Socialdepartementet</w:t>
              </w:r>
            </w:p>
            <w:p w14:paraId="072717CB" w14:textId="77777777" w:rsidR="00B74272" w:rsidRDefault="008477DD" w:rsidP="00340DE0">
              <w:pPr>
                <w:pStyle w:val="Sidhuvud"/>
              </w:pPr>
              <w:r w:rsidRPr="008477DD">
                <w:t>Socialförsäkringsministern</w:t>
              </w:r>
            </w:p>
            <w:p w14:paraId="05EB4D04" w14:textId="77777777" w:rsidR="00B74272" w:rsidRDefault="00B74272" w:rsidP="00340DE0">
              <w:pPr>
                <w:pStyle w:val="Sidhuvud"/>
              </w:pPr>
            </w:p>
            <w:p w14:paraId="66FA9B28" w14:textId="439D56E4" w:rsidR="00E01DBC" w:rsidRPr="00340DE0" w:rsidRDefault="00E01DB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C2ECBE18E3D4816800C9D9334CE670C"/>
          </w:placeholder>
          <w:dataBinding w:prefixMappings="xmlns:ns0='http://lp/documentinfo/RK' " w:xpath="/ns0:DocumentInfo[1]/ns0:BaseInfo[1]/ns0:Recipient[1]" w:storeItemID="{A5B9AC9D-2AC9-4150-A43E-A19F56FD798C}"/>
          <w:text w:multiLine="1"/>
        </w:sdtPr>
        <w:sdtEndPr/>
        <w:sdtContent>
          <w:tc>
            <w:tcPr>
              <w:tcW w:w="3170" w:type="dxa"/>
            </w:tcPr>
            <w:p w14:paraId="371F3682" w14:textId="77777777" w:rsidR="00E01DBC" w:rsidRDefault="00E01D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7ADF0F" w14:textId="77777777" w:rsidR="00E01DBC" w:rsidRDefault="00E01DBC" w:rsidP="003E6020">
          <w:pPr>
            <w:pStyle w:val="Sidhuvud"/>
          </w:pPr>
        </w:p>
      </w:tc>
    </w:tr>
  </w:tbl>
  <w:p w14:paraId="420F81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66B4D2A"/>
    <w:multiLevelType w:val="hybridMultilevel"/>
    <w:tmpl w:val="FEC21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BC"/>
    <w:rsid w:val="00000290"/>
    <w:rsid w:val="00001068"/>
    <w:rsid w:val="0000412C"/>
    <w:rsid w:val="00004D5C"/>
    <w:rsid w:val="00005F68"/>
    <w:rsid w:val="00006CA7"/>
    <w:rsid w:val="000128EB"/>
    <w:rsid w:val="00012B00"/>
    <w:rsid w:val="0001411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01C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48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3E8A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659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6E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CD9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3AC7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591D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5D7"/>
    <w:rsid w:val="00467182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CAE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060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AC8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23B"/>
    <w:rsid w:val="007213D0"/>
    <w:rsid w:val="007219C0"/>
    <w:rsid w:val="00732599"/>
    <w:rsid w:val="00743E09"/>
    <w:rsid w:val="00744FCC"/>
    <w:rsid w:val="00747B9C"/>
    <w:rsid w:val="00750C93"/>
    <w:rsid w:val="00753E52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67D9"/>
    <w:rsid w:val="008375D5"/>
    <w:rsid w:val="00841486"/>
    <w:rsid w:val="00842BC9"/>
    <w:rsid w:val="008431AF"/>
    <w:rsid w:val="0084476E"/>
    <w:rsid w:val="008477DD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95C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D4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C59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272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577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2C1"/>
    <w:rsid w:val="00C9061B"/>
    <w:rsid w:val="00C926B6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923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DDB"/>
    <w:rsid w:val="00DD64F0"/>
    <w:rsid w:val="00DE18F5"/>
    <w:rsid w:val="00DE73D2"/>
    <w:rsid w:val="00DF0C5E"/>
    <w:rsid w:val="00DF5BFB"/>
    <w:rsid w:val="00DF5CD6"/>
    <w:rsid w:val="00E01DBC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592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25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DDD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24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AAD010"/>
  <w15:docId w15:val="{F4FAE139-DC09-4360-AC2D-5AD06A3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EF227C840248CD9B9A3B69EE919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665BA-1BA6-4E94-BB26-D553F391AE76}"/>
      </w:docPartPr>
      <w:docPartBody>
        <w:p w:rsidR="00C37562" w:rsidRDefault="000664EF" w:rsidP="000664EF">
          <w:pPr>
            <w:pStyle w:val="5FEF227C840248CD9B9A3B69EE9195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1D3D3D1D5344E49E21C1D8F7603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5E5FC-42C7-4BA7-884C-8EC159E52B9E}"/>
      </w:docPartPr>
      <w:docPartBody>
        <w:p w:rsidR="00C37562" w:rsidRDefault="000664EF" w:rsidP="000664EF">
          <w:pPr>
            <w:pStyle w:val="751D3D3D1D5344E49E21C1D8F7603E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703DEFB3F84321AAECF91AB91B8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7DEF97-6755-40A7-A1DF-0E17D3892AEF}"/>
      </w:docPartPr>
      <w:docPartBody>
        <w:p w:rsidR="00C37562" w:rsidRDefault="000664EF" w:rsidP="000664EF">
          <w:pPr>
            <w:pStyle w:val="6F703DEFB3F84321AAECF91AB91B8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ECBE18E3D4816800C9D9334CE6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6F91C-30D0-4682-8CE9-A8A76E29E47D}"/>
      </w:docPartPr>
      <w:docPartBody>
        <w:p w:rsidR="00C37562" w:rsidRDefault="000664EF" w:rsidP="000664EF">
          <w:pPr>
            <w:pStyle w:val="3C2ECBE18E3D4816800C9D9334CE67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42CB9D7224371B2A68E6A884B8D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82D06-6131-4A69-ABA3-1F93FED05C0E}"/>
      </w:docPartPr>
      <w:docPartBody>
        <w:p w:rsidR="00C37562" w:rsidRDefault="000664EF" w:rsidP="000664EF">
          <w:pPr>
            <w:pStyle w:val="93A42CB9D7224371B2A68E6A884B8D5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EF3812F5404402B1A76638FC19F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8C382-BB5E-4955-BB50-D1941CA98161}"/>
      </w:docPartPr>
      <w:docPartBody>
        <w:p w:rsidR="00C37562" w:rsidRDefault="000664EF" w:rsidP="000664EF">
          <w:pPr>
            <w:pStyle w:val="4BEF3812F5404402B1A76638FC19F83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859BC7C238E43A6B1ECC1991FED9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10EB9-8A09-428A-93B3-E8524F009EC8}"/>
      </w:docPartPr>
      <w:docPartBody>
        <w:p w:rsidR="00C37562" w:rsidRDefault="000664EF" w:rsidP="000664EF">
          <w:pPr>
            <w:pStyle w:val="3859BC7C238E43A6B1ECC1991FED93B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8162C60A7C44FD1B2D82EECF0799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018FF-F9F8-4087-8B6A-76AEE326DCC5}"/>
      </w:docPartPr>
      <w:docPartBody>
        <w:p w:rsidR="00C37562" w:rsidRDefault="000664EF" w:rsidP="000664EF">
          <w:pPr>
            <w:pStyle w:val="58162C60A7C44FD1B2D82EECF0799A1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6B55327C0694B3C8AE9DE3786DCA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7C944-6506-45BA-9125-290C330719FE}"/>
      </w:docPartPr>
      <w:docPartBody>
        <w:p w:rsidR="00C37562" w:rsidRDefault="000664EF" w:rsidP="000664EF">
          <w:pPr>
            <w:pStyle w:val="86B55327C0694B3C8AE9DE3786DCAEE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EF"/>
    <w:rsid w:val="000664EF"/>
    <w:rsid w:val="00C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D8C19B454F4E598CC14023B707C957">
    <w:name w:val="4DD8C19B454F4E598CC14023B707C957"/>
    <w:rsid w:val="000664EF"/>
  </w:style>
  <w:style w:type="character" w:styleId="Platshllartext">
    <w:name w:val="Placeholder Text"/>
    <w:basedOn w:val="Standardstycketeckensnitt"/>
    <w:uiPriority w:val="99"/>
    <w:semiHidden/>
    <w:rsid w:val="000664EF"/>
    <w:rPr>
      <w:noProof w:val="0"/>
      <w:color w:val="808080"/>
    </w:rPr>
  </w:style>
  <w:style w:type="paragraph" w:customStyle="1" w:styleId="750F37806CD644259969E8F590FE4A27">
    <w:name w:val="750F37806CD644259969E8F590FE4A27"/>
    <w:rsid w:val="000664EF"/>
  </w:style>
  <w:style w:type="paragraph" w:customStyle="1" w:styleId="B2A8CBE919D541EF982B8156FB9EEAC7">
    <w:name w:val="B2A8CBE919D541EF982B8156FB9EEAC7"/>
    <w:rsid w:val="000664EF"/>
  </w:style>
  <w:style w:type="paragraph" w:customStyle="1" w:styleId="814F610646204C3596C041C44ED1E873">
    <w:name w:val="814F610646204C3596C041C44ED1E873"/>
    <w:rsid w:val="000664EF"/>
  </w:style>
  <w:style w:type="paragraph" w:customStyle="1" w:styleId="5FEF227C840248CD9B9A3B69EE919574">
    <w:name w:val="5FEF227C840248CD9B9A3B69EE919574"/>
    <w:rsid w:val="000664EF"/>
  </w:style>
  <w:style w:type="paragraph" w:customStyle="1" w:styleId="751D3D3D1D5344E49E21C1D8F7603EAF">
    <w:name w:val="751D3D3D1D5344E49E21C1D8F7603EAF"/>
    <w:rsid w:val="000664EF"/>
  </w:style>
  <w:style w:type="paragraph" w:customStyle="1" w:styleId="F4EC1815A1A044CBAC13FEB0F18ADF7E">
    <w:name w:val="F4EC1815A1A044CBAC13FEB0F18ADF7E"/>
    <w:rsid w:val="000664EF"/>
  </w:style>
  <w:style w:type="paragraph" w:customStyle="1" w:styleId="E78DF257D965461F9CD00F6B01739D03">
    <w:name w:val="E78DF257D965461F9CD00F6B01739D03"/>
    <w:rsid w:val="000664EF"/>
  </w:style>
  <w:style w:type="paragraph" w:customStyle="1" w:styleId="90D82919B1D247F888DBC8981F3A61B0">
    <w:name w:val="90D82919B1D247F888DBC8981F3A61B0"/>
    <w:rsid w:val="000664EF"/>
  </w:style>
  <w:style w:type="paragraph" w:customStyle="1" w:styleId="6F703DEFB3F84321AAECF91AB91B8DFC">
    <w:name w:val="6F703DEFB3F84321AAECF91AB91B8DFC"/>
    <w:rsid w:val="000664EF"/>
  </w:style>
  <w:style w:type="paragraph" w:customStyle="1" w:styleId="3C2ECBE18E3D4816800C9D9334CE670C">
    <w:name w:val="3C2ECBE18E3D4816800C9D9334CE670C"/>
    <w:rsid w:val="000664EF"/>
  </w:style>
  <w:style w:type="paragraph" w:customStyle="1" w:styleId="93A42CB9D7224371B2A68E6A884B8D5D">
    <w:name w:val="93A42CB9D7224371B2A68E6A884B8D5D"/>
    <w:rsid w:val="000664EF"/>
  </w:style>
  <w:style w:type="paragraph" w:customStyle="1" w:styleId="4BEF3812F5404402B1A76638FC19F837">
    <w:name w:val="4BEF3812F5404402B1A76638FC19F837"/>
    <w:rsid w:val="000664EF"/>
  </w:style>
  <w:style w:type="paragraph" w:customStyle="1" w:styleId="3BB75329569E4E7F94B58638AB009452">
    <w:name w:val="3BB75329569E4E7F94B58638AB009452"/>
    <w:rsid w:val="000664EF"/>
  </w:style>
  <w:style w:type="paragraph" w:customStyle="1" w:styleId="24E235BE83A444268BF724CCD8C801D4">
    <w:name w:val="24E235BE83A444268BF724CCD8C801D4"/>
    <w:rsid w:val="000664EF"/>
  </w:style>
  <w:style w:type="paragraph" w:customStyle="1" w:styleId="3859BC7C238E43A6B1ECC1991FED93B3">
    <w:name w:val="3859BC7C238E43A6B1ECC1991FED93B3"/>
    <w:rsid w:val="000664EF"/>
  </w:style>
  <w:style w:type="paragraph" w:customStyle="1" w:styleId="58162C60A7C44FD1B2D82EECF0799A18">
    <w:name w:val="58162C60A7C44FD1B2D82EECF0799A18"/>
    <w:rsid w:val="000664EF"/>
  </w:style>
  <w:style w:type="paragraph" w:customStyle="1" w:styleId="86B55327C0694B3C8AE9DE3786DCAEE2">
    <w:name w:val="86B55327C0694B3C8AE9DE3786DCAEE2"/>
    <w:rsid w:val="0006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4ef66d9c-b9a8-45b7-8e3c-9ccf18d9294a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2019-12-18T00:00:00</HeaderDate>
    <Office/>
    <Dnr>S2019/05153/SF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13" ma:contentTypeDescription="Skapa nytt dokument med möjlighet att välja RK-mall" ma:contentTypeScope="" ma:versionID="0f0071ca79f3cf9a7ad58faa10bddf8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2019-12-18T00:00:00</HeaderDate>
    <Office/>
    <Dnr>S2019/05153/SF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A051-F13C-41D9-A14D-1A74219A1AFE}"/>
</file>

<file path=customXml/itemProps2.xml><?xml version="1.0" encoding="utf-8"?>
<ds:datastoreItem xmlns:ds="http://schemas.openxmlformats.org/officeDocument/2006/customXml" ds:itemID="{752B54E5-F177-47D8-A7E3-EDD8B90E700D}"/>
</file>

<file path=customXml/itemProps3.xml><?xml version="1.0" encoding="utf-8"?>
<ds:datastoreItem xmlns:ds="http://schemas.openxmlformats.org/officeDocument/2006/customXml" ds:itemID="{C0FF1F2E-B8BE-43D1-9321-1CFF32A26712}"/>
</file>

<file path=customXml/itemProps4.xml><?xml version="1.0" encoding="utf-8"?>
<ds:datastoreItem xmlns:ds="http://schemas.openxmlformats.org/officeDocument/2006/customXml" ds:itemID="{752B54E5-F177-47D8-A7E3-EDD8B90E70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B9AC9D-2AC9-4150-A43E-A19F56FD798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D07F7D7-4C7D-47A7-B7FA-E226D0DD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B9AC9D-2AC9-4150-A43E-A19F56FD798C}"/>
</file>

<file path=customXml/itemProps8.xml><?xml version="1.0" encoding="utf-8"?>
<ds:datastoreItem xmlns:ds="http://schemas.openxmlformats.org/officeDocument/2006/customXml" ds:itemID="{563D000A-B97D-4D3E-B662-547216B9DF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605 av Ann-Sofie Alm (M).docx</dc:title>
  <dc:subject/>
  <dc:creator>Kajsa Eliasson</dc:creator>
  <cp:keywords/>
  <dc:description/>
  <cp:lastModifiedBy>Kajsa Eliasson</cp:lastModifiedBy>
  <cp:revision>12</cp:revision>
  <dcterms:created xsi:type="dcterms:W3CDTF">2019-12-11T13:12:00Z</dcterms:created>
  <dcterms:modified xsi:type="dcterms:W3CDTF">2019-12-17T09:51:00Z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S2019/05153/SF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9d7be82b-660b-45bd-8e3f-70dd79f35cc8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