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F4F" w14:textId="77777777" w:rsidR="00DE79CA" w:rsidRDefault="00DE79CA" w:rsidP="00DA0661">
      <w:pPr>
        <w:pStyle w:val="Rubrik"/>
      </w:pPr>
      <w:bookmarkStart w:id="0" w:name="Start"/>
      <w:bookmarkEnd w:id="0"/>
      <w:r>
        <w:t xml:space="preserve">Svar på fråga 2019/20:1512 av </w:t>
      </w:r>
      <w:sdt>
        <w:sdtPr>
          <w:alias w:val="Frågeställare"/>
          <w:tag w:val="delete"/>
          <w:id w:val="-211816850"/>
          <w:placeholder>
            <w:docPart w:val="6EAE2C3E4B5E49F4BC3B5157A62A0201"/>
          </w:placeholder>
          <w:dataBinding w:prefixMappings="xmlns:ns0='http://lp/documentinfo/RK' " w:xpath="/ns0:DocumentInfo[1]/ns0:BaseInfo[1]/ns0:Extra3[1]" w:storeItemID="{9AF649EE-F4F5-421D-9348-692B68DF6A61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FC83F26E31747C6AF69D22EFB2C46D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EE1817">
        <w:t xml:space="preserve"> </w:t>
      </w:r>
      <w:r w:rsidR="00EE1817" w:rsidRPr="00EE1817">
        <w:t>Dyrt för forskare att få myndighetsdata</w:t>
      </w:r>
      <w:r>
        <w:br/>
      </w:r>
      <w:bookmarkStart w:id="1" w:name="_GoBack"/>
      <w:bookmarkEnd w:id="1"/>
    </w:p>
    <w:p w14:paraId="45F953CF" w14:textId="77777777" w:rsidR="00EE1817" w:rsidRPr="00553515" w:rsidRDefault="00C74F83" w:rsidP="00553515">
      <w:pPr>
        <w:pStyle w:val="Brdtext"/>
      </w:pPr>
      <w:sdt>
        <w:sdtPr>
          <w:alias w:val="Frågeställare"/>
          <w:tag w:val="delete"/>
          <w:id w:val="-1635256365"/>
          <w:placeholder>
            <w:docPart w:val="0D953AE4D68843538C0AC1705408EA5A"/>
          </w:placeholder>
          <w:dataBinding w:prefixMappings="xmlns:ns0='http://lp/documentinfo/RK' " w:xpath="/ns0:DocumentInfo[1]/ns0:BaseInfo[1]/ns0:Extra3[1]" w:storeItemID="{9AF649EE-F4F5-421D-9348-692B68DF6A61}"/>
          <w:text/>
        </w:sdtPr>
        <w:sdtEndPr/>
        <w:sdtContent>
          <w:r w:rsidR="00DE79CA" w:rsidRPr="001C3541">
            <w:t>Betty Malmberg</w:t>
          </w:r>
        </w:sdtContent>
      </w:sdt>
      <w:r w:rsidR="00DE79CA" w:rsidRPr="001C3541">
        <w:t xml:space="preserve"> har frågat mig vilka åtgärder jag kommer att vidta för att underlätta för behöriga forskare att snabbare och till avsevärt lägre kostnad få del av forskningsdata från Sjöfartsverket</w:t>
      </w:r>
      <w:r w:rsidR="00EE1817">
        <w:t>.</w:t>
      </w:r>
    </w:p>
    <w:p w14:paraId="09110930" w14:textId="77777777" w:rsidR="00001BEC" w:rsidRDefault="00057F6F" w:rsidP="00553515">
      <w:pPr>
        <w:pStyle w:val="Brdtext"/>
      </w:pPr>
      <w:r w:rsidRPr="00553515">
        <w:t>Sjöfartsverket är ett affärsverk som finansieras nästan uteslutande av avgifter som betalas av handelssjöfarten</w:t>
      </w:r>
      <w:r w:rsidR="00553515">
        <w:t>. Sjöfartsverket bedriver emellertid</w:t>
      </w:r>
      <w:r w:rsidR="00FF0DBF" w:rsidRPr="00553515">
        <w:t xml:space="preserve"> även en viss affärsverksamhet </w:t>
      </w:r>
      <w:r w:rsidR="00553515">
        <w:t xml:space="preserve">varigenom </w:t>
      </w:r>
      <w:r w:rsidR="00EE1817">
        <w:t>myndigheten</w:t>
      </w:r>
      <w:r w:rsidR="00FF0DBF" w:rsidRPr="00553515">
        <w:t xml:space="preserve"> bland annat säljer</w:t>
      </w:r>
      <w:r w:rsidR="001C3541" w:rsidRPr="00553515">
        <w:t xml:space="preserve"> sjökorts- och </w:t>
      </w:r>
      <w:r w:rsidR="00FF0DBF" w:rsidRPr="00553515">
        <w:t>djupdata från sjömätning</w:t>
      </w:r>
      <w:r w:rsidRPr="00553515">
        <w:t>.</w:t>
      </w:r>
      <w:r w:rsidR="00FF0DBF" w:rsidRPr="00553515">
        <w:t xml:space="preserve"> </w:t>
      </w:r>
      <w:r w:rsidR="00001BEC">
        <w:t>De avgifter som brukarna av denna data betalar motsvarar Sjöfartsverkets kost</w:t>
      </w:r>
      <w:r w:rsidR="00FE2550">
        <w:t>n</w:t>
      </w:r>
      <w:r w:rsidR="00001BEC">
        <w:t xml:space="preserve">ader för att producera denna data. </w:t>
      </w:r>
    </w:p>
    <w:p w14:paraId="6D9A39DF" w14:textId="77777777" w:rsidR="00FE2550" w:rsidRDefault="00FF0DBF" w:rsidP="00553515">
      <w:pPr>
        <w:pStyle w:val="Brdtext"/>
      </w:pPr>
      <w:r w:rsidRPr="00553515">
        <w:t xml:space="preserve">Om inte </w:t>
      </w:r>
      <w:r w:rsidR="00EE1817">
        <w:t>S</w:t>
      </w:r>
      <w:r w:rsidRPr="00553515">
        <w:t>jöfartsverket kan eller får sälja de</w:t>
      </w:r>
      <w:r w:rsidR="00FE2550">
        <w:t>nn</w:t>
      </w:r>
      <w:r w:rsidRPr="00553515">
        <w:t xml:space="preserve">a data </w:t>
      </w:r>
      <w:r w:rsidR="00FE2550">
        <w:t xml:space="preserve">till exempelvis forskare </w:t>
      </w:r>
      <w:r w:rsidRPr="00553515">
        <w:t xml:space="preserve">behöver </w:t>
      </w:r>
      <w:r w:rsidR="00001BEC">
        <w:t xml:space="preserve">det underskott som då uppstår finansieras på annat sätt exempelvis genom </w:t>
      </w:r>
      <w:r w:rsidR="00FE2550">
        <w:t>att andra användare</w:t>
      </w:r>
      <w:r w:rsidR="0032155B">
        <w:t xml:space="preserve"> såsom</w:t>
      </w:r>
      <w:r w:rsidR="00DE650F">
        <w:t xml:space="preserve"> handelssjöfarten eller kommuner får betala ett högre pris.</w:t>
      </w:r>
    </w:p>
    <w:p w14:paraId="50AB0C22" w14:textId="77777777" w:rsidR="00DE79CA" w:rsidRDefault="00DE650F" w:rsidP="002749F7">
      <w:pPr>
        <w:pStyle w:val="Brdtext"/>
      </w:pPr>
      <w:r>
        <w:t xml:space="preserve">Mot bakgrund av detta är jag inte beredd att </w:t>
      </w:r>
      <w:r w:rsidR="00A936E0">
        <w:t xml:space="preserve">i </w:t>
      </w:r>
      <w:r>
        <w:t xml:space="preserve">dagsläget genomföra några förändringar som innebär ytterligare ekonomisk börda på andra användare som nyttjar Sjöfartsverkets sjögeografiska data. </w:t>
      </w:r>
    </w:p>
    <w:p w14:paraId="4CFD5263" w14:textId="77777777" w:rsidR="00DE79CA" w:rsidRDefault="00DE79C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040B17F507F406FA160FEED077CBAB5"/>
          </w:placeholder>
          <w:dataBinding w:prefixMappings="xmlns:ns0='http://lp/documentinfo/RK' " w:xpath="/ns0:DocumentInfo[1]/ns0:BaseInfo[1]/ns0:HeaderDate[1]" w:storeItemID="{9AF649EE-F4F5-421D-9348-692B68DF6A61}"/>
          <w:date w:fullDate="2020-06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5928">
            <w:t>16 juni 2020</w:t>
          </w:r>
        </w:sdtContent>
      </w:sdt>
    </w:p>
    <w:p w14:paraId="2D4E783B" w14:textId="77777777" w:rsidR="00DE79CA" w:rsidRDefault="00DE79CA" w:rsidP="004E7A8F">
      <w:pPr>
        <w:pStyle w:val="Brdtextutanavstnd"/>
      </w:pPr>
    </w:p>
    <w:p w14:paraId="36674839" w14:textId="77777777" w:rsidR="00DE79CA" w:rsidRDefault="00DE79CA" w:rsidP="004E7A8F">
      <w:pPr>
        <w:pStyle w:val="Brdtextutanavstnd"/>
      </w:pPr>
    </w:p>
    <w:p w14:paraId="334A95EA" w14:textId="77777777" w:rsidR="00DE79CA" w:rsidRDefault="00DE79C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9EDCEF262404DBA9E27C563B94521E2"/>
        </w:placeholder>
        <w:dataBinding w:prefixMappings="xmlns:ns0='http://lp/documentinfo/RK' " w:xpath="/ns0:DocumentInfo[1]/ns0:BaseInfo[1]/ns0:TopSender[1]" w:storeItemID="{9AF649EE-F4F5-421D-9348-692B68DF6A61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F65F85D" w14:textId="77777777" w:rsidR="00DE79CA" w:rsidRPr="00DB48AB" w:rsidRDefault="00DE79CA" w:rsidP="00DB48AB">
          <w:pPr>
            <w:pStyle w:val="Brdtext"/>
          </w:pPr>
          <w:r>
            <w:t>Tomas Eneroth</w:t>
          </w:r>
        </w:p>
      </w:sdtContent>
    </w:sdt>
    <w:sectPr w:rsidR="00DE79CA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4165" w14:textId="77777777" w:rsidR="00C74F83" w:rsidRDefault="00C74F83" w:rsidP="00A87A54">
      <w:pPr>
        <w:spacing w:after="0" w:line="240" w:lineRule="auto"/>
      </w:pPr>
      <w:r>
        <w:separator/>
      </w:r>
    </w:p>
  </w:endnote>
  <w:endnote w:type="continuationSeparator" w:id="0">
    <w:p w14:paraId="2AA836F4" w14:textId="77777777" w:rsidR="00C74F83" w:rsidRDefault="00C74F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553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51CC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8B7D4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BB0C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18B3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D955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E139D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4298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DB0437" w14:textId="77777777" w:rsidTr="00C26068">
      <w:trPr>
        <w:trHeight w:val="227"/>
      </w:trPr>
      <w:tc>
        <w:tcPr>
          <w:tcW w:w="4074" w:type="dxa"/>
        </w:tcPr>
        <w:p w14:paraId="437414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527E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3D707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8BD4" w14:textId="77777777" w:rsidR="00C74F83" w:rsidRDefault="00C74F83" w:rsidP="00A87A54">
      <w:pPr>
        <w:spacing w:after="0" w:line="240" w:lineRule="auto"/>
      </w:pPr>
      <w:r>
        <w:separator/>
      </w:r>
    </w:p>
  </w:footnote>
  <w:footnote w:type="continuationSeparator" w:id="0">
    <w:p w14:paraId="70D81867" w14:textId="77777777" w:rsidR="00C74F83" w:rsidRDefault="00C74F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F72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8A1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79CA" w14:paraId="7F186D44" w14:textId="77777777" w:rsidTr="00C93EBA">
      <w:trPr>
        <w:trHeight w:val="227"/>
      </w:trPr>
      <w:tc>
        <w:tcPr>
          <w:tcW w:w="5534" w:type="dxa"/>
        </w:tcPr>
        <w:p w14:paraId="3473B4D2" w14:textId="77777777" w:rsidR="00DE79CA" w:rsidRPr="007D73AB" w:rsidRDefault="00DE79CA">
          <w:pPr>
            <w:pStyle w:val="Sidhuvud"/>
          </w:pPr>
        </w:p>
      </w:tc>
      <w:tc>
        <w:tcPr>
          <w:tcW w:w="3170" w:type="dxa"/>
          <w:vAlign w:val="bottom"/>
        </w:tcPr>
        <w:p w14:paraId="55ECB7DA" w14:textId="77777777" w:rsidR="00DE79CA" w:rsidRPr="007D73AB" w:rsidRDefault="00DE79CA" w:rsidP="00340DE0">
          <w:pPr>
            <w:pStyle w:val="Sidhuvud"/>
          </w:pPr>
        </w:p>
      </w:tc>
      <w:tc>
        <w:tcPr>
          <w:tcW w:w="1134" w:type="dxa"/>
        </w:tcPr>
        <w:p w14:paraId="7555FEAF" w14:textId="77777777" w:rsidR="00DE79CA" w:rsidRDefault="00DE79CA" w:rsidP="005A703A">
          <w:pPr>
            <w:pStyle w:val="Sidhuvud"/>
          </w:pPr>
        </w:p>
      </w:tc>
    </w:tr>
    <w:tr w:rsidR="00DE79CA" w14:paraId="4F0BF760" w14:textId="77777777" w:rsidTr="00C93EBA">
      <w:trPr>
        <w:trHeight w:val="1928"/>
      </w:trPr>
      <w:tc>
        <w:tcPr>
          <w:tcW w:w="5534" w:type="dxa"/>
        </w:tcPr>
        <w:p w14:paraId="6724C6E8" w14:textId="77777777" w:rsidR="00DE79CA" w:rsidRPr="00340DE0" w:rsidRDefault="00DE79C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EFA034" w14:textId="77777777" w:rsidR="00DE79CA" w:rsidRPr="00710A6C" w:rsidRDefault="00DE79CA" w:rsidP="00EE3C0F">
          <w:pPr>
            <w:pStyle w:val="Sidhuvud"/>
            <w:rPr>
              <w:b/>
            </w:rPr>
          </w:pPr>
        </w:p>
        <w:p w14:paraId="6BE1B046" w14:textId="77777777" w:rsidR="00DE79CA" w:rsidRDefault="00DE79CA" w:rsidP="00EE3C0F">
          <w:pPr>
            <w:pStyle w:val="Sidhuvud"/>
          </w:pPr>
        </w:p>
        <w:p w14:paraId="4C344EE9" w14:textId="77777777" w:rsidR="00DE79CA" w:rsidRDefault="00DE79CA" w:rsidP="00EE3C0F">
          <w:pPr>
            <w:pStyle w:val="Sidhuvud"/>
          </w:pPr>
        </w:p>
        <w:p w14:paraId="0DC426A0" w14:textId="77777777" w:rsidR="00DE79CA" w:rsidRDefault="00DE79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07039EF3CB4565AA29A4009C6CD625"/>
            </w:placeholder>
            <w:dataBinding w:prefixMappings="xmlns:ns0='http://lp/documentinfo/RK' " w:xpath="/ns0:DocumentInfo[1]/ns0:BaseInfo[1]/ns0:Dnr[1]" w:storeItemID="{9AF649EE-F4F5-421D-9348-692B68DF6A61}"/>
            <w:text/>
          </w:sdtPr>
          <w:sdtEndPr/>
          <w:sdtContent>
            <w:p w14:paraId="390A83C5" w14:textId="77777777" w:rsidR="00DE79CA" w:rsidRDefault="00DE79CA" w:rsidP="00EE3C0F">
              <w:pPr>
                <w:pStyle w:val="Sidhuvud"/>
              </w:pPr>
              <w:r>
                <w:t>I2020/01597/US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4F5FF7E6944E0908451D256B892B1"/>
            </w:placeholder>
            <w:showingPlcHdr/>
            <w:dataBinding w:prefixMappings="xmlns:ns0='http://lp/documentinfo/RK' " w:xpath="/ns0:DocumentInfo[1]/ns0:BaseInfo[1]/ns0:DocNumber[1]" w:storeItemID="{9AF649EE-F4F5-421D-9348-692B68DF6A61}"/>
            <w:text/>
          </w:sdtPr>
          <w:sdtEndPr/>
          <w:sdtContent>
            <w:p w14:paraId="636DE685" w14:textId="77777777" w:rsidR="00DE79CA" w:rsidRDefault="00DE79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3160E0" w14:textId="77777777" w:rsidR="00DE79CA" w:rsidRDefault="00DE79CA" w:rsidP="00EE3C0F">
          <w:pPr>
            <w:pStyle w:val="Sidhuvud"/>
          </w:pPr>
        </w:p>
      </w:tc>
      <w:tc>
        <w:tcPr>
          <w:tcW w:w="1134" w:type="dxa"/>
        </w:tcPr>
        <w:p w14:paraId="235E1BB6" w14:textId="77777777" w:rsidR="00DE79CA" w:rsidRDefault="00DE79CA" w:rsidP="0094502D">
          <w:pPr>
            <w:pStyle w:val="Sidhuvud"/>
          </w:pPr>
        </w:p>
        <w:p w14:paraId="6C59E0A4" w14:textId="77777777" w:rsidR="00DE79CA" w:rsidRPr="0094502D" w:rsidRDefault="00DE79CA" w:rsidP="00EC71A6">
          <w:pPr>
            <w:pStyle w:val="Sidhuvud"/>
          </w:pPr>
        </w:p>
      </w:tc>
    </w:tr>
    <w:tr w:rsidR="00DE79CA" w14:paraId="6630E80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85D5BE33564CB3A07C5B32D2D38B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91E0B33" w14:textId="77777777" w:rsidR="00DE79CA" w:rsidRPr="00DE79CA" w:rsidRDefault="00DE79CA" w:rsidP="00340DE0">
              <w:pPr>
                <w:pStyle w:val="Sidhuvud"/>
                <w:rPr>
                  <w:b/>
                </w:rPr>
              </w:pPr>
              <w:r w:rsidRPr="00DE79CA">
                <w:rPr>
                  <w:b/>
                </w:rPr>
                <w:t>Infrastrukturdepartementet</w:t>
              </w:r>
            </w:p>
            <w:p w14:paraId="30A05787" w14:textId="77777777" w:rsidR="00DE79CA" w:rsidRPr="00340DE0" w:rsidRDefault="00DE79CA" w:rsidP="00340DE0">
              <w:pPr>
                <w:pStyle w:val="Sidhuvud"/>
              </w:pPr>
              <w:r w:rsidRPr="00DE79CA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EF37C3CF504CD680E4D947A8412BAF"/>
          </w:placeholder>
          <w:dataBinding w:prefixMappings="xmlns:ns0='http://lp/documentinfo/RK' " w:xpath="/ns0:DocumentInfo[1]/ns0:BaseInfo[1]/ns0:Recipient[1]" w:storeItemID="{9AF649EE-F4F5-421D-9348-692B68DF6A61}"/>
          <w:text w:multiLine="1"/>
        </w:sdtPr>
        <w:sdtEndPr/>
        <w:sdtContent>
          <w:tc>
            <w:tcPr>
              <w:tcW w:w="3170" w:type="dxa"/>
            </w:tcPr>
            <w:p w14:paraId="124AB222" w14:textId="77777777" w:rsidR="00DE79CA" w:rsidRDefault="00DE79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A07EE4" w14:textId="77777777" w:rsidR="00DE79CA" w:rsidRDefault="00DE79CA" w:rsidP="003E6020">
          <w:pPr>
            <w:pStyle w:val="Sidhuvud"/>
          </w:pPr>
        </w:p>
      </w:tc>
    </w:tr>
  </w:tbl>
  <w:p w14:paraId="7D42A1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A"/>
    <w:rsid w:val="00000290"/>
    <w:rsid w:val="00001068"/>
    <w:rsid w:val="00001BEC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6F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2E8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541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153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55B"/>
    <w:rsid w:val="00321621"/>
    <w:rsid w:val="00323EF7"/>
    <w:rsid w:val="003240E1"/>
    <w:rsid w:val="00326C03"/>
    <w:rsid w:val="00327474"/>
    <w:rsid w:val="003277B5"/>
    <w:rsid w:val="0033040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8B4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1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515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88F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8E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BE3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6E0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F83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50F"/>
    <w:rsid w:val="00DE73D2"/>
    <w:rsid w:val="00DE79CA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928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817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550"/>
    <w:rsid w:val="00FE2B19"/>
    <w:rsid w:val="00FF0538"/>
    <w:rsid w:val="00FF0DBF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D735B-AB1C-4CE7-8829-F1DDB923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7039EF3CB4565AA29A4009C6CD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90AF-919E-4107-AFC8-BBF279315AAA}"/>
      </w:docPartPr>
      <w:docPartBody>
        <w:p w:rsidR="005538C0" w:rsidRDefault="00855600" w:rsidP="00855600">
          <w:pPr>
            <w:pStyle w:val="B707039EF3CB4565AA29A4009C6CD6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4F5FF7E6944E0908451D256B89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3A610-6140-4D8B-8C12-6F09D8CEF8B6}"/>
      </w:docPartPr>
      <w:docPartBody>
        <w:p w:rsidR="005538C0" w:rsidRDefault="00855600" w:rsidP="00855600">
          <w:pPr>
            <w:pStyle w:val="EC44F5FF7E6944E0908451D256B892B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85D5BE33564CB3A07C5B32D2D3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3E7B-9BB8-4B69-A47B-B7637249E40A}"/>
      </w:docPartPr>
      <w:docPartBody>
        <w:p w:rsidR="005538C0" w:rsidRDefault="00855600" w:rsidP="00855600">
          <w:pPr>
            <w:pStyle w:val="9485D5BE33564CB3A07C5B32D2D38B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EF37C3CF504CD680E4D947A8412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2C343-5AD6-41BE-B731-80291B6553B9}"/>
      </w:docPartPr>
      <w:docPartBody>
        <w:p w:rsidR="005538C0" w:rsidRDefault="00855600" w:rsidP="00855600">
          <w:pPr>
            <w:pStyle w:val="B7EF37C3CF504CD680E4D947A8412B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AE2C3E4B5E49F4BC3B5157A62A0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82648-496C-4736-B5E2-DC0CDE3FFC80}"/>
      </w:docPartPr>
      <w:docPartBody>
        <w:p w:rsidR="005538C0" w:rsidRDefault="00855600" w:rsidP="00855600">
          <w:pPr>
            <w:pStyle w:val="6EAE2C3E4B5E49F4BC3B5157A62A020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FC83F26E31747C6AF69D22EFB2C4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E3CAA-0355-4A6C-BEEE-A7288E8EF28A}"/>
      </w:docPartPr>
      <w:docPartBody>
        <w:p w:rsidR="005538C0" w:rsidRDefault="00855600" w:rsidP="00855600">
          <w:pPr>
            <w:pStyle w:val="9FC83F26E31747C6AF69D22EFB2C46D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D953AE4D68843538C0AC1705408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5844E-9266-4B8C-B942-5E352A6AB5CF}"/>
      </w:docPartPr>
      <w:docPartBody>
        <w:p w:rsidR="005538C0" w:rsidRDefault="00855600" w:rsidP="00855600">
          <w:pPr>
            <w:pStyle w:val="0D953AE4D68843538C0AC1705408EA5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040B17F507F406FA160FEED077CB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274F1-FDB6-4831-9C9A-FE0382E84B39}"/>
      </w:docPartPr>
      <w:docPartBody>
        <w:p w:rsidR="005538C0" w:rsidRDefault="00855600" w:rsidP="00855600">
          <w:pPr>
            <w:pStyle w:val="9040B17F507F406FA160FEED077CBAB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9EDCEF262404DBA9E27C563B9452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5F181-F35F-4A88-9BB2-96E73FDB8F93}"/>
      </w:docPartPr>
      <w:docPartBody>
        <w:p w:rsidR="005538C0" w:rsidRDefault="00855600" w:rsidP="00855600">
          <w:pPr>
            <w:pStyle w:val="49EDCEF262404DBA9E27C563B94521E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00"/>
    <w:rsid w:val="005538C0"/>
    <w:rsid w:val="00855600"/>
    <w:rsid w:val="00A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D1274797984CEFA1A029594DC7D383">
    <w:name w:val="99D1274797984CEFA1A029594DC7D383"/>
    <w:rsid w:val="00855600"/>
  </w:style>
  <w:style w:type="character" w:styleId="Platshllartext">
    <w:name w:val="Placeholder Text"/>
    <w:basedOn w:val="Standardstycketeckensnitt"/>
    <w:uiPriority w:val="99"/>
    <w:semiHidden/>
    <w:rsid w:val="00855600"/>
    <w:rPr>
      <w:noProof w:val="0"/>
      <w:color w:val="808080"/>
    </w:rPr>
  </w:style>
  <w:style w:type="paragraph" w:customStyle="1" w:styleId="4732B81B60A744ACB495FE6F71991D91">
    <w:name w:val="4732B81B60A744ACB495FE6F71991D91"/>
    <w:rsid w:val="00855600"/>
  </w:style>
  <w:style w:type="paragraph" w:customStyle="1" w:styleId="3A03FEEE877046ADBC93020955BB9C52">
    <w:name w:val="3A03FEEE877046ADBC93020955BB9C52"/>
    <w:rsid w:val="00855600"/>
  </w:style>
  <w:style w:type="paragraph" w:customStyle="1" w:styleId="7904E0FB5B404EE59846AECD8DD3F0F0">
    <w:name w:val="7904E0FB5B404EE59846AECD8DD3F0F0"/>
    <w:rsid w:val="00855600"/>
  </w:style>
  <w:style w:type="paragraph" w:customStyle="1" w:styleId="B707039EF3CB4565AA29A4009C6CD625">
    <w:name w:val="B707039EF3CB4565AA29A4009C6CD625"/>
    <w:rsid w:val="00855600"/>
  </w:style>
  <w:style w:type="paragraph" w:customStyle="1" w:styleId="EC44F5FF7E6944E0908451D256B892B1">
    <w:name w:val="EC44F5FF7E6944E0908451D256B892B1"/>
    <w:rsid w:val="00855600"/>
  </w:style>
  <w:style w:type="paragraph" w:customStyle="1" w:styleId="AE5A3ED848434C9B8AA507025B8A2C24">
    <w:name w:val="AE5A3ED848434C9B8AA507025B8A2C24"/>
    <w:rsid w:val="00855600"/>
  </w:style>
  <w:style w:type="paragraph" w:customStyle="1" w:styleId="8CC9AED9322940BE95756066513DF40E">
    <w:name w:val="8CC9AED9322940BE95756066513DF40E"/>
    <w:rsid w:val="00855600"/>
  </w:style>
  <w:style w:type="paragraph" w:customStyle="1" w:styleId="DF533A684026493DA7DF52B59D29D6E2">
    <w:name w:val="DF533A684026493DA7DF52B59D29D6E2"/>
    <w:rsid w:val="00855600"/>
  </w:style>
  <w:style w:type="paragraph" w:customStyle="1" w:styleId="9485D5BE33564CB3A07C5B32D2D38B16">
    <w:name w:val="9485D5BE33564CB3A07C5B32D2D38B16"/>
    <w:rsid w:val="00855600"/>
  </w:style>
  <w:style w:type="paragraph" w:customStyle="1" w:styleId="B7EF37C3CF504CD680E4D947A8412BAF">
    <w:name w:val="B7EF37C3CF504CD680E4D947A8412BAF"/>
    <w:rsid w:val="00855600"/>
  </w:style>
  <w:style w:type="paragraph" w:customStyle="1" w:styleId="EC44F5FF7E6944E0908451D256B892B11">
    <w:name w:val="EC44F5FF7E6944E0908451D256B892B11"/>
    <w:rsid w:val="008556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85D5BE33564CB3A07C5B32D2D38B161">
    <w:name w:val="9485D5BE33564CB3A07C5B32D2D38B161"/>
    <w:rsid w:val="008556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AE2C3E4B5E49F4BC3B5157A62A0201">
    <w:name w:val="6EAE2C3E4B5E49F4BC3B5157A62A0201"/>
    <w:rsid w:val="00855600"/>
  </w:style>
  <w:style w:type="paragraph" w:customStyle="1" w:styleId="9FC83F26E31747C6AF69D22EFB2C46D7">
    <w:name w:val="9FC83F26E31747C6AF69D22EFB2C46D7"/>
    <w:rsid w:val="00855600"/>
  </w:style>
  <w:style w:type="paragraph" w:customStyle="1" w:styleId="D44034B877B945879E2713C920D7CAD7">
    <w:name w:val="D44034B877B945879E2713C920D7CAD7"/>
    <w:rsid w:val="00855600"/>
  </w:style>
  <w:style w:type="paragraph" w:customStyle="1" w:styleId="A986A9CEE1934D8B9D31AAF10A0B6A4A">
    <w:name w:val="A986A9CEE1934D8B9D31AAF10A0B6A4A"/>
    <w:rsid w:val="00855600"/>
  </w:style>
  <w:style w:type="paragraph" w:customStyle="1" w:styleId="0D953AE4D68843538C0AC1705408EA5A">
    <w:name w:val="0D953AE4D68843538C0AC1705408EA5A"/>
    <w:rsid w:val="00855600"/>
  </w:style>
  <w:style w:type="paragraph" w:customStyle="1" w:styleId="9040B17F507F406FA160FEED077CBAB5">
    <w:name w:val="9040B17F507F406FA160FEED077CBAB5"/>
    <w:rsid w:val="00855600"/>
  </w:style>
  <w:style w:type="paragraph" w:customStyle="1" w:styleId="49EDCEF262404DBA9E27C563B94521E2">
    <w:name w:val="49EDCEF262404DBA9E27C563B94521E2"/>
    <w:rsid w:val="00855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2020-06-16T00:00:00</HeaderDate>
    <Office/>
    <Dnr>I2020/01597/US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302ed030-5df2-479e-83f2-4158b7d93be9</RD_Svarsid>
  </documentManagement>
</p:properties>
</file>

<file path=customXml/itemProps1.xml><?xml version="1.0" encoding="utf-8"?>
<ds:datastoreItem xmlns:ds="http://schemas.openxmlformats.org/officeDocument/2006/customXml" ds:itemID="{C8FD5157-E438-42B0-8DED-622A9858A72B}"/>
</file>

<file path=customXml/itemProps2.xml><?xml version="1.0" encoding="utf-8"?>
<ds:datastoreItem xmlns:ds="http://schemas.openxmlformats.org/officeDocument/2006/customXml" ds:itemID="{9AF649EE-F4F5-421D-9348-692B68DF6A61}"/>
</file>

<file path=customXml/itemProps3.xml><?xml version="1.0" encoding="utf-8"?>
<ds:datastoreItem xmlns:ds="http://schemas.openxmlformats.org/officeDocument/2006/customXml" ds:itemID="{BC4A1CFB-4EAD-4DFD-A931-1660505DA886}"/>
</file>

<file path=customXml/itemProps4.xml><?xml version="1.0" encoding="utf-8"?>
<ds:datastoreItem xmlns:ds="http://schemas.openxmlformats.org/officeDocument/2006/customXml" ds:itemID="{A5518730-3FA9-4151-9F20-612AFD86BD83}"/>
</file>

<file path=customXml/itemProps5.xml><?xml version="1.0" encoding="utf-8"?>
<ds:datastoreItem xmlns:ds="http://schemas.openxmlformats.org/officeDocument/2006/customXml" ds:itemID="{E66E93C2-F6E9-4F55-8457-2B9C97D111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1512 av Betty Malmberg (M) Dyrt för forskare att få myndighetsdata.docx</dc:title>
  <dc:subject/>
  <dc:creator>Per Hollander</dc:creator>
  <cp:keywords/>
  <dc:description/>
  <cp:lastModifiedBy>Peter Kalliopuro</cp:lastModifiedBy>
  <cp:revision>3</cp:revision>
  <dcterms:created xsi:type="dcterms:W3CDTF">2020-06-16T07:51:00Z</dcterms:created>
  <dcterms:modified xsi:type="dcterms:W3CDTF">2020-06-16T07:51:00Z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