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8C9D" w14:textId="3A752440" w:rsidR="006608F3" w:rsidRDefault="006608F3" w:rsidP="005D1FF4">
      <w:pPr>
        <w:pStyle w:val="Rubrik"/>
      </w:pPr>
      <w:bookmarkStart w:id="0" w:name="Start"/>
      <w:bookmarkEnd w:id="0"/>
      <w:r>
        <w:t xml:space="preserve">Svar på fråga 2020/21:229 av </w:t>
      </w:r>
      <w:r w:rsidR="003858BF">
        <w:t xml:space="preserve">CarinaStåhl Herrstedt </w:t>
      </w:r>
      <w:r>
        <w:t>(</w:t>
      </w:r>
      <w:r w:rsidR="003858BF">
        <w:t>S</w:t>
      </w:r>
      <w:r>
        <w:t>D)</w:t>
      </w:r>
      <w:r>
        <w:br/>
        <w:t>Missförhållande</w:t>
      </w:r>
      <w:r w:rsidR="00FD5FFF">
        <w:t>a</w:t>
      </w:r>
      <w:r>
        <w:t xml:space="preserve"> på LSS-boenden</w:t>
      </w:r>
    </w:p>
    <w:p w14:paraId="1DA94D70" w14:textId="3C887261" w:rsidR="006608F3" w:rsidRDefault="003858BF" w:rsidP="005D1FF4">
      <w:pPr>
        <w:pStyle w:val="Brdtext"/>
      </w:pPr>
      <w:r>
        <w:t>Carina Ståhl Herrstedt</w:t>
      </w:r>
      <w:r w:rsidR="006608F3">
        <w:t xml:space="preserve"> har frågat mig vilka åtgärder jag tänker vidta för att säkerställa trygghet och tillit </w:t>
      </w:r>
      <w:r w:rsidR="00510478">
        <w:t xml:space="preserve">på </w:t>
      </w:r>
      <w:r w:rsidR="00385A37">
        <w:t>LSS-boenden</w:t>
      </w:r>
      <w:r w:rsidR="00510478">
        <w:t xml:space="preserve"> </w:t>
      </w:r>
      <w:r w:rsidR="006608F3">
        <w:t>och komma tillrätta med de missförhållanden som uppenbart råder på många LSS-boenden.</w:t>
      </w:r>
    </w:p>
    <w:p w14:paraId="1206C212" w14:textId="2374ABF7" w:rsidR="005B01AC" w:rsidRDefault="00911358" w:rsidP="005D1FF4">
      <w:pPr>
        <w:pStyle w:val="Brdtext"/>
      </w:pPr>
      <w:r>
        <w:t>Inledningsvis vill jag betona att j</w:t>
      </w:r>
      <w:r w:rsidRPr="00911358">
        <w:t xml:space="preserve">ag blir fruktansvärt illa berörd av </w:t>
      </w:r>
      <w:r w:rsidR="005B01AC">
        <w:t xml:space="preserve">uppgifter om att det förekommer missförhållanden på LSS-boenden. </w:t>
      </w:r>
    </w:p>
    <w:p w14:paraId="1EA1426F" w14:textId="6C1E19E4" w:rsidR="00385A37" w:rsidRDefault="005B01AC" w:rsidP="005D1FF4">
      <w:pPr>
        <w:pStyle w:val="Brdtext"/>
      </w:pPr>
      <w:r w:rsidRPr="005B01AC">
        <w:t xml:space="preserve">LSS-lagen är tydlig: </w:t>
      </w:r>
      <w:r w:rsidR="00320378">
        <w:t>V</w:t>
      </w:r>
      <w:r w:rsidRPr="005B01AC">
        <w:t xml:space="preserve">erksamhet på LSS-boenden ska bygga på respekt för den enskildes självbestämmanderätt och integritet. </w:t>
      </w:r>
      <w:r w:rsidR="00385A37" w:rsidRPr="00385A37">
        <w:t>Personer som bor i något av landets LSS-boenden ska känna trygghet och frihet. Personalen ska ge ett gott stöd, en god service och omvårdnad</w:t>
      </w:r>
      <w:r w:rsidR="0065236C">
        <w:t xml:space="preserve"> och om våld </w:t>
      </w:r>
      <w:r w:rsidR="00385A37">
        <w:t>förekommer är det inte bara oacceptabelt utan olagligt.</w:t>
      </w:r>
    </w:p>
    <w:p w14:paraId="3EC91EE5" w14:textId="6D1EF27F" w:rsidR="000C2C6F" w:rsidRDefault="000C2C6F" w:rsidP="005D1FF4">
      <w:pPr>
        <w:pStyle w:val="Brdtext"/>
      </w:pPr>
      <w:r w:rsidRPr="000C2C6F">
        <w:t xml:space="preserve">Kommunerna har ett ansvar att systematiskt och fortlöpande följa upp kvaliteten i LSS-verksamheten. Lex Sarah innebär att </w:t>
      </w:r>
      <w:r w:rsidR="00C1322E">
        <w:t xml:space="preserve">anställda i dessa verksamheter och i socialtjänstens verksamheter är </w:t>
      </w:r>
      <w:r w:rsidR="00C1322E" w:rsidRPr="00C1322E">
        <w:t>skyldig</w:t>
      </w:r>
      <w:r w:rsidR="00C1322E">
        <w:t>a</w:t>
      </w:r>
      <w:r w:rsidR="00C1322E" w:rsidRPr="00C1322E">
        <w:t xml:space="preserve"> att rapportera missförhållanden och påtagliga risker för missförhållanden</w:t>
      </w:r>
      <w:r w:rsidR="00C1322E">
        <w:t>.</w:t>
      </w:r>
      <w:r w:rsidRPr="000C2C6F">
        <w:t xml:space="preserve"> Det är viktigt att kommuner och privata utförare faktiskt använder sig av Lex Sarah, det är därför den finns.</w:t>
      </w:r>
    </w:p>
    <w:p w14:paraId="6C134FE3" w14:textId="6AFA7C88" w:rsidR="00341322" w:rsidRDefault="009046B3" w:rsidP="005D1FF4">
      <w:pPr>
        <w:pStyle w:val="Brdtext"/>
      </w:pPr>
      <w:r>
        <w:t xml:space="preserve">Inspektionen för vård och omsorg (IVO) </w:t>
      </w:r>
      <w:r w:rsidR="00911358" w:rsidRPr="00911358">
        <w:t xml:space="preserve">har prioriterat tillsyn av boendemiljön på LSS-boenden under </w:t>
      </w:r>
      <w:r w:rsidR="005B01AC">
        <w:t xml:space="preserve">åren </w:t>
      </w:r>
      <w:r w:rsidR="00911358" w:rsidRPr="00911358">
        <w:t xml:space="preserve">2018 – 2020. I tillsynen har det </w:t>
      </w:r>
      <w:r w:rsidR="00341322">
        <w:t>framkommit</w:t>
      </w:r>
      <w:r w:rsidR="00911358" w:rsidRPr="00911358">
        <w:t xml:space="preserve"> att</w:t>
      </w:r>
      <w:r w:rsidR="00341322">
        <w:t xml:space="preserve"> det finns brister på flera LSS-boenden, bland annat vad gäller </w:t>
      </w:r>
      <w:r w:rsidR="00911358" w:rsidRPr="00911358">
        <w:t>personalens kunskap</w:t>
      </w:r>
      <w:r w:rsidR="00341322">
        <w:t xml:space="preserve"> </w:t>
      </w:r>
      <w:r w:rsidR="00911358" w:rsidRPr="00911358">
        <w:t>om olika typer av funktionsnedsättningar och vad den enskilde behöver.</w:t>
      </w:r>
      <w:r w:rsidR="00911358">
        <w:t xml:space="preserve"> </w:t>
      </w:r>
    </w:p>
    <w:p w14:paraId="778F001D" w14:textId="3C600DD3" w:rsidR="00911358" w:rsidRDefault="00911358" w:rsidP="005D1FF4">
      <w:pPr>
        <w:pStyle w:val="Brdtext"/>
      </w:pPr>
      <w:r>
        <w:lastRenderedPageBreak/>
        <w:t>R</w:t>
      </w:r>
      <w:r w:rsidR="00490E9C">
        <w:t>egeringen</w:t>
      </w:r>
      <w:r w:rsidR="00341322" w:rsidRPr="00341322">
        <w:t xml:space="preserve"> har med anledning av IVO:s iakttagelse, samt LSS -utredningens slutsatser</w:t>
      </w:r>
      <w:r w:rsidR="00490E9C">
        <w:t xml:space="preserve"> </w:t>
      </w:r>
      <w:r>
        <w:t>g</w:t>
      </w:r>
      <w:r w:rsidR="00341322">
        <w:t xml:space="preserve">ett </w:t>
      </w:r>
      <w:r w:rsidR="0086241C">
        <w:t xml:space="preserve">Socialstyrelsen i uppdrag </w:t>
      </w:r>
      <w:r w:rsidR="00126CC1" w:rsidRPr="00126CC1">
        <w:t>att</w:t>
      </w:r>
      <w:r>
        <w:t xml:space="preserve"> se över kompetensen hos personal som arbetar på LSS-boenden. De ska </w:t>
      </w:r>
      <w:r w:rsidR="0086241C">
        <w:t xml:space="preserve">bland annat undersöka </w:t>
      </w:r>
      <w:r w:rsidR="00126CC1" w:rsidRPr="00126CC1">
        <w:t xml:space="preserve">om brister i kompetens och bemanning påverkar risken för tvångs- och begränsningsåtgärder. </w:t>
      </w:r>
      <w:r w:rsidR="005B01AC" w:rsidRPr="00126CC1">
        <w:t>Uppdraget ska göras i samarbete med Inspektionen för vård och omsorg (IVO) och i dialog med Sveriges Kommuner och Regioner (SKR</w:t>
      </w:r>
      <w:r w:rsidR="005B01AC">
        <w:t>) och rapporteras till regeringen i mars 2021.</w:t>
      </w:r>
    </w:p>
    <w:p w14:paraId="2B504BD1" w14:textId="6F07B773" w:rsidR="00C62BB5" w:rsidRDefault="0043623E" w:rsidP="005D1FF4">
      <w:pPr>
        <w:pStyle w:val="Brdtext"/>
      </w:pPr>
      <w:r>
        <w:t xml:space="preserve">Om </w:t>
      </w:r>
      <w:r w:rsidR="00490E9C">
        <w:t xml:space="preserve">Socialstyrelsen </w:t>
      </w:r>
      <w:r>
        <w:t xml:space="preserve">kartläggning och analys visar på brister i kompetensen ska de lämna en </w:t>
      </w:r>
      <w:r w:rsidR="00126CC1" w:rsidRPr="00126CC1">
        <w:t>beskrivning av lämpliga åtgärder.</w:t>
      </w:r>
      <w:r w:rsidR="00911358">
        <w:t xml:space="preserve"> Det blir ett viktigt </w:t>
      </w:r>
      <w:r>
        <w:t>beredningsunderlag</w:t>
      </w:r>
      <w:r w:rsidR="00911358">
        <w:t xml:space="preserve"> för </w:t>
      </w:r>
      <w:r>
        <w:t xml:space="preserve">att bedöma om och i så fall </w:t>
      </w:r>
      <w:r w:rsidR="00911358">
        <w:t>vilka åtgärder som kan vidtas.</w:t>
      </w:r>
      <w:r w:rsidR="00126CC1" w:rsidRPr="00126CC1">
        <w:t xml:space="preserve"> </w:t>
      </w:r>
      <w:r w:rsidR="00490E9C">
        <w:t>Samtidigt har jag en dialog med IVO om tillsynen av LSS boenden och hur deras iakttagelser kan återföras till kommunerna</w:t>
      </w:r>
      <w:r w:rsidR="009D18B1">
        <w:t xml:space="preserve"> </w:t>
      </w:r>
      <w:r w:rsidR="00FD257C">
        <w:t xml:space="preserve">och vad de gör för att </w:t>
      </w:r>
      <w:r w:rsidR="009D18B1">
        <w:t>missförhållanden</w:t>
      </w:r>
      <w:r w:rsidR="00FD257C">
        <w:t xml:space="preserve"> som finns </w:t>
      </w:r>
      <w:r w:rsidR="00027EA9">
        <w:t>ska</w:t>
      </w:r>
      <w:r w:rsidR="0025498A">
        <w:t xml:space="preserve"> </w:t>
      </w:r>
      <w:r w:rsidR="009D18B1">
        <w:t>upphör</w:t>
      </w:r>
      <w:r w:rsidR="0025498A">
        <w:t>a</w:t>
      </w:r>
      <w:r w:rsidR="009D18B1">
        <w:t>.</w:t>
      </w:r>
    </w:p>
    <w:p w14:paraId="0F902297" w14:textId="5B92B739" w:rsidR="006608F3" w:rsidRDefault="006608F3" w:rsidP="005D1FF4">
      <w:pPr>
        <w:pStyle w:val="Brdtext"/>
      </w:pPr>
      <w:r>
        <w:t xml:space="preserve">Stockholm den </w:t>
      </w:r>
      <w:sdt>
        <w:sdtPr>
          <w:id w:val="-1225218591"/>
          <w:placeholder>
            <w:docPart w:val="0103F3EDE9A648E9BA4850AD7E33F930"/>
          </w:placeholder>
          <w:dataBinding w:prefixMappings="xmlns:ns0='http://lp/documentinfo/RK' " w:xpath="/ns0:DocumentInfo[1]/ns0:BaseInfo[1]/ns0:HeaderDate[1]" w:storeItemID="{E21A6C90-7EA1-4B0B-97DE-8794681D92C9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56F3B">
            <w:t>28 oktober 2020</w:t>
          </w:r>
        </w:sdtContent>
      </w:sdt>
    </w:p>
    <w:p w14:paraId="278BA8CA" w14:textId="77777777" w:rsidR="006608F3" w:rsidRDefault="006608F3" w:rsidP="005D1FF4">
      <w:pPr>
        <w:pStyle w:val="Brdtextutanavstnd"/>
      </w:pPr>
    </w:p>
    <w:p w14:paraId="33D72520" w14:textId="77777777" w:rsidR="006608F3" w:rsidRDefault="006608F3" w:rsidP="005D1FF4">
      <w:pPr>
        <w:pStyle w:val="Brdtextutanavstnd"/>
      </w:pPr>
    </w:p>
    <w:p w14:paraId="5FB80B00" w14:textId="77777777" w:rsidR="006608F3" w:rsidRDefault="006608F3" w:rsidP="005D1FF4">
      <w:pPr>
        <w:pStyle w:val="Brdtextutanavstnd"/>
      </w:pPr>
    </w:p>
    <w:p w14:paraId="328AD8B1" w14:textId="34ED8D75" w:rsidR="006608F3" w:rsidRDefault="006608F3" w:rsidP="005D1FF4">
      <w:pPr>
        <w:pStyle w:val="Brdtext"/>
      </w:pPr>
      <w:r>
        <w:t>Lena Hallengren</w:t>
      </w:r>
    </w:p>
    <w:p w14:paraId="13A7C20A" w14:textId="77777777" w:rsidR="006608F3" w:rsidRPr="00DB48AB" w:rsidRDefault="006608F3" w:rsidP="005D1FF4">
      <w:pPr>
        <w:pStyle w:val="Brdtext"/>
      </w:pPr>
    </w:p>
    <w:p w14:paraId="25CBB4E7" w14:textId="77777777" w:rsidR="006608F3" w:rsidRDefault="006608F3" w:rsidP="00E96532">
      <w:pPr>
        <w:pStyle w:val="Brdtext"/>
      </w:pPr>
    </w:p>
    <w:sectPr w:rsidR="006608F3" w:rsidSect="006608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5C125" w14:textId="77777777" w:rsidR="005D1FF4" w:rsidRDefault="005D1FF4" w:rsidP="00A87A54">
      <w:pPr>
        <w:spacing w:after="0" w:line="240" w:lineRule="auto"/>
      </w:pPr>
      <w:r>
        <w:separator/>
      </w:r>
    </w:p>
  </w:endnote>
  <w:endnote w:type="continuationSeparator" w:id="0">
    <w:p w14:paraId="2B0CBE3D" w14:textId="77777777" w:rsidR="005D1FF4" w:rsidRDefault="005D1FF4" w:rsidP="00A87A54">
      <w:pPr>
        <w:spacing w:after="0" w:line="240" w:lineRule="auto"/>
      </w:pPr>
      <w:r>
        <w:continuationSeparator/>
      </w:r>
    </w:p>
  </w:endnote>
  <w:endnote w:type="continuationNotice" w:id="1">
    <w:p w14:paraId="7C0E57A1" w14:textId="77777777" w:rsidR="00C422A7" w:rsidRDefault="00C42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17F5" w14:textId="77777777" w:rsidR="007000AA" w:rsidRDefault="007000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D1FF4" w:rsidRPr="00347E11" w14:paraId="18CAD0BA" w14:textId="77777777" w:rsidTr="005D1FF4">
      <w:trPr>
        <w:trHeight w:val="227"/>
        <w:jc w:val="right"/>
      </w:trPr>
      <w:tc>
        <w:tcPr>
          <w:tcW w:w="708" w:type="dxa"/>
          <w:vAlign w:val="bottom"/>
        </w:tcPr>
        <w:p w14:paraId="5C71E77F" w14:textId="77777777" w:rsidR="005D1FF4" w:rsidRPr="00B62610" w:rsidRDefault="005D1FF4" w:rsidP="006608F3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D1FF4" w:rsidRPr="00347E11" w14:paraId="60AABDB2" w14:textId="77777777" w:rsidTr="005D1FF4">
      <w:trPr>
        <w:trHeight w:val="850"/>
        <w:jc w:val="right"/>
      </w:trPr>
      <w:tc>
        <w:tcPr>
          <w:tcW w:w="708" w:type="dxa"/>
          <w:vAlign w:val="bottom"/>
        </w:tcPr>
        <w:p w14:paraId="37B61E07" w14:textId="77777777" w:rsidR="005D1FF4" w:rsidRPr="00347E11" w:rsidRDefault="005D1FF4" w:rsidP="006608F3">
          <w:pPr>
            <w:pStyle w:val="Sidfot"/>
            <w:spacing w:line="276" w:lineRule="auto"/>
            <w:jc w:val="right"/>
          </w:pPr>
        </w:p>
      </w:tc>
    </w:tr>
  </w:tbl>
  <w:p w14:paraId="113C36A0" w14:textId="77777777" w:rsidR="005D1FF4" w:rsidRPr="005606BC" w:rsidRDefault="005D1FF4" w:rsidP="006608F3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D1FF4" w:rsidRPr="00347E11" w14:paraId="02C13CD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31E0C0E" w14:textId="77777777" w:rsidR="005D1FF4" w:rsidRPr="00347E11" w:rsidRDefault="005D1FF4" w:rsidP="00347E11">
          <w:pPr>
            <w:pStyle w:val="Sidfot"/>
            <w:rPr>
              <w:sz w:val="8"/>
            </w:rPr>
          </w:pPr>
        </w:p>
      </w:tc>
    </w:tr>
    <w:tr w:rsidR="005D1FF4" w:rsidRPr="00EE3C0F" w14:paraId="781C845D" w14:textId="77777777" w:rsidTr="00C26068">
      <w:trPr>
        <w:trHeight w:val="227"/>
      </w:trPr>
      <w:tc>
        <w:tcPr>
          <w:tcW w:w="4074" w:type="dxa"/>
        </w:tcPr>
        <w:p w14:paraId="4A48EAF0" w14:textId="77777777" w:rsidR="005D1FF4" w:rsidRPr="00F53AEA" w:rsidRDefault="005D1FF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69CE4E" w14:textId="77777777" w:rsidR="005D1FF4" w:rsidRPr="00F53AEA" w:rsidRDefault="005D1FF4" w:rsidP="00F53AEA">
          <w:pPr>
            <w:pStyle w:val="Sidfot"/>
            <w:spacing w:line="276" w:lineRule="auto"/>
          </w:pPr>
        </w:p>
      </w:tc>
    </w:tr>
  </w:tbl>
  <w:p w14:paraId="790ED18D" w14:textId="77777777" w:rsidR="005D1FF4" w:rsidRPr="00EE3C0F" w:rsidRDefault="005D1FF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4928" w14:textId="77777777" w:rsidR="005D1FF4" w:rsidRDefault="005D1FF4" w:rsidP="006608F3">
      <w:pPr>
        <w:spacing w:after="0" w:line="240" w:lineRule="auto"/>
      </w:pPr>
      <w:r>
        <w:separator/>
      </w:r>
    </w:p>
  </w:footnote>
  <w:footnote w:type="continuationSeparator" w:id="0">
    <w:p w14:paraId="7C9B3053" w14:textId="77777777" w:rsidR="005D1FF4" w:rsidRDefault="005D1FF4" w:rsidP="00A87A54">
      <w:pPr>
        <w:spacing w:after="0" w:line="240" w:lineRule="auto"/>
      </w:pPr>
      <w:r>
        <w:continuationSeparator/>
      </w:r>
    </w:p>
  </w:footnote>
  <w:footnote w:type="continuationNotice" w:id="1">
    <w:p w14:paraId="401988C8" w14:textId="77777777" w:rsidR="00C422A7" w:rsidRDefault="00C42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5614" w14:textId="77777777" w:rsidR="007000AA" w:rsidRDefault="007000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EEDD" w14:textId="77777777" w:rsidR="007000AA" w:rsidRDefault="007000A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D1FF4" w14:paraId="6D977F8A" w14:textId="77777777" w:rsidTr="00C93EBA">
      <w:trPr>
        <w:trHeight w:val="227"/>
      </w:trPr>
      <w:tc>
        <w:tcPr>
          <w:tcW w:w="5534" w:type="dxa"/>
        </w:tcPr>
        <w:p w14:paraId="2F8861C6" w14:textId="77777777" w:rsidR="005D1FF4" w:rsidRPr="007D73AB" w:rsidRDefault="005D1FF4">
          <w:pPr>
            <w:pStyle w:val="Sidhuvud"/>
          </w:pPr>
        </w:p>
      </w:tc>
      <w:tc>
        <w:tcPr>
          <w:tcW w:w="3170" w:type="dxa"/>
          <w:vAlign w:val="bottom"/>
        </w:tcPr>
        <w:p w14:paraId="1E1BB463" w14:textId="77777777" w:rsidR="005D1FF4" w:rsidRPr="007D73AB" w:rsidRDefault="005D1FF4" w:rsidP="00340DE0">
          <w:pPr>
            <w:pStyle w:val="Sidhuvud"/>
          </w:pPr>
        </w:p>
      </w:tc>
      <w:tc>
        <w:tcPr>
          <w:tcW w:w="1134" w:type="dxa"/>
        </w:tcPr>
        <w:p w14:paraId="27E3EA12" w14:textId="77777777" w:rsidR="005D1FF4" w:rsidRDefault="005D1FF4" w:rsidP="005D1FF4">
          <w:pPr>
            <w:pStyle w:val="Sidhuvud"/>
          </w:pPr>
        </w:p>
      </w:tc>
    </w:tr>
    <w:tr w:rsidR="005D1FF4" w14:paraId="6F2125A0" w14:textId="77777777" w:rsidTr="00C93EBA">
      <w:trPr>
        <w:trHeight w:val="1928"/>
      </w:trPr>
      <w:tc>
        <w:tcPr>
          <w:tcW w:w="5534" w:type="dxa"/>
        </w:tcPr>
        <w:p w14:paraId="6804CA84" w14:textId="77777777" w:rsidR="005D1FF4" w:rsidRPr="00340DE0" w:rsidRDefault="005D1FF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AC323E" wp14:editId="1610410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DA0DAF" w14:textId="77777777" w:rsidR="005D1FF4" w:rsidRPr="00710A6C" w:rsidRDefault="005D1FF4" w:rsidP="00EE3C0F">
          <w:pPr>
            <w:pStyle w:val="Sidhuvud"/>
            <w:rPr>
              <w:b/>
            </w:rPr>
          </w:pPr>
        </w:p>
        <w:p w14:paraId="3A4BC359" w14:textId="77777777" w:rsidR="005D1FF4" w:rsidRDefault="005D1FF4" w:rsidP="00EE3C0F">
          <w:pPr>
            <w:pStyle w:val="Sidhuvud"/>
          </w:pPr>
        </w:p>
        <w:p w14:paraId="0791FFD5" w14:textId="77777777" w:rsidR="005D1FF4" w:rsidRDefault="005D1FF4" w:rsidP="00EE3C0F">
          <w:pPr>
            <w:pStyle w:val="Sidhuvud"/>
          </w:pPr>
        </w:p>
        <w:p w14:paraId="07104155" w14:textId="77777777" w:rsidR="005D1FF4" w:rsidRDefault="005D1FF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2997CCF0D1C42B28F348E02987111B6"/>
            </w:placeholder>
            <w:dataBinding w:prefixMappings="xmlns:ns0='http://lp/documentinfo/RK' " w:xpath="/ns0:DocumentInfo[1]/ns0:BaseInfo[1]/ns0:Dnr[1]" w:storeItemID="{E21A6C90-7EA1-4B0B-97DE-8794681D92C9}"/>
            <w:text/>
          </w:sdtPr>
          <w:sdtEndPr/>
          <w:sdtContent>
            <w:p w14:paraId="15A72123" w14:textId="4B783562" w:rsidR="005D1FF4" w:rsidRDefault="00C422A7" w:rsidP="00EE3C0F">
              <w:pPr>
                <w:pStyle w:val="Sidhuvud"/>
              </w:pPr>
              <w:r>
                <w:t>S2020/07683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CBDAFE1ABD244D9933E6A9D4D07F049"/>
            </w:placeholder>
            <w:showingPlcHdr/>
            <w:dataBinding w:prefixMappings="xmlns:ns0='http://lp/documentinfo/RK' " w:xpath="/ns0:DocumentInfo[1]/ns0:BaseInfo[1]/ns0:DocNumber[1]" w:storeItemID="{E21A6C90-7EA1-4B0B-97DE-8794681D92C9}"/>
            <w:text/>
          </w:sdtPr>
          <w:sdtEndPr/>
          <w:sdtContent>
            <w:p w14:paraId="47AF0B97" w14:textId="77777777" w:rsidR="005D1FF4" w:rsidRDefault="005D1FF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5C6B76" w14:textId="77777777" w:rsidR="005D1FF4" w:rsidRDefault="005D1FF4" w:rsidP="00EE3C0F">
          <w:pPr>
            <w:pStyle w:val="Sidhuvud"/>
          </w:pPr>
        </w:p>
      </w:tc>
      <w:tc>
        <w:tcPr>
          <w:tcW w:w="1134" w:type="dxa"/>
        </w:tcPr>
        <w:p w14:paraId="71934BE8" w14:textId="77777777" w:rsidR="005D1FF4" w:rsidRDefault="005D1FF4" w:rsidP="0094502D">
          <w:pPr>
            <w:pStyle w:val="Sidhuvud"/>
          </w:pPr>
        </w:p>
        <w:p w14:paraId="3AD3EC68" w14:textId="77777777" w:rsidR="005D1FF4" w:rsidRPr="0094502D" w:rsidRDefault="005D1FF4" w:rsidP="00EC71A6">
          <w:pPr>
            <w:pStyle w:val="Sidhuvud"/>
          </w:pPr>
        </w:p>
      </w:tc>
    </w:tr>
    <w:tr w:rsidR="005D1FF4" w14:paraId="06CFD31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3AB3B16CE1349CC9EA4A54FC9C7D81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AD4EC7" w14:textId="77777777" w:rsidR="005D1FF4" w:rsidRPr="006608F3" w:rsidRDefault="005D1FF4" w:rsidP="00340DE0">
              <w:pPr>
                <w:pStyle w:val="Sidhuvud"/>
                <w:rPr>
                  <w:b/>
                </w:rPr>
              </w:pPr>
              <w:r w:rsidRPr="006608F3">
                <w:rPr>
                  <w:b/>
                </w:rPr>
                <w:t>Socialdepartementet</w:t>
              </w:r>
            </w:p>
            <w:p w14:paraId="2FEC7916" w14:textId="77777777" w:rsidR="005D1FF4" w:rsidRDefault="005D1FF4" w:rsidP="00340DE0">
              <w:pPr>
                <w:pStyle w:val="Sidhuvud"/>
              </w:pPr>
              <w:r w:rsidRPr="006608F3">
                <w:t>Socialministern</w:t>
              </w:r>
            </w:p>
            <w:p w14:paraId="44B4189C" w14:textId="2EF859F6" w:rsidR="005D1FF4" w:rsidRPr="007A5335" w:rsidRDefault="005D1FF4" w:rsidP="00340DE0">
              <w:pPr>
                <w:pStyle w:val="Sidhuvud"/>
                <w:rPr>
                  <w:lang w:val="de-DE"/>
                </w:rPr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CDF2EFDC2DC0492996085AFCD2A54896"/>
          </w:placeholder>
          <w:dataBinding w:prefixMappings="xmlns:ns0='http://lp/documentinfo/RK' " w:xpath="/ns0:DocumentInfo[1]/ns0:BaseInfo[1]/ns0:Recipient[1]" w:storeItemID="{E21A6C90-7EA1-4B0B-97DE-8794681D92C9}"/>
          <w:text w:multiLine="1"/>
        </w:sdtPr>
        <w:sdtEndPr/>
        <w:sdtContent>
          <w:tc>
            <w:tcPr>
              <w:tcW w:w="3170" w:type="dxa"/>
            </w:tcPr>
            <w:p w14:paraId="4C20FD3A" w14:textId="77777777" w:rsidR="005D1FF4" w:rsidRDefault="005D1FF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9F6AC5" w14:textId="77777777" w:rsidR="005D1FF4" w:rsidRDefault="005D1FF4" w:rsidP="003E6020">
          <w:pPr>
            <w:pStyle w:val="Sidhuvud"/>
          </w:pPr>
        </w:p>
      </w:tc>
    </w:tr>
  </w:tbl>
  <w:p w14:paraId="6DE21D27" w14:textId="77777777" w:rsidR="005D1FF4" w:rsidRDefault="005D1F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F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EA9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2C6F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CC1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98A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0378"/>
    <w:rsid w:val="00321621"/>
    <w:rsid w:val="00323EF7"/>
    <w:rsid w:val="003240E1"/>
    <w:rsid w:val="00326C03"/>
    <w:rsid w:val="00327474"/>
    <w:rsid w:val="00340DE0"/>
    <w:rsid w:val="00341322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58BF"/>
    <w:rsid w:val="00385A37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46C8"/>
    <w:rsid w:val="0043623E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0E9C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0478"/>
    <w:rsid w:val="00511A1B"/>
    <w:rsid w:val="00511A68"/>
    <w:rsid w:val="00513E7D"/>
    <w:rsid w:val="0052127C"/>
    <w:rsid w:val="005302E0"/>
    <w:rsid w:val="00530CFA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01AC"/>
    <w:rsid w:val="005B115A"/>
    <w:rsid w:val="005B537F"/>
    <w:rsid w:val="005C120D"/>
    <w:rsid w:val="005D07C2"/>
    <w:rsid w:val="005D1FF4"/>
    <w:rsid w:val="005E2F29"/>
    <w:rsid w:val="005E400D"/>
    <w:rsid w:val="005E4E79"/>
    <w:rsid w:val="005E5CE7"/>
    <w:rsid w:val="005E7EF8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236C"/>
    <w:rsid w:val="00654B4D"/>
    <w:rsid w:val="0065559D"/>
    <w:rsid w:val="006608F3"/>
    <w:rsid w:val="00660D84"/>
    <w:rsid w:val="0066378C"/>
    <w:rsid w:val="006700F0"/>
    <w:rsid w:val="00670A48"/>
    <w:rsid w:val="00672F6F"/>
    <w:rsid w:val="00674C2F"/>
    <w:rsid w:val="00674C8B"/>
    <w:rsid w:val="00674F70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00AA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DDA"/>
    <w:rsid w:val="00782E3C"/>
    <w:rsid w:val="007900CC"/>
    <w:rsid w:val="0079641B"/>
    <w:rsid w:val="00797A90"/>
    <w:rsid w:val="007A1856"/>
    <w:rsid w:val="007A1887"/>
    <w:rsid w:val="007A5335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32FA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241C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6B3"/>
    <w:rsid w:val="0091053B"/>
    <w:rsid w:val="00911358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0C3A"/>
    <w:rsid w:val="009B2F70"/>
    <w:rsid w:val="009C2459"/>
    <w:rsid w:val="009C255A"/>
    <w:rsid w:val="009C2B46"/>
    <w:rsid w:val="009C4448"/>
    <w:rsid w:val="009C610D"/>
    <w:rsid w:val="009D18B1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07E"/>
    <w:rsid w:val="00BB4AC0"/>
    <w:rsid w:val="00BB5683"/>
    <w:rsid w:val="00BC112B"/>
    <w:rsid w:val="00BC17DF"/>
    <w:rsid w:val="00BC2E00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322E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22A7"/>
    <w:rsid w:val="00C461E6"/>
    <w:rsid w:val="00C50771"/>
    <w:rsid w:val="00C508BE"/>
    <w:rsid w:val="00C62BB5"/>
    <w:rsid w:val="00C63EC4"/>
    <w:rsid w:val="00C64CD9"/>
    <w:rsid w:val="00C670F8"/>
    <w:rsid w:val="00C80AD4"/>
    <w:rsid w:val="00C9061B"/>
    <w:rsid w:val="00C91216"/>
    <w:rsid w:val="00C93EBA"/>
    <w:rsid w:val="00CA0BD8"/>
    <w:rsid w:val="00CA2377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56F3B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2C94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5D9A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4607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4A08"/>
    <w:rsid w:val="00FA5DDD"/>
    <w:rsid w:val="00FA7644"/>
    <w:rsid w:val="00FB3745"/>
    <w:rsid w:val="00FC069A"/>
    <w:rsid w:val="00FD0B7B"/>
    <w:rsid w:val="00FD257C"/>
    <w:rsid w:val="00FD5FFF"/>
    <w:rsid w:val="00FE1DCC"/>
    <w:rsid w:val="00FE470B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9B1282"/>
  <w15:docId w15:val="{EBDC745A-8CBD-4C04-977E-3721E7CF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608F3"/>
  </w:style>
  <w:style w:type="paragraph" w:styleId="Rubrik1">
    <w:name w:val="heading 1"/>
    <w:basedOn w:val="Brdtext"/>
    <w:next w:val="Brdtext"/>
    <w:link w:val="Rubrik1Char"/>
    <w:uiPriority w:val="1"/>
    <w:qFormat/>
    <w:rsid w:val="006608F3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6608F3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6608F3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6608F3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6608F3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608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608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608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608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608F3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6608F3"/>
  </w:style>
  <w:style w:type="paragraph" w:styleId="Brdtextmedindrag">
    <w:name w:val="Body Text Indent"/>
    <w:basedOn w:val="Normal"/>
    <w:link w:val="BrdtextmedindragChar"/>
    <w:qFormat/>
    <w:rsid w:val="006608F3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6608F3"/>
  </w:style>
  <w:style w:type="character" w:customStyle="1" w:styleId="Rubrik1Char">
    <w:name w:val="Rubrik 1 Char"/>
    <w:basedOn w:val="Standardstycketeckensnitt"/>
    <w:link w:val="Rubrik1"/>
    <w:uiPriority w:val="1"/>
    <w:rsid w:val="006608F3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6608F3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608F3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6608F3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608F3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6608F3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6608F3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6608F3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608F3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608F3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6608F3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6608F3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6608F3"/>
  </w:style>
  <w:style w:type="paragraph" w:styleId="Beskrivning">
    <w:name w:val="caption"/>
    <w:basedOn w:val="Bildtext"/>
    <w:next w:val="Normal"/>
    <w:uiPriority w:val="35"/>
    <w:semiHidden/>
    <w:qFormat/>
    <w:rsid w:val="006608F3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6608F3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608F3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6608F3"/>
  </w:style>
  <w:style w:type="paragraph" w:styleId="Sidhuvud">
    <w:name w:val="header"/>
    <w:basedOn w:val="Normal"/>
    <w:link w:val="SidhuvudChar"/>
    <w:uiPriority w:val="99"/>
    <w:rsid w:val="006608F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6608F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6608F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608F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6608F3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6608F3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6608F3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6608F3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6608F3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6608F3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66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608F3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608F3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608F3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6608F3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6608F3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6608F3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6608F3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608F3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6608F3"/>
    <w:pPr>
      <w:numPr>
        <w:numId w:val="34"/>
      </w:numPr>
    </w:pPr>
  </w:style>
  <w:style w:type="numbering" w:customStyle="1" w:styleId="RKPunktlista">
    <w:name w:val="RK Punktlista"/>
    <w:uiPriority w:val="99"/>
    <w:rsid w:val="006608F3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608F3"/>
    <w:pPr>
      <w:numPr>
        <w:ilvl w:val="1"/>
      </w:numPr>
    </w:pPr>
  </w:style>
  <w:style w:type="numbering" w:customStyle="1" w:styleId="Strecklistan">
    <w:name w:val="Strecklistan"/>
    <w:uiPriority w:val="99"/>
    <w:rsid w:val="006608F3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6608F3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6608F3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6608F3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6608F3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6608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608F3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6608F3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608F3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608F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608F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608F3"/>
  </w:style>
  <w:style w:type="character" w:styleId="AnvndHyperlnk">
    <w:name w:val="FollowedHyperlink"/>
    <w:basedOn w:val="Standardstycketeckensnitt"/>
    <w:uiPriority w:val="99"/>
    <w:semiHidden/>
    <w:unhideWhenUsed/>
    <w:rsid w:val="006608F3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608F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608F3"/>
  </w:style>
  <w:style w:type="paragraph" w:styleId="Avsndaradress-brev">
    <w:name w:val="envelope return"/>
    <w:basedOn w:val="Normal"/>
    <w:uiPriority w:val="99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8F3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608F3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6608F3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608F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608F3"/>
  </w:style>
  <w:style w:type="paragraph" w:styleId="Brdtext3">
    <w:name w:val="Body Text 3"/>
    <w:basedOn w:val="Normal"/>
    <w:link w:val="Brdtext3Char"/>
    <w:uiPriority w:val="99"/>
    <w:semiHidden/>
    <w:unhideWhenUsed/>
    <w:rsid w:val="006608F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608F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608F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608F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608F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608F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608F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608F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608F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608F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608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608F3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608F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608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608F3"/>
  </w:style>
  <w:style w:type="character" w:customStyle="1" w:styleId="DatumChar">
    <w:name w:val="Datum Char"/>
    <w:basedOn w:val="Standardstycketeckensnitt"/>
    <w:link w:val="Datum"/>
    <w:uiPriority w:val="99"/>
    <w:semiHidden/>
    <w:rsid w:val="006608F3"/>
  </w:style>
  <w:style w:type="character" w:styleId="Diskretbetoning">
    <w:name w:val="Subtle Emphasis"/>
    <w:basedOn w:val="Standardstycketeckensnitt"/>
    <w:uiPriority w:val="19"/>
    <w:semiHidden/>
    <w:qFormat/>
    <w:rsid w:val="006608F3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6608F3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6608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608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608F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608F3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6608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608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608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60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608F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608F3"/>
  </w:style>
  <w:style w:type="paragraph" w:styleId="Figurfrteckning">
    <w:name w:val="table of figures"/>
    <w:basedOn w:val="Normal"/>
    <w:next w:val="Normal"/>
    <w:uiPriority w:val="99"/>
    <w:semiHidden/>
    <w:unhideWhenUsed/>
    <w:rsid w:val="006608F3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608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608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608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608F3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608F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608F3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6608F3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6608F3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6608F3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6608F3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608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608F3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6608F3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6608F3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6608F3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608F3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08F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08F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08F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08F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08F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08F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08F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08F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08F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608F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608F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608F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608F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608F3"/>
  </w:style>
  <w:style w:type="paragraph" w:styleId="Innehll4">
    <w:name w:val="toc 4"/>
    <w:basedOn w:val="Normal"/>
    <w:next w:val="Normal"/>
    <w:autoRedefine/>
    <w:uiPriority w:val="39"/>
    <w:semiHidden/>
    <w:unhideWhenUsed/>
    <w:rsid w:val="006608F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608F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608F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608F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608F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608F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608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08F3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08F3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08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08F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608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08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08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08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08F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608F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608F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608F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608F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608F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608F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608F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608F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608F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608F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608F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608F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608F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608F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608F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608F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608F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608F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608F3"/>
  </w:style>
  <w:style w:type="table" w:styleId="Ljuslista">
    <w:name w:val="Light List"/>
    <w:basedOn w:val="Normaltabell"/>
    <w:uiPriority w:val="61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60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608F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608F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608F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608F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608F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608F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60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608F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608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608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60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608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608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608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608F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608F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6608F3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608F3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608F3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60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60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608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608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608F3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608F3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6608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6608F3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608F3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608F3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08F3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08F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08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08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608F3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60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608F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608F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608F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608F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608F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608F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608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608F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608F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608F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608F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608F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608F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6608F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608F3"/>
  </w:style>
  <w:style w:type="character" w:styleId="Slutnotsreferens">
    <w:name w:val="endnote reference"/>
    <w:basedOn w:val="Standardstycketeckensnitt"/>
    <w:uiPriority w:val="99"/>
    <w:semiHidden/>
    <w:unhideWhenUsed/>
    <w:rsid w:val="006608F3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608F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608F3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6608F3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6608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608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608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608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608F3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6608F3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6608F3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608F3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608F3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6608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608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608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608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608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608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608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608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608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608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608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60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608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608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608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608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608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608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608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608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60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60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608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608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608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6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608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608F3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6608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608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608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97CCF0D1C42B28F348E0298711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90554-F8C2-48C1-965F-D6C112D5B48D}"/>
      </w:docPartPr>
      <w:docPartBody>
        <w:p w:rsidR="00CC5EE3" w:rsidRDefault="00160FEA" w:rsidP="00160FEA">
          <w:pPr>
            <w:pStyle w:val="F2997CCF0D1C42B28F348E02987111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BDAFE1ABD244D9933E6A9D4D07F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057F7-3F72-404A-88C4-457649970851}"/>
      </w:docPartPr>
      <w:docPartBody>
        <w:p w:rsidR="00CC5EE3" w:rsidRDefault="00160FEA" w:rsidP="00160FEA">
          <w:pPr>
            <w:pStyle w:val="FCBDAFE1ABD244D9933E6A9D4D07F0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AB3B16CE1349CC9EA4A54FC9C7D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16E24-3EE2-4BB3-A5CE-AF351AD5872C}"/>
      </w:docPartPr>
      <w:docPartBody>
        <w:p w:rsidR="00CC5EE3" w:rsidRDefault="00160FEA" w:rsidP="00160FEA">
          <w:pPr>
            <w:pStyle w:val="D3AB3B16CE1349CC9EA4A54FC9C7D8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F2EFDC2DC0492996085AFCD2A54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A2C09-04BC-4EEE-A6E2-74B756B468C7}"/>
      </w:docPartPr>
      <w:docPartBody>
        <w:p w:rsidR="00CC5EE3" w:rsidRDefault="00160FEA" w:rsidP="00160FEA">
          <w:pPr>
            <w:pStyle w:val="CDF2EFDC2DC0492996085AFCD2A548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03F3EDE9A648E9BA4850AD7E33F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A8830-BF76-4031-89C2-4B01C2F5B2F5}"/>
      </w:docPartPr>
      <w:docPartBody>
        <w:p w:rsidR="00CC5EE3" w:rsidRDefault="00160FEA" w:rsidP="00160FEA">
          <w:pPr>
            <w:pStyle w:val="0103F3EDE9A648E9BA4850AD7E33F93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EA"/>
    <w:rsid w:val="00160FEA"/>
    <w:rsid w:val="006F2E24"/>
    <w:rsid w:val="00C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DD69D6D1854E46B07D864E99F07345">
    <w:name w:val="88DD69D6D1854E46B07D864E99F07345"/>
    <w:rsid w:val="00160FEA"/>
  </w:style>
  <w:style w:type="character" w:styleId="Platshllartext">
    <w:name w:val="Placeholder Text"/>
    <w:basedOn w:val="Standardstycketeckensnitt"/>
    <w:uiPriority w:val="99"/>
    <w:semiHidden/>
    <w:rsid w:val="00160FEA"/>
    <w:rPr>
      <w:noProof w:val="0"/>
      <w:color w:val="808080"/>
    </w:rPr>
  </w:style>
  <w:style w:type="paragraph" w:customStyle="1" w:styleId="E734FC7D9ADB4EE78FE22DB04FBF82F6">
    <w:name w:val="E734FC7D9ADB4EE78FE22DB04FBF82F6"/>
    <w:rsid w:val="00160FEA"/>
  </w:style>
  <w:style w:type="paragraph" w:customStyle="1" w:styleId="EB3DCDA38060441190BC57FDCEB00EC5">
    <w:name w:val="EB3DCDA38060441190BC57FDCEB00EC5"/>
    <w:rsid w:val="00160FEA"/>
  </w:style>
  <w:style w:type="paragraph" w:customStyle="1" w:styleId="D324D227FF6E4088B217C3DE15540AD7">
    <w:name w:val="D324D227FF6E4088B217C3DE15540AD7"/>
    <w:rsid w:val="00160FEA"/>
  </w:style>
  <w:style w:type="paragraph" w:customStyle="1" w:styleId="F2997CCF0D1C42B28F348E02987111B6">
    <w:name w:val="F2997CCF0D1C42B28F348E02987111B6"/>
    <w:rsid w:val="00160FEA"/>
  </w:style>
  <w:style w:type="paragraph" w:customStyle="1" w:styleId="FCBDAFE1ABD244D9933E6A9D4D07F049">
    <w:name w:val="FCBDAFE1ABD244D9933E6A9D4D07F049"/>
    <w:rsid w:val="00160FEA"/>
  </w:style>
  <w:style w:type="paragraph" w:customStyle="1" w:styleId="6030EEDA910B4A6EA0DD8055256719BC">
    <w:name w:val="6030EEDA910B4A6EA0DD8055256719BC"/>
    <w:rsid w:val="00160FEA"/>
  </w:style>
  <w:style w:type="paragraph" w:customStyle="1" w:styleId="89731020FEB74970A456E66D3BE3C9F5">
    <w:name w:val="89731020FEB74970A456E66D3BE3C9F5"/>
    <w:rsid w:val="00160FEA"/>
  </w:style>
  <w:style w:type="paragraph" w:customStyle="1" w:styleId="1F0D023B2DF4435BB64250CCEBAC9DC1">
    <w:name w:val="1F0D023B2DF4435BB64250CCEBAC9DC1"/>
    <w:rsid w:val="00160FEA"/>
  </w:style>
  <w:style w:type="paragraph" w:customStyle="1" w:styleId="D3AB3B16CE1349CC9EA4A54FC9C7D81D">
    <w:name w:val="D3AB3B16CE1349CC9EA4A54FC9C7D81D"/>
    <w:rsid w:val="00160FEA"/>
  </w:style>
  <w:style w:type="paragraph" w:customStyle="1" w:styleId="CDF2EFDC2DC0492996085AFCD2A54896">
    <w:name w:val="CDF2EFDC2DC0492996085AFCD2A54896"/>
    <w:rsid w:val="00160FEA"/>
  </w:style>
  <w:style w:type="paragraph" w:customStyle="1" w:styleId="FCBDAFE1ABD244D9933E6A9D4D07F0491">
    <w:name w:val="FCBDAFE1ABD244D9933E6A9D4D07F0491"/>
    <w:rsid w:val="00160F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3AB3B16CE1349CC9EA4A54FC9C7D81D1">
    <w:name w:val="D3AB3B16CE1349CC9EA4A54FC9C7D81D1"/>
    <w:rsid w:val="00160F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D4CF35A8244103BD26D3F8C73D42BA">
    <w:name w:val="D5D4CF35A8244103BD26D3F8C73D42BA"/>
    <w:rsid w:val="00160FEA"/>
  </w:style>
  <w:style w:type="paragraph" w:customStyle="1" w:styleId="D6A74DA82BF3418DBDF1596943B94E91">
    <w:name w:val="D6A74DA82BF3418DBDF1596943B94E91"/>
    <w:rsid w:val="00160FEA"/>
  </w:style>
  <w:style w:type="paragraph" w:customStyle="1" w:styleId="CE3B265AA66A452681F810EC22C32A79">
    <w:name w:val="CE3B265AA66A452681F810EC22C32A79"/>
    <w:rsid w:val="00160FEA"/>
  </w:style>
  <w:style w:type="paragraph" w:customStyle="1" w:styleId="6570206A04924D749507F2B4EA61B451">
    <w:name w:val="6570206A04924D749507F2B4EA61B451"/>
    <w:rsid w:val="00160FEA"/>
  </w:style>
  <w:style w:type="paragraph" w:customStyle="1" w:styleId="D1EAF641259940CD9C470507B18B8B9F">
    <w:name w:val="D1EAF641259940CD9C470507B18B8B9F"/>
    <w:rsid w:val="00160FEA"/>
  </w:style>
  <w:style w:type="paragraph" w:customStyle="1" w:styleId="0103F3EDE9A648E9BA4850AD7E33F930">
    <w:name w:val="0103F3EDE9A648E9BA4850AD7E33F930"/>
    <w:rsid w:val="00160FEA"/>
  </w:style>
  <w:style w:type="paragraph" w:customStyle="1" w:styleId="249B1CADC5ED4FBB9D1A81CB2FC8E399">
    <w:name w:val="249B1CADC5ED4FBB9D1A81CB2FC8E399"/>
    <w:rsid w:val="00160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2020-10-28T00:00:00</HeaderDate>
    <Office/>
    <Dnr>S2020/07683</Dnr>
    <ParagrafNr/>
    <DocumentTitle/>
    <VisitingAddress/>
    <Extra1/>
    <Extra2/>
    <Extra3>Maria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27" ma:contentTypeDescription="Skapa nytt dokument med möjlighet att välja RK-mall" ma:contentTypeScope="" ma:versionID="ed5ea07bd41ed80b7093a5b9bd5d5977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216f89ce-c69f-4565-a42f-64fbd961d258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520A-F876-4CB0-8E6E-808ABE52FB65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E21A6C90-7EA1-4B0B-97DE-8794681D92C9}"/>
</file>

<file path=customXml/itemProps4.xml><?xml version="1.0" encoding="utf-8"?>
<ds:datastoreItem xmlns:ds="http://schemas.openxmlformats.org/officeDocument/2006/customXml" ds:itemID="{2AD163D6-560B-4157-91C0-35A6987C99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9F9E11-BEE3-4085-BE6B-1A58210144C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BE62FBD-F43D-4ABA-805E-B016885DF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74E1AF5C-955D-4792-8F77-EA43D6015F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229 Missförhållanden på LSS-boenden.docx</dc:title>
  <dc:subject/>
  <dc:creator>Carina Cronsioe</dc:creator>
  <cp:keywords/>
  <dc:description/>
  <cp:lastModifiedBy>Carina Cronsioe</cp:lastModifiedBy>
  <cp:revision>7</cp:revision>
  <dcterms:created xsi:type="dcterms:W3CDTF">2020-10-27T12:51:00Z</dcterms:created>
  <dcterms:modified xsi:type="dcterms:W3CDTF">2020-10-27T13:48:00Z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S2020/07683 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664e9cd5-5aa6-4428-b67c-2ac9db8d19a8</vt:lpwstr>
  </property>
  <property fmtid="{D5CDD505-2E9C-101B-9397-08002B2CF9AE}" pid="10" name="_docset_NoMedatataSyncRequired">
    <vt:lpwstr>False</vt:lpwstr>
  </property>
  <property fmtid="{D5CDD505-2E9C-101B-9397-08002B2CF9AE}" pid="11" name="RKNyckelord">
    <vt:lpwstr/>
  </property>
</Properties>
</file>