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0694" w14:textId="17BC34A4" w:rsidR="00BF7931" w:rsidRDefault="00BF7931" w:rsidP="00DA0661">
      <w:pPr>
        <w:pStyle w:val="Rubrik"/>
      </w:pPr>
      <w:bookmarkStart w:id="0" w:name="Start"/>
      <w:bookmarkEnd w:id="0"/>
      <w:r>
        <w:t>Svar på fråga 2020/21:</w:t>
      </w:r>
      <w:r w:rsidR="006B5F87">
        <w:t>1</w:t>
      </w:r>
      <w:r w:rsidR="004A2550">
        <w:t>253</w:t>
      </w:r>
      <w:r>
        <w:t xml:space="preserve"> av </w:t>
      </w:r>
      <w:proofErr w:type="spellStart"/>
      <w:r w:rsidR="004A2550">
        <w:t>Boriana</w:t>
      </w:r>
      <w:proofErr w:type="spellEnd"/>
      <w:r w:rsidR="004A2550">
        <w:t xml:space="preserve"> Åberg</w:t>
      </w:r>
      <w:r>
        <w:t xml:space="preserve"> (</w:t>
      </w:r>
      <w:r w:rsidR="004A2550">
        <w:t>M</w:t>
      </w:r>
      <w:r>
        <w:t>)</w:t>
      </w:r>
      <w:r>
        <w:br/>
      </w:r>
      <w:r w:rsidR="004A2550">
        <w:t>Gränspendlare i</w:t>
      </w:r>
      <w:r w:rsidR="004737B6">
        <w:t xml:space="preserve"> Öresunds</w:t>
      </w:r>
      <w:r w:rsidR="004A2550">
        <w:t>regionen</w:t>
      </w:r>
    </w:p>
    <w:p w14:paraId="7B662139" w14:textId="12D89DBB" w:rsidR="00BF7931" w:rsidRDefault="00E0069E" w:rsidP="008559DA">
      <w:pPr>
        <w:pStyle w:val="Brdtext"/>
      </w:pPr>
      <w:proofErr w:type="spellStart"/>
      <w:r>
        <w:t>Boriana</w:t>
      </w:r>
      <w:proofErr w:type="spellEnd"/>
      <w:r w:rsidR="00896FFF">
        <w:t xml:space="preserve"> Åberg</w:t>
      </w:r>
      <w:r w:rsidR="00BF7931">
        <w:t xml:space="preserve"> har frågat mig </w:t>
      </w:r>
      <w:r>
        <w:t>om jag avser att ta initiativ till en dispens</w:t>
      </w:r>
      <w:r w:rsidR="00896FFF">
        <w:t xml:space="preserve"> som ger gränspendlarna rätt till att fortsätta betala skatt i arbetslandet under tiden som pandemin pågår</w:t>
      </w:r>
      <w:r>
        <w:t>, och om svaret är nej, varför inte det</w:t>
      </w:r>
      <w:r w:rsidR="00BF7931">
        <w:t>.</w:t>
      </w:r>
    </w:p>
    <w:p w14:paraId="291003CC" w14:textId="4ACDFB2D" w:rsidR="004737B6" w:rsidRDefault="00285FE8" w:rsidP="008559DA">
      <w:pPr>
        <w:pStyle w:val="Brdtext"/>
      </w:pPr>
      <w:r>
        <w:t>I fråga om gränspendlare i Öresundsregionen</w:t>
      </w:r>
      <w:r w:rsidR="002562C7">
        <w:t xml:space="preserve"> </w:t>
      </w:r>
      <w:r>
        <w:t>har d</w:t>
      </w:r>
      <w:r w:rsidR="00422064">
        <w:t xml:space="preserve">et så kallade Öresundsavtalet, det vill säga </w:t>
      </w:r>
      <w:r w:rsidR="00422064" w:rsidRPr="00164BA7">
        <w:t>2003 års avtal mellan Sverige och Danmark</w:t>
      </w:r>
      <w:r w:rsidR="00422064">
        <w:t xml:space="preserve"> om vissa skatte</w:t>
      </w:r>
      <w:r>
        <w:softHyphen/>
      </w:r>
      <w:r w:rsidR="00422064">
        <w:t xml:space="preserve">frågor, inneburit att </w:t>
      </w:r>
      <w:r>
        <w:t>de</w:t>
      </w:r>
      <w:r w:rsidR="00422064">
        <w:t xml:space="preserve"> hela tiden har haft möjlighet att</w:t>
      </w:r>
      <w:r w:rsidR="00422064" w:rsidRPr="00164BA7">
        <w:t xml:space="preserve"> arbeta i hemmet i relativt stor utsträckning</w:t>
      </w:r>
      <w:r w:rsidR="00422064">
        <w:t>,</w:t>
      </w:r>
      <w:r w:rsidR="00422064" w:rsidRPr="00164BA7">
        <w:t xml:space="preserve"> utan att beskattningsrätten för inkomsterna byter land</w:t>
      </w:r>
      <w:r w:rsidR="00422064">
        <w:t xml:space="preserve">. Det har </w:t>
      </w:r>
      <w:r w:rsidR="00422064" w:rsidRPr="00164BA7">
        <w:t>varit viktigt under pandemin</w:t>
      </w:r>
      <w:r w:rsidR="00422064">
        <w:t xml:space="preserve"> och inneburit att eventuella problem för gränspendlare kunnat undvikas i stor utsträckning</w:t>
      </w:r>
      <w:r w:rsidR="00422064" w:rsidRPr="00164BA7">
        <w:t>.</w:t>
      </w:r>
      <w:r w:rsidR="00D1677C">
        <w:t xml:space="preserve"> </w:t>
      </w:r>
      <w:r w:rsidR="0015505C">
        <w:t>Vidare är</w:t>
      </w:r>
      <w:r w:rsidR="00E31120">
        <w:t xml:space="preserve"> det viktigt att framhålla att</w:t>
      </w:r>
      <w:r w:rsidR="00D1677C">
        <w:t xml:space="preserve"> gränspendlarna inte </w:t>
      </w:r>
      <w:r w:rsidR="00A4600E">
        <w:t xml:space="preserve">riskerar att </w:t>
      </w:r>
      <w:r w:rsidR="00D1677C">
        <w:t>dubbel</w:t>
      </w:r>
      <w:r w:rsidR="00A4600E">
        <w:softHyphen/>
      </w:r>
      <w:r w:rsidR="00D1677C">
        <w:t>beskattas, vilket det nordiska skatteavtalet i samverkan med Öresundsavtalet har som huvudsakligt syfte att undvika</w:t>
      </w:r>
      <w:r w:rsidR="00552CA8">
        <w:t>.</w:t>
      </w:r>
      <w:r w:rsidR="0015505C">
        <w:t xml:space="preserve"> </w:t>
      </w:r>
    </w:p>
    <w:p w14:paraId="0ABEE838" w14:textId="35AA0B3B" w:rsidR="00BF7931" w:rsidRDefault="00BF793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32D68C76808484A8728CB6C9B5824A6"/>
          </w:placeholder>
          <w:dataBinding w:prefixMappings="xmlns:ns0='http://lp/documentinfo/RK' " w:xpath="/ns0:DocumentInfo[1]/ns0:BaseInfo[1]/ns0:HeaderDate[1]" w:storeItemID="{837DC50A-E297-414C-8490-78D2F64C48C7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5505C">
            <w:t>20</w:t>
          </w:r>
          <w:r>
            <w:t xml:space="preserve"> </w:t>
          </w:r>
          <w:r w:rsidR="00DD3354">
            <w:t>januari</w:t>
          </w:r>
          <w:r>
            <w:t xml:space="preserve"> 202</w:t>
          </w:r>
          <w:r w:rsidR="00896FFF">
            <w:t>1</w:t>
          </w:r>
        </w:sdtContent>
      </w:sdt>
    </w:p>
    <w:p w14:paraId="58DF6EA7" w14:textId="77777777" w:rsidR="00BF7931" w:rsidRDefault="00BF7931" w:rsidP="004E7A8F">
      <w:pPr>
        <w:pStyle w:val="Brdtextutanavstnd"/>
      </w:pPr>
    </w:p>
    <w:p w14:paraId="0EA4F35C" w14:textId="77777777" w:rsidR="00BF7931" w:rsidRDefault="00BF7931" w:rsidP="004E7A8F">
      <w:pPr>
        <w:pStyle w:val="Brdtextutanavstnd"/>
      </w:pPr>
    </w:p>
    <w:p w14:paraId="6918B91B" w14:textId="77777777" w:rsidR="00BF7931" w:rsidRDefault="00BF7931" w:rsidP="004E7A8F">
      <w:pPr>
        <w:pStyle w:val="Brdtextutanavstnd"/>
      </w:pPr>
    </w:p>
    <w:p w14:paraId="748232D9" w14:textId="4DA05B6C" w:rsidR="00BF7931" w:rsidRDefault="00BF7931" w:rsidP="00422A41">
      <w:pPr>
        <w:pStyle w:val="Brdtext"/>
      </w:pPr>
      <w:r>
        <w:t>Magdalena Andersson</w:t>
      </w:r>
    </w:p>
    <w:p w14:paraId="41E59A34" w14:textId="77777777" w:rsidR="00BF7931" w:rsidRPr="00DB48AB" w:rsidRDefault="00BF7931" w:rsidP="006B5F87">
      <w:pPr>
        <w:pStyle w:val="Brdtext"/>
        <w:ind w:firstLine="1304"/>
      </w:pPr>
    </w:p>
    <w:sectPr w:rsidR="00BF793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8920" w14:textId="77777777" w:rsidR="00475E7D" w:rsidRDefault="00475E7D" w:rsidP="00A87A54">
      <w:pPr>
        <w:spacing w:after="0" w:line="240" w:lineRule="auto"/>
      </w:pPr>
      <w:r>
        <w:separator/>
      </w:r>
    </w:p>
  </w:endnote>
  <w:endnote w:type="continuationSeparator" w:id="0">
    <w:p w14:paraId="50A5165B" w14:textId="77777777" w:rsidR="00475E7D" w:rsidRDefault="00475E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237C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A899D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3253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65F34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B9CF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E547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EBEC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CA22C3" w14:textId="77777777" w:rsidTr="00C26068">
      <w:trPr>
        <w:trHeight w:val="227"/>
      </w:trPr>
      <w:tc>
        <w:tcPr>
          <w:tcW w:w="4074" w:type="dxa"/>
        </w:tcPr>
        <w:p w14:paraId="05F9BDD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F486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A461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C013" w14:textId="77777777" w:rsidR="00475E7D" w:rsidRDefault="00475E7D" w:rsidP="00A87A54">
      <w:pPr>
        <w:spacing w:after="0" w:line="240" w:lineRule="auto"/>
      </w:pPr>
      <w:r>
        <w:separator/>
      </w:r>
    </w:p>
  </w:footnote>
  <w:footnote w:type="continuationSeparator" w:id="0">
    <w:p w14:paraId="5FBC7358" w14:textId="77777777" w:rsidR="00475E7D" w:rsidRDefault="00475E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F7931" w14:paraId="25BC757C" w14:textId="77777777" w:rsidTr="00C93EBA">
      <w:trPr>
        <w:trHeight w:val="227"/>
      </w:trPr>
      <w:tc>
        <w:tcPr>
          <w:tcW w:w="5534" w:type="dxa"/>
        </w:tcPr>
        <w:p w14:paraId="7974FA79" w14:textId="77777777" w:rsidR="00BF7931" w:rsidRPr="007D73AB" w:rsidRDefault="00BF7931">
          <w:pPr>
            <w:pStyle w:val="Sidhuvud"/>
          </w:pPr>
        </w:p>
      </w:tc>
      <w:tc>
        <w:tcPr>
          <w:tcW w:w="3170" w:type="dxa"/>
          <w:vAlign w:val="bottom"/>
        </w:tcPr>
        <w:p w14:paraId="17B9FDFA" w14:textId="77777777" w:rsidR="00BF7931" w:rsidRPr="007D73AB" w:rsidRDefault="00BF7931" w:rsidP="00340DE0">
          <w:pPr>
            <w:pStyle w:val="Sidhuvud"/>
          </w:pPr>
        </w:p>
      </w:tc>
      <w:tc>
        <w:tcPr>
          <w:tcW w:w="1134" w:type="dxa"/>
        </w:tcPr>
        <w:p w14:paraId="555129C6" w14:textId="77777777" w:rsidR="00BF7931" w:rsidRDefault="00BF7931" w:rsidP="005A703A">
          <w:pPr>
            <w:pStyle w:val="Sidhuvud"/>
          </w:pPr>
        </w:p>
      </w:tc>
    </w:tr>
    <w:tr w:rsidR="00BF7931" w14:paraId="204190FA" w14:textId="77777777" w:rsidTr="00C93EBA">
      <w:trPr>
        <w:trHeight w:val="1928"/>
      </w:trPr>
      <w:tc>
        <w:tcPr>
          <w:tcW w:w="5534" w:type="dxa"/>
        </w:tcPr>
        <w:p w14:paraId="49F3E6BF" w14:textId="77777777" w:rsidR="00BF7931" w:rsidRPr="00340DE0" w:rsidRDefault="00BF79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BD894C" wp14:editId="1848EE3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E7F8EA" w14:textId="77777777" w:rsidR="00BF7931" w:rsidRPr="00710A6C" w:rsidRDefault="00BF7931" w:rsidP="00EE3C0F">
          <w:pPr>
            <w:pStyle w:val="Sidhuvud"/>
            <w:rPr>
              <w:b/>
            </w:rPr>
          </w:pPr>
        </w:p>
        <w:p w14:paraId="5A450671" w14:textId="77777777" w:rsidR="00BF7931" w:rsidRDefault="00BF7931" w:rsidP="00EE3C0F">
          <w:pPr>
            <w:pStyle w:val="Sidhuvud"/>
          </w:pPr>
        </w:p>
        <w:p w14:paraId="25150A4C" w14:textId="77777777" w:rsidR="00BF7931" w:rsidRDefault="00BF7931" w:rsidP="00EE3C0F">
          <w:pPr>
            <w:pStyle w:val="Sidhuvud"/>
          </w:pPr>
        </w:p>
        <w:p w14:paraId="3338D901" w14:textId="77777777" w:rsidR="00BF7931" w:rsidRDefault="00BF793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30900971C084FCEB38BC9FB1CE6C089"/>
            </w:placeholder>
            <w:dataBinding w:prefixMappings="xmlns:ns0='http://lp/documentinfo/RK' " w:xpath="/ns0:DocumentInfo[1]/ns0:BaseInfo[1]/ns0:Dnr[1]" w:storeItemID="{837DC50A-E297-414C-8490-78D2F64C48C7}"/>
            <w:text/>
          </w:sdtPr>
          <w:sdtEndPr/>
          <w:sdtContent>
            <w:p w14:paraId="26E9DB93" w14:textId="2906A224" w:rsidR="00BF7931" w:rsidRDefault="00EB4E5B" w:rsidP="00EE3C0F">
              <w:pPr>
                <w:pStyle w:val="Sidhuvud"/>
              </w:pPr>
              <w:r>
                <w:t>Fi202</w:t>
              </w:r>
              <w:r w:rsidR="0081783F">
                <w:t>1</w:t>
              </w:r>
              <w:r>
                <w:t>/</w:t>
              </w:r>
              <w:r w:rsidR="0054650C">
                <w:t>00140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3E8369CE2D40FC9D037687964DB15E"/>
            </w:placeholder>
            <w:showingPlcHdr/>
            <w:dataBinding w:prefixMappings="xmlns:ns0='http://lp/documentinfo/RK' " w:xpath="/ns0:DocumentInfo[1]/ns0:BaseInfo[1]/ns0:DocNumber[1]" w:storeItemID="{837DC50A-E297-414C-8490-78D2F64C48C7}"/>
            <w:text/>
          </w:sdtPr>
          <w:sdtEndPr/>
          <w:sdtContent>
            <w:p w14:paraId="74995291" w14:textId="77777777" w:rsidR="00BF7931" w:rsidRDefault="00BF79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017F69" w14:textId="77777777" w:rsidR="00BF7931" w:rsidRDefault="00BF7931" w:rsidP="00EE3C0F">
          <w:pPr>
            <w:pStyle w:val="Sidhuvud"/>
          </w:pPr>
        </w:p>
      </w:tc>
      <w:tc>
        <w:tcPr>
          <w:tcW w:w="1134" w:type="dxa"/>
        </w:tcPr>
        <w:p w14:paraId="0981A701" w14:textId="77777777" w:rsidR="00BF7931" w:rsidRDefault="00BF7931" w:rsidP="0094502D">
          <w:pPr>
            <w:pStyle w:val="Sidhuvud"/>
          </w:pPr>
        </w:p>
        <w:p w14:paraId="4DF08C42" w14:textId="77777777" w:rsidR="00BF7931" w:rsidRPr="0094502D" w:rsidRDefault="00BF7931" w:rsidP="00EC71A6">
          <w:pPr>
            <w:pStyle w:val="Sidhuvud"/>
          </w:pPr>
        </w:p>
      </w:tc>
    </w:tr>
    <w:tr w:rsidR="00BF7931" w14:paraId="24F800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698B680A5E4E29B567D7F67E8D7E9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6387DD" w14:textId="77777777" w:rsidR="00BF7931" w:rsidRPr="00BF7931" w:rsidRDefault="00BF7931" w:rsidP="00340DE0">
              <w:pPr>
                <w:pStyle w:val="Sidhuvud"/>
                <w:rPr>
                  <w:b/>
                </w:rPr>
              </w:pPr>
              <w:r w:rsidRPr="00BF7931">
                <w:rPr>
                  <w:b/>
                </w:rPr>
                <w:t>Finansdepartementet</w:t>
              </w:r>
            </w:p>
            <w:p w14:paraId="1B5FCFE0" w14:textId="6D494FDB" w:rsidR="00BF7931" w:rsidRPr="008E29D8" w:rsidRDefault="00BF7931" w:rsidP="00CD59A5">
              <w:pPr>
                <w:pStyle w:val="Sidhuvud"/>
              </w:pPr>
              <w:r w:rsidRPr="00BF7931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2732B2FF174A3FB38979A7D90399A6"/>
          </w:placeholder>
          <w:dataBinding w:prefixMappings="xmlns:ns0='http://lp/documentinfo/RK' " w:xpath="/ns0:DocumentInfo[1]/ns0:BaseInfo[1]/ns0:Recipient[1]" w:storeItemID="{837DC50A-E297-414C-8490-78D2F64C48C7}"/>
          <w:text w:multiLine="1"/>
        </w:sdtPr>
        <w:sdtEndPr/>
        <w:sdtContent>
          <w:tc>
            <w:tcPr>
              <w:tcW w:w="3170" w:type="dxa"/>
            </w:tcPr>
            <w:p w14:paraId="45B68CC1" w14:textId="77777777" w:rsidR="00BF7931" w:rsidRDefault="00BF793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42B3CA" w14:textId="77777777" w:rsidR="00BF7931" w:rsidRDefault="00BF7931" w:rsidP="003E6020">
          <w:pPr>
            <w:pStyle w:val="Sidhuvud"/>
          </w:pPr>
        </w:p>
      </w:tc>
    </w:tr>
  </w:tbl>
  <w:p w14:paraId="59394B6E" w14:textId="0A7B8350" w:rsidR="008D4508" w:rsidRDefault="008D4508" w:rsidP="006B5F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3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325"/>
    <w:rsid w:val="00054D94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05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5C2"/>
    <w:rsid w:val="00190DAA"/>
    <w:rsid w:val="0019127B"/>
    <w:rsid w:val="0019136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37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A9A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2C7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FE8"/>
    <w:rsid w:val="00287F0D"/>
    <w:rsid w:val="00292420"/>
    <w:rsid w:val="00296B7A"/>
    <w:rsid w:val="002974DC"/>
    <w:rsid w:val="002A0CB3"/>
    <w:rsid w:val="002A39EF"/>
    <w:rsid w:val="002A6820"/>
    <w:rsid w:val="002B00E5"/>
    <w:rsid w:val="002B0B58"/>
    <w:rsid w:val="002B5A36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99B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127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416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9CD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064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7B6"/>
    <w:rsid w:val="004745D7"/>
    <w:rsid w:val="00474676"/>
    <w:rsid w:val="0047511B"/>
    <w:rsid w:val="00475B99"/>
    <w:rsid w:val="00475E7D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550"/>
    <w:rsid w:val="004A33C6"/>
    <w:rsid w:val="004A3C0A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50C"/>
    <w:rsid w:val="00547B89"/>
    <w:rsid w:val="00551027"/>
    <w:rsid w:val="00552CA8"/>
    <w:rsid w:val="005568AF"/>
    <w:rsid w:val="00556AF5"/>
    <w:rsid w:val="005606BC"/>
    <w:rsid w:val="005611F0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585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F87"/>
    <w:rsid w:val="006B7569"/>
    <w:rsid w:val="006C28EE"/>
    <w:rsid w:val="006C4FF1"/>
    <w:rsid w:val="006D2998"/>
    <w:rsid w:val="006D3188"/>
    <w:rsid w:val="006D5159"/>
    <w:rsid w:val="006D6779"/>
    <w:rsid w:val="006E08FC"/>
    <w:rsid w:val="006E3A8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530"/>
    <w:rsid w:val="007B2F08"/>
    <w:rsid w:val="007B7F3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3F"/>
    <w:rsid w:val="008178E6"/>
    <w:rsid w:val="008205A1"/>
    <w:rsid w:val="0082249C"/>
    <w:rsid w:val="00824CCE"/>
    <w:rsid w:val="00830B7B"/>
    <w:rsid w:val="00832661"/>
    <w:rsid w:val="008349AA"/>
    <w:rsid w:val="008374DC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59DA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7BA"/>
    <w:rsid w:val="00887F86"/>
    <w:rsid w:val="00890876"/>
    <w:rsid w:val="00891929"/>
    <w:rsid w:val="00893029"/>
    <w:rsid w:val="0089514A"/>
    <w:rsid w:val="00895C2A"/>
    <w:rsid w:val="00896FFF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9D8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0FBF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0503"/>
    <w:rsid w:val="00A12A69"/>
    <w:rsid w:val="00A14788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5D2"/>
    <w:rsid w:val="00A4600E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0E1"/>
    <w:rsid w:val="00B96EFA"/>
    <w:rsid w:val="00B97CCF"/>
    <w:rsid w:val="00BA61AC"/>
    <w:rsid w:val="00BB17B0"/>
    <w:rsid w:val="00BB28BF"/>
    <w:rsid w:val="00BB2F42"/>
    <w:rsid w:val="00BB2F70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931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06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9A5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77C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DC0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354"/>
    <w:rsid w:val="00DE18F5"/>
    <w:rsid w:val="00DE73D2"/>
    <w:rsid w:val="00DF5BFB"/>
    <w:rsid w:val="00DF5CD6"/>
    <w:rsid w:val="00E0069E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1120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FC9"/>
    <w:rsid w:val="00E70856"/>
    <w:rsid w:val="00E727DE"/>
    <w:rsid w:val="00E74A30"/>
    <w:rsid w:val="00E77778"/>
    <w:rsid w:val="00E77B7E"/>
    <w:rsid w:val="00E77BA8"/>
    <w:rsid w:val="00E82DF1"/>
    <w:rsid w:val="00E8428F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E5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D2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900971C084FCEB38BC9FB1CE6C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62A5F-EFF1-496E-92D6-36A2F676AF7F}"/>
      </w:docPartPr>
      <w:docPartBody>
        <w:p w:rsidR="00EE4670" w:rsidRDefault="00F36649" w:rsidP="00F36649">
          <w:pPr>
            <w:pStyle w:val="430900971C084FCEB38BC9FB1CE6C0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3E8369CE2D40FC9D037687964DB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81CA1-77E9-4193-9072-36C2D0CA227C}"/>
      </w:docPartPr>
      <w:docPartBody>
        <w:p w:rsidR="00EE4670" w:rsidRDefault="00F36649" w:rsidP="00F36649">
          <w:pPr>
            <w:pStyle w:val="C43E8369CE2D40FC9D037687964DB1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698B680A5E4E29B567D7F67E8D7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5F538-99B1-402C-8DBF-8ADCF0794620}"/>
      </w:docPartPr>
      <w:docPartBody>
        <w:p w:rsidR="00EE4670" w:rsidRDefault="00F36649" w:rsidP="00F36649">
          <w:pPr>
            <w:pStyle w:val="65698B680A5E4E29B567D7F67E8D7E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2732B2FF174A3FB38979A7D9039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07486-53C2-4051-ABA2-CAFB271F19D3}"/>
      </w:docPartPr>
      <w:docPartBody>
        <w:p w:rsidR="00EE4670" w:rsidRDefault="00F36649" w:rsidP="00F36649">
          <w:pPr>
            <w:pStyle w:val="CE2732B2FF174A3FB38979A7D90399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2D68C76808484A8728CB6C9B582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5DB8E-D5A3-4601-8C86-04D87EEFF35F}"/>
      </w:docPartPr>
      <w:docPartBody>
        <w:p w:rsidR="00EE4670" w:rsidRDefault="00F36649" w:rsidP="00F36649">
          <w:pPr>
            <w:pStyle w:val="132D68C76808484A8728CB6C9B5824A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49"/>
    <w:rsid w:val="00567D59"/>
    <w:rsid w:val="00EE4670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6DB69CA38144F199031F35B1E5E659">
    <w:name w:val="656DB69CA38144F199031F35B1E5E659"/>
    <w:rsid w:val="00F36649"/>
  </w:style>
  <w:style w:type="character" w:styleId="Platshllartext">
    <w:name w:val="Placeholder Text"/>
    <w:basedOn w:val="Standardstycketeckensnitt"/>
    <w:uiPriority w:val="99"/>
    <w:semiHidden/>
    <w:rsid w:val="00F36649"/>
    <w:rPr>
      <w:noProof w:val="0"/>
      <w:color w:val="808080"/>
    </w:rPr>
  </w:style>
  <w:style w:type="paragraph" w:customStyle="1" w:styleId="D2D70616838248719DDEF6465C66ACC2">
    <w:name w:val="D2D70616838248719DDEF6465C66ACC2"/>
    <w:rsid w:val="00F36649"/>
  </w:style>
  <w:style w:type="paragraph" w:customStyle="1" w:styleId="E41792F3AE1F4D80BB359E22D77DB8ED">
    <w:name w:val="E41792F3AE1F4D80BB359E22D77DB8ED"/>
    <w:rsid w:val="00F36649"/>
  </w:style>
  <w:style w:type="paragraph" w:customStyle="1" w:styleId="4B8C7BCF24D5402AB45D8E37238D0E2B">
    <w:name w:val="4B8C7BCF24D5402AB45D8E37238D0E2B"/>
    <w:rsid w:val="00F36649"/>
  </w:style>
  <w:style w:type="paragraph" w:customStyle="1" w:styleId="430900971C084FCEB38BC9FB1CE6C089">
    <w:name w:val="430900971C084FCEB38BC9FB1CE6C089"/>
    <w:rsid w:val="00F36649"/>
  </w:style>
  <w:style w:type="paragraph" w:customStyle="1" w:styleId="C43E8369CE2D40FC9D037687964DB15E">
    <w:name w:val="C43E8369CE2D40FC9D037687964DB15E"/>
    <w:rsid w:val="00F36649"/>
  </w:style>
  <w:style w:type="paragraph" w:customStyle="1" w:styleId="6E0E73A2BC2443709D3983516DDD7B8D">
    <w:name w:val="6E0E73A2BC2443709D3983516DDD7B8D"/>
    <w:rsid w:val="00F36649"/>
  </w:style>
  <w:style w:type="paragraph" w:customStyle="1" w:styleId="8024874BE6AC42168B981A8130EBC92D">
    <w:name w:val="8024874BE6AC42168B981A8130EBC92D"/>
    <w:rsid w:val="00F36649"/>
  </w:style>
  <w:style w:type="paragraph" w:customStyle="1" w:styleId="02F8F7D57F04489BA6C6940C4CB83AF6">
    <w:name w:val="02F8F7D57F04489BA6C6940C4CB83AF6"/>
    <w:rsid w:val="00F36649"/>
  </w:style>
  <w:style w:type="paragraph" w:customStyle="1" w:styleId="65698B680A5E4E29B567D7F67E8D7E98">
    <w:name w:val="65698B680A5E4E29B567D7F67E8D7E98"/>
    <w:rsid w:val="00F36649"/>
  </w:style>
  <w:style w:type="paragraph" w:customStyle="1" w:styleId="CE2732B2FF174A3FB38979A7D90399A6">
    <w:name w:val="CE2732B2FF174A3FB38979A7D90399A6"/>
    <w:rsid w:val="00F36649"/>
  </w:style>
  <w:style w:type="paragraph" w:customStyle="1" w:styleId="C43E8369CE2D40FC9D037687964DB15E1">
    <w:name w:val="C43E8369CE2D40FC9D037687964DB15E1"/>
    <w:rsid w:val="00F366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698B680A5E4E29B567D7F67E8D7E981">
    <w:name w:val="65698B680A5E4E29B567D7F67E8D7E981"/>
    <w:rsid w:val="00F366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431388C0F242959FA081FBD680B3E5">
    <w:name w:val="7D431388C0F242959FA081FBD680B3E5"/>
    <w:rsid w:val="00F36649"/>
  </w:style>
  <w:style w:type="paragraph" w:customStyle="1" w:styleId="0E6B22C7641D45578A087D8E1DCEB9AA">
    <w:name w:val="0E6B22C7641D45578A087D8E1DCEB9AA"/>
    <w:rsid w:val="00F36649"/>
  </w:style>
  <w:style w:type="paragraph" w:customStyle="1" w:styleId="EC3D850A81244266A97FED8D24E595A4">
    <w:name w:val="EC3D850A81244266A97FED8D24E595A4"/>
    <w:rsid w:val="00F36649"/>
  </w:style>
  <w:style w:type="paragraph" w:customStyle="1" w:styleId="65D93DA0BFAB4A94AB488E8874A08C04">
    <w:name w:val="65D93DA0BFAB4A94AB488E8874A08C04"/>
    <w:rsid w:val="00F36649"/>
  </w:style>
  <w:style w:type="paragraph" w:customStyle="1" w:styleId="1C201B45F862415080E72C8E1E36C92C">
    <w:name w:val="1C201B45F862415080E72C8E1E36C92C"/>
    <w:rsid w:val="00F36649"/>
  </w:style>
  <w:style w:type="paragraph" w:customStyle="1" w:styleId="132D68C76808484A8728CB6C9B5824A6">
    <w:name w:val="132D68C76808484A8728CB6C9B5824A6"/>
    <w:rsid w:val="00F36649"/>
  </w:style>
  <w:style w:type="paragraph" w:customStyle="1" w:styleId="E1DDEE7AB9A24DAC9FB7467516A739CE">
    <w:name w:val="E1DDEE7AB9A24DAC9FB7467516A739CE"/>
    <w:rsid w:val="00F3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1b0779f9-be33-46d4-8780-0fe932961b8d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P2XF6VT2D3NN-1568736191-5532</_dlc_DocId>
    <TaxCatchAll xmlns="cc625d36-bb37-4650-91b9-0c96159295ba"/>
    <_dlc_DocIdUrl xmlns="84a146bb-e433-4be7-93e4-049a36845c6a">
      <Url>https://dhs.sp.regeringskansliet.se/yta/fi-ska/_layouts/15/DocIdRedir.aspx?ID=P2XF6VT2D3NN-1568736191-5532</Url>
      <Description>P2XF6VT2D3NN-1568736191-5532</Description>
    </_dlc_DocIdUrl>
    <DirtyMigration xmlns="4e9c2f0c-7bf8-49af-8356-cbf363fc78a7">false</DirtyMigration>
    <RKNyckelord xmlns="18f3d968-6251-40b0-9f11-012b293496c2" xsi:nil="true"/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2021-01-20T00:00:00</HeaderDate>
    <Office/>
    <Dnr>Fi2021/00140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2021-01-20T00:00:00</HeaderDate>
    <Office/>
    <Dnr>Fi2021/00140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7955-B11C-46F9-B3FD-83AD4D66A482}"/>
</file>

<file path=customXml/itemProps2.xml><?xml version="1.0" encoding="utf-8"?>
<ds:datastoreItem xmlns:ds="http://schemas.openxmlformats.org/officeDocument/2006/customXml" ds:itemID="{B2A7CC6A-DFF2-435E-B1C3-685283D00029}"/>
</file>

<file path=customXml/itemProps3.xml><?xml version="1.0" encoding="utf-8"?>
<ds:datastoreItem xmlns:ds="http://schemas.openxmlformats.org/officeDocument/2006/customXml" ds:itemID="{C77A1815-0679-46FB-B6AC-73AD5F715E76}"/>
</file>

<file path=customXml/itemProps4.xml><?xml version="1.0" encoding="utf-8"?>
<ds:datastoreItem xmlns:ds="http://schemas.openxmlformats.org/officeDocument/2006/customXml" ds:itemID="{4B120CBC-9A1D-4FD7-82CE-F1E7548C818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2A7CC6A-DFF2-435E-B1C3-685283D00029}">
  <ds:schemaRefs>
    <ds:schemaRef ds:uri="http://schemas.microsoft.com/office/2006/metadata/properties"/>
    <ds:schemaRef ds:uri="http://schemas.microsoft.com/office/infopath/2007/PartnerControls"/>
    <ds:schemaRef ds:uri="4e9c2f0c-7bf8-49af-8356-cbf363fc78a7"/>
    <ds:schemaRef ds:uri="cc625d36-bb37-4650-91b9-0c96159295ba"/>
    <ds:schemaRef ds:uri="84a146bb-e433-4be7-93e4-049a36845c6a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837DC50A-E297-414C-8490-78D2F64C48C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837DC50A-E297-414C-8490-78D2F64C48C7}"/>
</file>

<file path=customXml/itemProps8.xml><?xml version="1.0" encoding="utf-8"?>
<ds:datastoreItem xmlns:ds="http://schemas.openxmlformats.org/officeDocument/2006/customXml" ds:itemID="{AEE6A110-E787-4DE2-84CB-D9BE8C754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2020-21-1253 Gränspendlare i Öresundsregionen.docx</dc:title>
  <dc:subject/>
  <dc:creator/>
  <cp:keywords/>
  <dc:description/>
  <cp:lastModifiedBy/>
  <cp:revision>1</cp:revision>
  <dcterms:created xsi:type="dcterms:W3CDTF">2021-01-20T09:47:00Z</dcterms:created>
  <dcterms:modified xsi:type="dcterms:W3CDTF">2021-01-20T09:47:00Z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7fbb9661-355a-456a-938c-60b7ea0db966</vt:lpwstr>
  </property>
</Properties>
</file>