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568B5" w14:textId="77777777" w:rsidR="006A61C7" w:rsidRDefault="006A61C7" w:rsidP="00F515FE">
      <w:pPr>
        <w:pStyle w:val="Rubrik"/>
      </w:pPr>
      <w:bookmarkStart w:id="0" w:name="Start"/>
      <w:bookmarkStart w:id="1" w:name="_GoBack"/>
      <w:bookmarkEnd w:id="0"/>
      <w:bookmarkEnd w:id="1"/>
      <w:r>
        <w:t>Svar på fråga 2</w:t>
      </w:r>
      <w:r w:rsidR="00FF6B1F">
        <w:t>017/18:1516 av Lars Beckman (M)</w:t>
      </w:r>
      <w:r w:rsidR="00FF6B1F">
        <w:br/>
        <w:t>Samhalls affärsetik</w:t>
      </w:r>
    </w:p>
    <w:p w14:paraId="261ECBB6" w14:textId="77777777" w:rsidR="001926E1" w:rsidRPr="001926E1" w:rsidRDefault="00FF6B1F" w:rsidP="001926E1">
      <w:pPr>
        <w:autoSpaceDE w:val="0"/>
        <w:autoSpaceDN w:val="0"/>
        <w:adjustRightInd w:val="0"/>
        <w:spacing w:after="0" w:line="240" w:lineRule="auto"/>
        <w:rPr>
          <w:rFonts w:ascii="TimesNewRomanPSMT" w:hAnsi="TimesNewRomanPSMT" w:cs="TimesNewRomanPSMT"/>
          <w:sz w:val="23"/>
          <w:szCs w:val="23"/>
        </w:rPr>
      </w:pPr>
      <w:r>
        <w:t>Lars Beckman</w:t>
      </w:r>
      <w:r w:rsidR="006A61C7">
        <w:t xml:space="preserve"> har frågat mig </w:t>
      </w:r>
      <w:r>
        <w:t xml:space="preserve">vilken affärsetik </w:t>
      </w:r>
      <w:r w:rsidR="006A61C7">
        <w:t xml:space="preserve">jag </w:t>
      </w:r>
      <w:r>
        <w:t>anser att statliga Samhall ska ha.</w:t>
      </w:r>
      <w:r w:rsidR="001926E1" w:rsidRPr="001926E1">
        <w:rPr>
          <w:rFonts w:ascii="TimesNewRomanPSMT" w:hAnsi="TimesNewRomanPSMT" w:cs="TimesNewRomanPSMT"/>
          <w:sz w:val="23"/>
          <w:szCs w:val="23"/>
        </w:rPr>
        <w:t xml:space="preserve"> </w:t>
      </w:r>
    </w:p>
    <w:p w14:paraId="0679C46F" w14:textId="77777777" w:rsidR="001926E1" w:rsidRDefault="001926E1" w:rsidP="001926E1">
      <w:pPr>
        <w:autoSpaceDE w:val="0"/>
        <w:autoSpaceDN w:val="0"/>
        <w:adjustRightInd w:val="0"/>
        <w:spacing w:after="0" w:line="240" w:lineRule="auto"/>
      </w:pPr>
    </w:p>
    <w:p w14:paraId="098C0EF2" w14:textId="3C7C968D" w:rsidR="00C266A7" w:rsidRPr="00F11AD1" w:rsidRDefault="00C266A7" w:rsidP="00C266A7">
      <w:pPr>
        <w:pStyle w:val="Brdtext"/>
      </w:pPr>
      <w:r w:rsidRPr="00F11AD1">
        <w:t xml:space="preserve">Regeringen har en hög ambition vad gäller hållbart företagande och har högt ställda förväntningar på att bolag med statligt ägande ska agera föredömligt och bedriva sin verksamhet på ett sätt som gynnar </w:t>
      </w:r>
      <w:r>
        <w:t xml:space="preserve">en </w:t>
      </w:r>
      <w:r w:rsidRPr="00F11AD1">
        <w:t xml:space="preserve">hållbar utveckling, vilket inkluderar </w:t>
      </w:r>
      <w:r>
        <w:t xml:space="preserve">en god </w:t>
      </w:r>
      <w:r w:rsidRPr="00F11AD1">
        <w:t>affärsetik.</w:t>
      </w:r>
      <w:r>
        <w:t xml:space="preserve"> Det är frågor som vi kontinuerligt </w:t>
      </w:r>
      <w:r w:rsidRPr="00F11AD1">
        <w:t>följ</w:t>
      </w:r>
      <w:r>
        <w:t>er</w:t>
      </w:r>
      <w:r w:rsidRPr="00F11AD1">
        <w:t xml:space="preserve"> upp i dialoger mellan ägaren och bolaget.</w:t>
      </w:r>
    </w:p>
    <w:p w14:paraId="5D26169B" w14:textId="23F053D3" w:rsidR="001926E1" w:rsidRPr="00F11AD1" w:rsidRDefault="006133FB" w:rsidP="00F11AD1">
      <w:pPr>
        <w:pStyle w:val="Brdtext"/>
      </w:pPr>
      <w:r w:rsidRPr="00F11AD1">
        <w:t>Jag ska inte kommentera d</w:t>
      </w:r>
      <w:r w:rsidR="00DD09FD">
        <w:t>et enskilda fall som tas upp</w:t>
      </w:r>
      <w:r w:rsidR="00BF52F5">
        <w:t xml:space="preserve"> av Beckman</w:t>
      </w:r>
      <w:r w:rsidRPr="00F11AD1">
        <w:t xml:space="preserve">. </w:t>
      </w:r>
      <w:r w:rsidR="00F32D7D" w:rsidRPr="00F11AD1">
        <w:t xml:space="preserve">Det är bolagets styrelse och ledning som ansvarar för bolagets organisation och förvaltningen av dess angelägenheter, samt den löpande förvaltningen av bolagets operativa verksamhet. </w:t>
      </w:r>
      <w:r w:rsidR="00AC751F">
        <w:t>Jag f</w:t>
      </w:r>
      <w:r w:rsidR="00C031E3">
        <w:t xml:space="preserve">örutsätter </w:t>
      </w:r>
      <w:r w:rsidR="00AC751F">
        <w:t xml:space="preserve">också </w:t>
      </w:r>
      <w:r w:rsidR="00C031E3">
        <w:t xml:space="preserve">att Samhall </w:t>
      </w:r>
      <w:r w:rsidR="00DD09FD">
        <w:t xml:space="preserve">AB </w:t>
      </w:r>
      <w:r w:rsidR="00C031E3">
        <w:t xml:space="preserve">rättar sig efter </w:t>
      </w:r>
      <w:r w:rsidR="004C439D">
        <w:t xml:space="preserve">slutgiltiga </w:t>
      </w:r>
      <w:r w:rsidR="00C031E3">
        <w:t>domslut.</w:t>
      </w:r>
    </w:p>
    <w:p w14:paraId="193E1718" w14:textId="7E9B1260" w:rsidR="001926E1" w:rsidRPr="00F11AD1" w:rsidRDefault="00453FB9" w:rsidP="00F11AD1">
      <w:pPr>
        <w:pStyle w:val="Brdtext"/>
      </w:pPr>
      <w:r w:rsidRPr="00F11AD1">
        <w:t xml:space="preserve">Samhall </w:t>
      </w:r>
      <w:r w:rsidR="00DD09FD">
        <w:t xml:space="preserve">AB </w:t>
      </w:r>
      <w:r w:rsidRPr="00F11AD1">
        <w:t xml:space="preserve">är ett bolag som har lång erfarenhet av upphandlingar runt om i Sverige. </w:t>
      </w:r>
      <w:r w:rsidR="001926E1" w:rsidRPr="00F11AD1">
        <w:t xml:space="preserve">Gällande </w:t>
      </w:r>
      <w:r w:rsidR="006133FB" w:rsidRPr="00F11AD1">
        <w:t xml:space="preserve">anbud i upphandlingar så agerar Samhall </w:t>
      </w:r>
      <w:r w:rsidR="00DD09FD">
        <w:t xml:space="preserve">AB </w:t>
      </w:r>
      <w:r w:rsidR="006133FB" w:rsidRPr="00F11AD1">
        <w:t>affärsmässigt och på marknadsmässiga prisnivåer.</w:t>
      </w:r>
      <w:r w:rsidR="00F11AD1" w:rsidRPr="00F11AD1">
        <w:t xml:space="preserve"> Jag vill här betona att det är viktigt att Samhall </w:t>
      </w:r>
      <w:r w:rsidR="00DD09FD">
        <w:t xml:space="preserve">AB </w:t>
      </w:r>
      <w:r w:rsidR="006956FD">
        <w:t xml:space="preserve">kontinuerligt </w:t>
      </w:r>
      <w:r w:rsidR="00F11AD1" w:rsidRPr="00F11AD1">
        <w:t>kan</w:t>
      </w:r>
      <w:r w:rsidR="00AC4535">
        <w:t xml:space="preserve"> skapa</w:t>
      </w:r>
      <w:r w:rsidR="006956FD">
        <w:t xml:space="preserve"> </w:t>
      </w:r>
      <w:r w:rsidR="00F11AD1" w:rsidRPr="00F11AD1">
        <w:t xml:space="preserve">nya </w:t>
      </w:r>
      <w:r w:rsidR="006956FD">
        <w:t>kund</w:t>
      </w:r>
      <w:r w:rsidR="00F11AD1" w:rsidRPr="00F11AD1">
        <w:t xml:space="preserve">uppdrag </w:t>
      </w:r>
      <w:r w:rsidR="006956FD">
        <w:t>och</w:t>
      </w:r>
      <w:r w:rsidR="00F11AD1" w:rsidRPr="00F11AD1">
        <w:t xml:space="preserve"> </w:t>
      </w:r>
      <w:r w:rsidR="006956FD">
        <w:t>på så sätt även</w:t>
      </w:r>
      <w:r w:rsidR="006956FD" w:rsidRPr="00F11AD1">
        <w:t xml:space="preserve"> </w:t>
      </w:r>
      <w:r w:rsidR="006956FD">
        <w:t xml:space="preserve">nya och varierade </w:t>
      </w:r>
      <w:r w:rsidR="00F11AD1" w:rsidRPr="00F11AD1">
        <w:t xml:space="preserve">arbetstillfällen till de personer med </w:t>
      </w:r>
      <w:r w:rsidR="006956FD">
        <w:t xml:space="preserve">en </w:t>
      </w:r>
      <w:r w:rsidR="00F11AD1" w:rsidRPr="00F11AD1">
        <w:t>funktionsnedsättning</w:t>
      </w:r>
      <w:r w:rsidR="006956FD">
        <w:t xml:space="preserve"> som medför nedsatt arbetsförmåga</w:t>
      </w:r>
      <w:r w:rsidR="00F11AD1" w:rsidRPr="00F11AD1">
        <w:t xml:space="preserve"> som </w:t>
      </w:r>
      <w:r w:rsidR="006956FD">
        <w:t>är anställda hos bolaget</w:t>
      </w:r>
      <w:r w:rsidR="00F11AD1" w:rsidRPr="00F11AD1">
        <w:t>.</w:t>
      </w:r>
    </w:p>
    <w:p w14:paraId="698FF3CC" w14:textId="77777777" w:rsidR="001B099A" w:rsidRDefault="001B099A" w:rsidP="001B099A">
      <w:pPr>
        <w:pStyle w:val="Brdtext"/>
      </w:pPr>
      <w:r>
        <w:t>J</w:t>
      </w:r>
      <w:r w:rsidRPr="007C4A5E">
        <w:t>ag avser inte att vidta några åtgärder med anledning av frågan.</w:t>
      </w:r>
    </w:p>
    <w:p w14:paraId="5288CFF2" w14:textId="6FBC8A2E" w:rsidR="00E7491C" w:rsidRDefault="00E7491C" w:rsidP="001B099A">
      <w:pPr>
        <w:pStyle w:val="Brdtext"/>
      </w:pPr>
    </w:p>
    <w:p w14:paraId="2F0DF60E" w14:textId="77777777" w:rsidR="00E70EC6" w:rsidRDefault="00E70EC6" w:rsidP="001B099A">
      <w:pPr>
        <w:pStyle w:val="Brdtext"/>
      </w:pPr>
    </w:p>
    <w:p w14:paraId="659E53E6" w14:textId="76ACB1B2" w:rsidR="006A61C7" w:rsidRDefault="006A61C7" w:rsidP="00F515FE">
      <w:pPr>
        <w:pStyle w:val="Brdtext"/>
      </w:pPr>
      <w:r>
        <w:t xml:space="preserve">Stockholm den </w:t>
      </w:r>
      <w:sdt>
        <w:sdtPr>
          <w:id w:val="-1225218591"/>
          <w:placeholder>
            <w:docPart w:val="50E22C00FDDE4E0DBD3175FD73B102FE"/>
          </w:placeholder>
          <w:dataBinding w:prefixMappings="xmlns:ns0='http://lp/documentinfo/RK' " w:xpath="/ns0:DocumentInfo[1]/ns0:BaseInfo[1]/ns0:HeaderDate[1]" w:storeItemID="{37835A62-B293-4BA0-A2A2-98102803A906}"/>
          <w:date w:fullDate="2018-06-27T00:00:00Z">
            <w:dateFormat w:val="d MMMM yyyy"/>
            <w:lid w:val="sv-SE"/>
            <w:storeMappedDataAs w:val="dateTime"/>
            <w:calendar w:val="gregorian"/>
          </w:date>
        </w:sdtPr>
        <w:sdtEndPr/>
        <w:sdtContent>
          <w:r w:rsidR="00AC751F">
            <w:t>27 juni 2018</w:t>
          </w:r>
        </w:sdtContent>
      </w:sdt>
    </w:p>
    <w:p w14:paraId="0605885B" w14:textId="77777777" w:rsidR="006A61C7" w:rsidRDefault="006A61C7" w:rsidP="00F515FE">
      <w:pPr>
        <w:pStyle w:val="Brdtextutanavstnd"/>
      </w:pPr>
    </w:p>
    <w:p w14:paraId="1D4CD0D2" w14:textId="77777777" w:rsidR="006A61C7" w:rsidRDefault="006A61C7" w:rsidP="00F515FE">
      <w:pPr>
        <w:pStyle w:val="Brdtextutanavstnd"/>
      </w:pPr>
    </w:p>
    <w:p w14:paraId="26F3BFE3" w14:textId="77777777" w:rsidR="006A61C7" w:rsidRDefault="006A61C7" w:rsidP="00F515FE">
      <w:pPr>
        <w:pStyle w:val="Brdtextutanavstnd"/>
      </w:pPr>
    </w:p>
    <w:p w14:paraId="701538C2" w14:textId="77777777" w:rsidR="006A61C7" w:rsidRPr="00DB48AB" w:rsidRDefault="006A61C7" w:rsidP="00F515FE">
      <w:pPr>
        <w:pStyle w:val="Brdtext"/>
      </w:pPr>
      <w:r>
        <w:t>Mikael Damberg</w:t>
      </w:r>
    </w:p>
    <w:sectPr w:rsidR="006A61C7" w:rsidRPr="00DB48AB" w:rsidSect="003F736F">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0F557" w14:textId="77777777" w:rsidR="00F515FE" w:rsidRDefault="00F515FE" w:rsidP="00A87A54">
      <w:pPr>
        <w:spacing w:after="0" w:line="240" w:lineRule="auto"/>
      </w:pPr>
      <w:r>
        <w:separator/>
      </w:r>
    </w:p>
  </w:endnote>
  <w:endnote w:type="continuationSeparator" w:id="0">
    <w:p w14:paraId="1990874D" w14:textId="77777777" w:rsidR="00F515FE" w:rsidRDefault="00F515F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B2C0" w14:textId="77777777" w:rsidR="00D96932" w:rsidRDefault="00D9693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3C1F24" w14:textId="77777777" w:rsidTr="00F515FE">
      <w:trPr>
        <w:trHeight w:val="227"/>
        <w:jc w:val="right"/>
      </w:trPr>
      <w:tc>
        <w:tcPr>
          <w:tcW w:w="708" w:type="dxa"/>
          <w:vAlign w:val="bottom"/>
        </w:tcPr>
        <w:p w14:paraId="353C6003" w14:textId="7F5EAB3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9693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96932">
            <w:rPr>
              <w:rStyle w:val="Sidnummer"/>
              <w:noProof/>
            </w:rPr>
            <w:t>2</w:t>
          </w:r>
          <w:r>
            <w:rPr>
              <w:rStyle w:val="Sidnummer"/>
            </w:rPr>
            <w:fldChar w:fldCharType="end"/>
          </w:r>
          <w:r>
            <w:rPr>
              <w:rStyle w:val="Sidnummer"/>
            </w:rPr>
            <w:t>)</w:t>
          </w:r>
        </w:p>
      </w:tc>
    </w:tr>
    <w:tr w:rsidR="005606BC" w:rsidRPr="00347E11" w14:paraId="03356DDD" w14:textId="77777777" w:rsidTr="00F515FE">
      <w:trPr>
        <w:trHeight w:val="850"/>
        <w:jc w:val="right"/>
      </w:trPr>
      <w:tc>
        <w:tcPr>
          <w:tcW w:w="708" w:type="dxa"/>
          <w:vAlign w:val="bottom"/>
        </w:tcPr>
        <w:p w14:paraId="65838FED" w14:textId="77777777" w:rsidR="005606BC" w:rsidRPr="00347E11" w:rsidRDefault="005606BC" w:rsidP="005606BC">
          <w:pPr>
            <w:pStyle w:val="Sidfot"/>
            <w:spacing w:line="276" w:lineRule="auto"/>
            <w:jc w:val="right"/>
          </w:pPr>
        </w:p>
      </w:tc>
    </w:tr>
  </w:tbl>
  <w:p w14:paraId="33C466F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9962F73" w14:textId="77777777" w:rsidTr="001F4302">
      <w:trPr>
        <w:trHeight w:val="510"/>
      </w:trPr>
      <w:tc>
        <w:tcPr>
          <w:tcW w:w="8525" w:type="dxa"/>
          <w:gridSpan w:val="2"/>
          <w:vAlign w:val="bottom"/>
        </w:tcPr>
        <w:p w14:paraId="0D29D9D3" w14:textId="77777777" w:rsidR="00347E11" w:rsidRPr="00347E11" w:rsidRDefault="00347E11" w:rsidP="00347E11">
          <w:pPr>
            <w:pStyle w:val="Sidfot"/>
            <w:rPr>
              <w:sz w:val="8"/>
            </w:rPr>
          </w:pPr>
        </w:p>
      </w:tc>
    </w:tr>
    <w:tr w:rsidR="00093408" w:rsidRPr="00EE3C0F" w14:paraId="5EF78DC0" w14:textId="77777777" w:rsidTr="00C26068">
      <w:trPr>
        <w:trHeight w:val="227"/>
      </w:trPr>
      <w:tc>
        <w:tcPr>
          <w:tcW w:w="4074" w:type="dxa"/>
        </w:tcPr>
        <w:p w14:paraId="31A7004E" w14:textId="77777777" w:rsidR="00347E11" w:rsidRPr="00F53AEA" w:rsidRDefault="00347E11" w:rsidP="00C26068">
          <w:pPr>
            <w:pStyle w:val="Sidfot"/>
            <w:spacing w:line="276" w:lineRule="auto"/>
          </w:pPr>
        </w:p>
      </w:tc>
      <w:tc>
        <w:tcPr>
          <w:tcW w:w="4451" w:type="dxa"/>
        </w:tcPr>
        <w:p w14:paraId="6EC38CA5" w14:textId="77777777" w:rsidR="00093408" w:rsidRPr="00F53AEA" w:rsidRDefault="00093408" w:rsidP="00F53AEA">
          <w:pPr>
            <w:pStyle w:val="Sidfot"/>
            <w:spacing w:line="276" w:lineRule="auto"/>
          </w:pPr>
        </w:p>
      </w:tc>
    </w:tr>
  </w:tbl>
  <w:p w14:paraId="5A05E9A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CF9FC" w14:textId="77777777" w:rsidR="00F515FE" w:rsidRDefault="00F515FE" w:rsidP="00A87A54">
      <w:pPr>
        <w:spacing w:after="0" w:line="240" w:lineRule="auto"/>
      </w:pPr>
      <w:r>
        <w:separator/>
      </w:r>
    </w:p>
  </w:footnote>
  <w:footnote w:type="continuationSeparator" w:id="0">
    <w:p w14:paraId="6027467F" w14:textId="77777777" w:rsidR="00F515FE" w:rsidRDefault="00F515F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67FA" w14:textId="77777777" w:rsidR="00D96932" w:rsidRDefault="00D969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FB2E" w14:textId="77777777" w:rsidR="00D96932" w:rsidRDefault="00D9693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F736F" w14:paraId="2448D98E" w14:textId="77777777" w:rsidTr="00C93EBA">
      <w:trPr>
        <w:trHeight w:val="227"/>
      </w:trPr>
      <w:tc>
        <w:tcPr>
          <w:tcW w:w="5534" w:type="dxa"/>
        </w:tcPr>
        <w:p w14:paraId="7C54558E" w14:textId="77777777" w:rsidR="003F736F" w:rsidRPr="007D73AB" w:rsidRDefault="003F736F">
          <w:pPr>
            <w:pStyle w:val="Sidhuvud"/>
          </w:pPr>
        </w:p>
      </w:tc>
      <w:tc>
        <w:tcPr>
          <w:tcW w:w="3170" w:type="dxa"/>
          <w:vAlign w:val="bottom"/>
        </w:tcPr>
        <w:p w14:paraId="4A63275D" w14:textId="77777777" w:rsidR="003F736F" w:rsidRPr="007D73AB" w:rsidRDefault="003F736F" w:rsidP="00340DE0">
          <w:pPr>
            <w:pStyle w:val="Sidhuvud"/>
          </w:pPr>
        </w:p>
      </w:tc>
      <w:tc>
        <w:tcPr>
          <w:tcW w:w="1134" w:type="dxa"/>
        </w:tcPr>
        <w:p w14:paraId="58EA0183" w14:textId="77777777" w:rsidR="003F736F" w:rsidRDefault="003F736F" w:rsidP="00F515FE">
          <w:pPr>
            <w:pStyle w:val="Sidhuvud"/>
          </w:pPr>
        </w:p>
      </w:tc>
    </w:tr>
    <w:tr w:rsidR="003F736F" w14:paraId="5A02E902" w14:textId="77777777" w:rsidTr="00C93EBA">
      <w:trPr>
        <w:trHeight w:val="1928"/>
      </w:trPr>
      <w:tc>
        <w:tcPr>
          <w:tcW w:w="5534" w:type="dxa"/>
        </w:tcPr>
        <w:p w14:paraId="19CEE3B2" w14:textId="77777777" w:rsidR="003F736F" w:rsidRPr="00340DE0" w:rsidRDefault="003F736F" w:rsidP="00340DE0">
          <w:pPr>
            <w:pStyle w:val="Sidhuvud"/>
          </w:pPr>
          <w:r>
            <w:rPr>
              <w:noProof/>
            </w:rPr>
            <w:drawing>
              <wp:inline distT="0" distB="0" distL="0" distR="0" wp14:anchorId="31ECDCC8" wp14:editId="66DEB31B">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101E59A" w14:textId="77777777" w:rsidR="003F736F" w:rsidRPr="00710A6C" w:rsidRDefault="003F736F" w:rsidP="00EE3C0F">
          <w:pPr>
            <w:pStyle w:val="Sidhuvud"/>
            <w:rPr>
              <w:b/>
            </w:rPr>
          </w:pPr>
        </w:p>
        <w:p w14:paraId="30D218CB" w14:textId="77777777" w:rsidR="003F736F" w:rsidRDefault="003F736F" w:rsidP="00EE3C0F">
          <w:pPr>
            <w:pStyle w:val="Sidhuvud"/>
          </w:pPr>
        </w:p>
        <w:p w14:paraId="070DE10B" w14:textId="77777777" w:rsidR="003F736F" w:rsidRDefault="003F736F" w:rsidP="00EE3C0F">
          <w:pPr>
            <w:pStyle w:val="Sidhuvud"/>
          </w:pPr>
        </w:p>
        <w:p w14:paraId="3A7F0670" w14:textId="77777777" w:rsidR="003F736F" w:rsidRDefault="003F736F" w:rsidP="00EE3C0F">
          <w:pPr>
            <w:pStyle w:val="Sidhuvud"/>
          </w:pPr>
        </w:p>
        <w:sdt>
          <w:sdtPr>
            <w:alias w:val="Dnr"/>
            <w:tag w:val="ccRKShow_Dnr"/>
            <w:id w:val="-829283628"/>
            <w:placeholder>
              <w:docPart w:val="8980B79C5EF54CF1BE907D6AAC9A1F4F"/>
            </w:placeholder>
            <w:dataBinding w:prefixMappings="xmlns:ns0='http://lp/documentinfo/RK' " w:xpath="/ns0:DocumentInfo[1]/ns0:BaseInfo[1]/ns0:Dnr[1]" w:storeItemID="{37835A62-B293-4BA0-A2A2-98102803A906}"/>
            <w:text/>
          </w:sdtPr>
          <w:sdtEndPr/>
          <w:sdtContent>
            <w:p w14:paraId="3626CD4E" w14:textId="77777777" w:rsidR="003F736F" w:rsidRDefault="003F736F" w:rsidP="00EE3C0F">
              <w:pPr>
                <w:pStyle w:val="Sidhuvud"/>
              </w:pPr>
              <w:r>
                <w:t>N2018/</w:t>
              </w:r>
              <w:r w:rsidR="00FF6B1F">
                <w:t>03728</w:t>
              </w:r>
              <w:r w:rsidR="006A61C7">
                <w:t>/BSÄ</w:t>
              </w:r>
            </w:p>
          </w:sdtContent>
        </w:sdt>
        <w:sdt>
          <w:sdtPr>
            <w:alias w:val="DocNumber"/>
            <w:tag w:val="DocNumber"/>
            <w:id w:val="1726028884"/>
            <w:placeholder>
              <w:docPart w:val="4A1E5B1DEB96488086D6E940BFC96152"/>
            </w:placeholder>
            <w:showingPlcHdr/>
            <w:dataBinding w:prefixMappings="xmlns:ns0='http://lp/documentinfo/RK' " w:xpath="/ns0:DocumentInfo[1]/ns0:BaseInfo[1]/ns0:DocNumber[1]" w:storeItemID="{37835A62-B293-4BA0-A2A2-98102803A906}"/>
            <w:text/>
          </w:sdtPr>
          <w:sdtEndPr/>
          <w:sdtContent>
            <w:p w14:paraId="099F0248" w14:textId="77777777" w:rsidR="003F736F" w:rsidRDefault="003F736F" w:rsidP="00EE3C0F">
              <w:pPr>
                <w:pStyle w:val="Sidhuvud"/>
              </w:pPr>
              <w:r>
                <w:rPr>
                  <w:rStyle w:val="Platshllartext"/>
                </w:rPr>
                <w:t xml:space="preserve"> </w:t>
              </w:r>
            </w:p>
          </w:sdtContent>
        </w:sdt>
        <w:p w14:paraId="34272893" w14:textId="77777777" w:rsidR="003F736F" w:rsidRDefault="003F736F" w:rsidP="00EE3C0F">
          <w:pPr>
            <w:pStyle w:val="Sidhuvud"/>
          </w:pPr>
        </w:p>
      </w:tc>
      <w:tc>
        <w:tcPr>
          <w:tcW w:w="1134" w:type="dxa"/>
        </w:tcPr>
        <w:p w14:paraId="5D4C4D84" w14:textId="77777777" w:rsidR="003F736F" w:rsidRDefault="003F736F" w:rsidP="0094502D">
          <w:pPr>
            <w:pStyle w:val="Sidhuvud"/>
          </w:pPr>
        </w:p>
        <w:p w14:paraId="5346B10C" w14:textId="77777777" w:rsidR="003F736F" w:rsidRPr="0094502D" w:rsidRDefault="003F736F" w:rsidP="00EC71A6">
          <w:pPr>
            <w:pStyle w:val="Sidhuvud"/>
          </w:pPr>
        </w:p>
      </w:tc>
    </w:tr>
    <w:tr w:rsidR="003F736F" w14:paraId="52C5FB45" w14:textId="77777777" w:rsidTr="00C93EBA">
      <w:trPr>
        <w:trHeight w:val="2268"/>
      </w:trPr>
      <w:sdt>
        <w:sdtPr>
          <w:rPr>
            <w:b/>
          </w:rPr>
          <w:alias w:val="SenderText"/>
          <w:tag w:val="ccRKShow_SenderText"/>
          <w:id w:val="1374046025"/>
          <w:placeholder>
            <w:docPart w:val="D0B1A70A21C0434DA58237F36DB4015E"/>
          </w:placeholder>
        </w:sdtPr>
        <w:sdtEndPr>
          <w:rPr>
            <w:highlight w:val="yellow"/>
          </w:rPr>
        </w:sdtEndPr>
        <w:sdtContent>
          <w:tc>
            <w:tcPr>
              <w:tcW w:w="5534" w:type="dxa"/>
              <w:tcMar>
                <w:right w:w="1134" w:type="dxa"/>
              </w:tcMar>
            </w:tcPr>
            <w:p w14:paraId="49EF2783" w14:textId="77777777" w:rsidR="00D96932" w:rsidRPr="00D96932" w:rsidRDefault="00D96932" w:rsidP="00721252">
              <w:pPr>
                <w:pStyle w:val="Sidhuvud"/>
                <w:rPr>
                  <w:b/>
                </w:rPr>
              </w:pPr>
              <w:r w:rsidRPr="00D96932">
                <w:rPr>
                  <w:b/>
                </w:rPr>
                <w:t>Näringsdepartementet</w:t>
              </w:r>
            </w:p>
            <w:p w14:paraId="26070405" w14:textId="76CBB5C9" w:rsidR="003F736F" w:rsidRPr="00D96932" w:rsidRDefault="00D96932" w:rsidP="00721252">
              <w:pPr>
                <w:pStyle w:val="Sidhuvud"/>
                <w:rPr>
                  <w:b/>
                </w:rPr>
              </w:pPr>
              <w:r w:rsidRPr="00D96932">
                <w:t>Närings- och innovationsministern</w:t>
              </w:r>
            </w:p>
          </w:tc>
        </w:sdtContent>
      </w:sdt>
      <w:sdt>
        <w:sdtPr>
          <w:alias w:val="Recipient"/>
          <w:tag w:val="ccRKShow_Recipient"/>
          <w:id w:val="-28344517"/>
          <w:placeholder>
            <w:docPart w:val="B50D5AB36F98498C8ECBB6E4603EE8DA"/>
          </w:placeholder>
          <w:dataBinding w:prefixMappings="xmlns:ns0='http://lp/documentinfo/RK' " w:xpath="/ns0:DocumentInfo[1]/ns0:BaseInfo[1]/ns0:Recipient[1]" w:storeItemID="{37835A62-B293-4BA0-A2A2-98102803A906}"/>
          <w:text w:multiLine="1"/>
        </w:sdtPr>
        <w:sdtEndPr/>
        <w:sdtContent>
          <w:tc>
            <w:tcPr>
              <w:tcW w:w="3170" w:type="dxa"/>
            </w:tcPr>
            <w:p w14:paraId="76320316" w14:textId="57255C93" w:rsidR="003F736F" w:rsidRDefault="00D96932" w:rsidP="00547B89">
              <w:pPr>
                <w:pStyle w:val="Sidhuvud"/>
              </w:pPr>
              <w:r>
                <w:t>Till riksdagen</w:t>
              </w:r>
            </w:p>
          </w:tc>
        </w:sdtContent>
      </w:sdt>
      <w:tc>
        <w:tcPr>
          <w:tcW w:w="1134" w:type="dxa"/>
        </w:tcPr>
        <w:p w14:paraId="77AD69EF" w14:textId="77777777" w:rsidR="003F736F" w:rsidRDefault="003F736F" w:rsidP="003E6020">
          <w:pPr>
            <w:pStyle w:val="Sidhuvud"/>
          </w:pPr>
        </w:p>
      </w:tc>
    </w:tr>
  </w:tbl>
  <w:p w14:paraId="1045733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E5866B7"/>
    <w:multiLevelType w:val="hybridMultilevel"/>
    <w:tmpl w:val="F25A0986"/>
    <w:lvl w:ilvl="0" w:tplc="5FEA11E2">
      <w:start w:val="2018"/>
      <w:numFmt w:val="bullet"/>
      <w:lvlText w:val="-"/>
      <w:lvlJc w:val="left"/>
      <w:pPr>
        <w:ind w:left="720" w:hanging="360"/>
      </w:pPr>
      <w:rPr>
        <w:rFonts w:ascii="Garamond" w:eastAsiaTheme="minorEastAsia" w:hAnsi="Garamond" w:cstheme="minorBid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6F"/>
    <w:rsid w:val="00000290"/>
    <w:rsid w:val="000033BB"/>
    <w:rsid w:val="00004D5C"/>
    <w:rsid w:val="00005F68"/>
    <w:rsid w:val="00006CA7"/>
    <w:rsid w:val="00012B00"/>
    <w:rsid w:val="00014EF6"/>
    <w:rsid w:val="00015E24"/>
    <w:rsid w:val="00017197"/>
    <w:rsid w:val="0001725B"/>
    <w:rsid w:val="000203B0"/>
    <w:rsid w:val="00025992"/>
    <w:rsid w:val="00026711"/>
    <w:rsid w:val="0002708E"/>
    <w:rsid w:val="0003679E"/>
    <w:rsid w:val="00041EDC"/>
    <w:rsid w:val="0004352E"/>
    <w:rsid w:val="00051857"/>
    <w:rsid w:val="00053CAA"/>
    <w:rsid w:val="00057FE0"/>
    <w:rsid w:val="000605C1"/>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5AE6"/>
    <w:rsid w:val="000F6462"/>
    <w:rsid w:val="00103BCD"/>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6E1"/>
    <w:rsid w:val="00192E34"/>
    <w:rsid w:val="00197A8A"/>
    <w:rsid w:val="001A2A61"/>
    <w:rsid w:val="001B099A"/>
    <w:rsid w:val="001B4824"/>
    <w:rsid w:val="001C4980"/>
    <w:rsid w:val="001C5DC9"/>
    <w:rsid w:val="001C71A9"/>
    <w:rsid w:val="001D427A"/>
    <w:rsid w:val="001E1A13"/>
    <w:rsid w:val="001E20CC"/>
    <w:rsid w:val="001E3D83"/>
    <w:rsid w:val="001E72EE"/>
    <w:rsid w:val="001F0629"/>
    <w:rsid w:val="001F0736"/>
    <w:rsid w:val="001F4302"/>
    <w:rsid w:val="001F50BE"/>
    <w:rsid w:val="001F525B"/>
    <w:rsid w:val="001F6BBE"/>
    <w:rsid w:val="00200B49"/>
    <w:rsid w:val="00204079"/>
    <w:rsid w:val="002102FD"/>
    <w:rsid w:val="00211B4E"/>
    <w:rsid w:val="00213204"/>
    <w:rsid w:val="00213258"/>
    <w:rsid w:val="00222258"/>
    <w:rsid w:val="00223AD6"/>
    <w:rsid w:val="0022666A"/>
    <w:rsid w:val="00227E43"/>
    <w:rsid w:val="002315F5"/>
    <w:rsid w:val="00233D52"/>
    <w:rsid w:val="0023708E"/>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457D"/>
    <w:rsid w:val="00326C03"/>
    <w:rsid w:val="00327474"/>
    <w:rsid w:val="003277B5"/>
    <w:rsid w:val="0034040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3F736F"/>
    <w:rsid w:val="00404DB4"/>
    <w:rsid w:val="0041223B"/>
    <w:rsid w:val="00413A4E"/>
    <w:rsid w:val="00415163"/>
    <w:rsid w:val="004157BE"/>
    <w:rsid w:val="0042068E"/>
    <w:rsid w:val="00422030"/>
    <w:rsid w:val="00422177"/>
    <w:rsid w:val="00422A7F"/>
    <w:rsid w:val="00431A7B"/>
    <w:rsid w:val="0043623F"/>
    <w:rsid w:val="00441D70"/>
    <w:rsid w:val="004425C2"/>
    <w:rsid w:val="00445604"/>
    <w:rsid w:val="00453FB9"/>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439D"/>
    <w:rsid w:val="004C5686"/>
    <w:rsid w:val="004C70EE"/>
    <w:rsid w:val="004D766C"/>
    <w:rsid w:val="004E1DE3"/>
    <w:rsid w:val="004E251B"/>
    <w:rsid w:val="004E25CD"/>
    <w:rsid w:val="004E6D22"/>
    <w:rsid w:val="004F0448"/>
    <w:rsid w:val="004F1EA0"/>
    <w:rsid w:val="004F4240"/>
    <w:rsid w:val="004F6525"/>
    <w:rsid w:val="004F6FE2"/>
    <w:rsid w:val="00505905"/>
    <w:rsid w:val="0051183C"/>
    <w:rsid w:val="00511A1B"/>
    <w:rsid w:val="00511A68"/>
    <w:rsid w:val="00513E7D"/>
    <w:rsid w:val="00514A67"/>
    <w:rsid w:val="0052127C"/>
    <w:rsid w:val="005302E0"/>
    <w:rsid w:val="00544738"/>
    <w:rsid w:val="005456E4"/>
    <w:rsid w:val="00547B89"/>
    <w:rsid w:val="00554C62"/>
    <w:rsid w:val="005606BC"/>
    <w:rsid w:val="00563E73"/>
    <w:rsid w:val="00565792"/>
    <w:rsid w:val="00567799"/>
    <w:rsid w:val="005710DE"/>
    <w:rsid w:val="00571A0B"/>
    <w:rsid w:val="00573DFD"/>
    <w:rsid w:val="005747D0"/>
    <w:rsid w:val="00574925"/>
    <w:rsid w:val="00582918"/>
    <w:rsid w:val="005850D7"/>
    <w:rsid w:val="0058522F"/>
    <w:rsid w:val="00586266"/>
    <w:rsid w:val="00595EDE"/>
    <w:rsid w:val="00596E2B"/>
    <w:rsid w:val="005A0CBA"/>
    <w:rsid w:val="005A2022"/>
    <w:rsid w:val="005A5193"/>
    <w:rsid w:val="005B115A"/>
    <w:rsid w:val="005B2E04"/>
    <w:rsid w:val="005B537F"/>
    <w:rsid w:val="005C120D"/>
    <w:rsid w:val="005D07C2"/>
    <w:rsid w:val="005E2F29"/>
    <w:rsid w:val="005E400D"/>
    <w:rsid w:val="005E4E79"/>
    <w:rsid w:val="005E5CE7"/>
    <w:rsid w:val="005F08C5"/>
    <w:rsid w:val="005F68FE"/>
    <w:rsid w:val="00605718"/>
    <w:rsid w:val="00605C66"/>
    <w:rsid w:val="006133FB"/>
    <w:rsid w:val="006175D7"/>
    <w:rsid w:val="006208E5"/>
    <w:rsid w:val="006273E4"/>
    <w:rsid w:val="00630D07"/>
    <w:rsid w:val="00631F28"/>
    <w:rsid w:val="00631F82"/>
    <w:rsid w:val="00633B59"/>
    <w:rsid w:val="006358C8"/>
    <w:rsid w:val="0064133A"/>
    <w:rsid w:val="00647FD7"/>
    <w:rsid w:val="00650080"/>
    <w:rsid w:val="00651F17"/>
    <w:rsid w:val="00654B4D"/>
    <w:rsid w:val="0065559D"/>
    <w:rsid w:val="00655C6A"/>
    <w:rsid w:val="00660D84"/>
    <w:rsid w:val="0066133A"/>
    <w:rsid w:val="0066378C"/>
    <w:rsid w:val="006700F0"/>
    <w:rsid w:val="00670A48"/>
    <w:rsid w:val="00672F6F"/>
    <w:rsid w:val="00674C2F"/>
    <w:rsid w:val="00674C8B"/>
    <w:rsid w:val="00691AEE"/>
    <w:rsid w:val="0069523C"/>
    <w:rsid w:val="006956FD"/>
    <w:rsid w:val="006962CA"/>
    <w:rsid w:val="00696A95"/>
    <w:rsid w:val="006A09DA"/>
    <w:rsid w:val="006A1835"/>
    <w:rsid w:val="006A61C7"/>
    <w:rsid w:val="006B4A30"/>
    <w:rsid w:val="006B7569"/>
    <w:rsid w:val="006C28EE"/>
    <w:rsid w:val="006D2998"/>
    <w:rsid w:val="006D3188"/>
    <w:rsid w:val="006E08FC"/>
    <w:rsid w:val="006E2A8F"/>
    <w:rsid w:val="006F2588"/>
    <w:rsid w:val="00710A6C"/>
    <w:rsid w:val="00710D98"/>
    <w:rsid w:val="00711CE9"/>
    <w:rsid w:val="00712266"/>
    <w:rsid w:val="00712593"/>
    <w:rsid w:val="00712CE8"/>
    <w:rsid w:val="00712D82"/>
    <w:rsid w:val="007171AB"/>
    <w:rsid w:val="00721252"/>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39DB"/>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D7B70"/>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68FD"/>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4535"/>
    <w:rsid w:val="00AC751F"/>
    <w:rsid w:val="00AD0E75"/>
    <w:rsid w:val="00AE7BD8"/>
    <w:rsid w:val="00AE7D02"/>
    <w:rsid w:val="00AF0BB7"/>
    <w:rsid w:val="00AF0BDE"/>
    <w:rsid w:val="00AF0EDE"/>
    <w:rsid w:val="00AF4853"/>
    <w:rsid w:val="00B0234E"/>
    <w:rsid w:val="00B06751"/>
    <w:rsid w:val="00B149E2"/>
    <w:rsid w:val="00B2169D"/>
    <w:rsid w:val="00B21CBB"/>
    <w:rsid w:val="00B25D4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B731C"/>
    <w:rsid w:val="00BC112B"/>
    <w:rsid w:val="00BC17DF"/>
    <w:rsid w:val="00BD0826"/>
    <w:rsid w:val="00BD15AB"/>
    <w:rsid w:val="00BD181D"/>
    <w:rsid w:val="00BE0567"/>
    <w:rsid w:val="00BE302F"/>
    <w:rsid w:val="00BE3210"/>
    <w:rsid w:val="00BE350E"/>
    <w:rsid w:val="00BE4BF7"/>
    <w:rsid w:val="00BF27B2"/>
    <w:rsid w:val="00BF4F06"/>
    <w:rsid w:val="00BF52F5"/>
    <w:rsid w:val="00BF534E"/>
    <w:rsid w:val="00BF5717"/>
    <w:rsid w:val="00C01585"/>
    <w:rsid w:val="00C031E3"/>
    <w:rsid w:val="00C141C6"/>
    <w:rsid w:val="00C16F5A"/>
    <w:rsid w:val="00C2071A"/>
    <w:rsid w:val="00C20ACB"/>
    <w:rsid w:val="00C23703"/>
    <w:rsid w:val="00C26068"/>
    <w:rsid w:val="00C266A7"/>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46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567E"/>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96932"/>
    <w:rsid w:val="00DA4084"/>
    <w:rsid w:val="00DA5C0D"/>
    <w:rsid w:val="00DB714B"/>
    <w:rsid w:val="00DC10F6"/>
    <w:rsid w:val="00DC3E45"/>
    <w:rsid w:val="00DC4598"/>
    <w:rsid w:val="00DD0722"/>
    <w:rsid w:val="00DD09FD"/>
    <w:rsid w:val="00DD212F"/>
    <w:rsid w:val="00DE7B70"/>
    <w:rsid w:val="00DF5BFB"/>
    <w:rsid w:val="00DF5CD6"/>
    <w:rsid w:val="00E022DA"/>
    <w:rsid w:val="00E03BCB"/>
    <w:rsid w:val="00E124DC"/>
    <w:rsid w:val="00E26DDF"/>
    <w:rsid w:val="00E30167"/>
    <w:rsid w:val="00E33493"/>
    <w:rsid w:val="00E36AD3"/>
    <w:rsid w:val="00E37922"/>
    <w:rsid w:val="00E406DF"/>
    <w:rsid w:val="00E415D3"/>
    <w:rsid w:val="00E469E4"/>
    <w:rsid w:val="00E475C3"/>
    <w:rsid w:val="00E509B0"/>
    <w:rsid w:val="00E50B11"/>
    <w:rsid w:val="00E54246"/>
    <w:rsid w:val="00E55D8E"/>
    <w:rsid w:val="00E70EC6"/>
    <w:rsid w:val="00E7491C"/>
    <w:rsid w:val="00E74A30"/>
    <w:rsid w:val="00E77778"/>
    <w:rsid w:val="00E77B7E"/>
    <w:rsid w:val="00E82DF1"/>
    <w:rsid w:val="00E93339"/>
    <w:rsid w:val="00E96532"/>
    <w:rsid w:val="00E973A0"/>
    <w:rsid w:val="00EA1688"/>
    <w:rsid w:val="00EA4C83"/>
    <w:rsid w:val="00EB76FD"/>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1AD1"/>
    <w:rsid w:val="00F14024"/>
    <w:rsid w:val="00F15DB1"/>
    <w:rsid w:val="00F24297"/>
    <w:rsid w:val="00F25761"/>
    <w:rsid w:val="00F259D7"/>
    <w:rsid w:val="00F32D05"/>
    <w:rsid w:val="00F32D7D"/>
    <w:rsid w:val="00F35263"/>
    <w:rsid w:val="00F403BF"/>
    <w:rsid w:val="00F4342F"/>
    <w:rsid w:val="00F45227"/>
    <w:rsid w:val="00F5045C"/>
    <w:rsid w:val="00F515FE"/>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B5AFE"/>
    <w:rsid w:val="00FC069A"/>
    <w:rsid w:val="00FC08A9"/>
    <w:rsid w:val="00FD0B7B"/>
    <w:rsid w:val="00FE1DCC"/>
    <w:rsid w:val="00FF0538"/>
    <w:rsid w:val="00FF5B88"/>
    <w:rsid w:val="00FF6B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F4E0236"/>
  <w15:docId w15:val="{521D3FDD-FD8B-41BC-AB99-B4D7EB7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721252"/>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80B79C5EF54CF1BE907D6AAC9A1F4F"/>
        <w:category>
          <w:name w:val="Allmänt"/>
          <w:gallery w:val="placeholder"/>
        </w:category>
        <w:types>
          <w:type w:val="bbPlcHdr"/>
        </w:types>
        <w:behaviors>
          <w:behavior w:val="content"/>
        </w:behaviors>
        <w:guid w:val="{AAD3CC47-EAFE-4D03-A1ED-0E296B96A797}"/>
      </w:docPartPr>
      <w:docPartBody>
        <w:p w:rsidR="002D2B6E" w:rsidRDefault="00C25545" w:rsidP="00C25545">
          <w:pPr>
            <w:pStyle w:val="8980B79C5EF54CF1BE907D6AAC9A1F4F"/>
          </w:pPr>
          <w:r>
            <w:rPr>
              <w:rStyle w:val="Platshllartext"/>
            </w:rPr>
            <w:t xml:space="preserve"> </w:t>
          </w:r>
        </w:p>
      </w:docPartBody>
    </w:docPart>
    <w:docPart>
      <w:docPartPr>
        <w:name w:val="4A1E5B1DEB96488086D6E940BFC96152"/>
        <w:category>
          <w:name w:val="Allmänt"/>
          <w:gallery w:val="placeholder"/>
        </w:category>
        <w:types>
          <w:type w:val="bbPlcHdr"/>
        </w:types>
        <w:behaviors>
          <w:behavior w:val="content"/>
        </w:behaviors>
        <w:guid w:val="{4B56BD16-DEF8-4C52-A9A4-61E732E85D7A}"/>
      </w:docPartPr>
      <w:docPartBody>
        <w:p w:rsidR="002D2B6E" w:rsidRDefault="00C25545" w:rsidP="00C25545">
          <w:pPr>
            <w:pStyle w:val="4A1E5B1DEB96488086D6E940BFC96152"/>
          </w:pPr>
          <w:r>
            <w:rPr>
              <w:rStyle w:val="Platshllartext"/>
            </w:rPr>
            <w:t xml:space="preserve"> </w:t>
          </w:r>
        </w:p>
      </w:docPartBody>
    </w:docPart>
    <w:docPart>
      <w:docPartPr>
        <w:name w:val="D0B1A70A21C0434DA58237F36DB4015E"/>
        <w:category>
          <w:name w:val="Allmänt"/>
          <w:gallery w:val="placeholder"/>
        </w:category>
        <w:types>
          <w:type w:val="bbPlcHdr"/>
        </w:types>
        <w:behaviors>
          <w:behavior w:val="content"/>
        </w:behaviors>
        <w:guid w:val="{5F642BCC-FE50-4D4F-8BDC-93F12CF0D361}"/>
      </w:docPartPr>
      <w:docPartBody>
        <w:p w:rsidR="002D2B6E" w:rsidRDefault="00C25545" w:rsidP="00C25545">
          <w:pPr>
            <w:pStyle w:val="D0B1A70A21C0434DA58237F36DB4015E"/>
          </w:pPr>
          <w:r>
            <w:rPr>
              <w:rStyle w:val="Platshllartext"/>
            </w:rPr>
            <w:t xml:space="preserve"> </w:t>
          </w:r>
        </w:p>
      </w:docPartBody>
    </w:docPart>
    <w:docPart>
      <w:docPartPr>
        <w:name w:val="B50D5AB36F98498C8ECBB6E4603EE8DA"/>
        <w:category>
          <w:name w:val="Allmänt"/>
          <w:gallery w:val="placeholder"/>
        </w:category>
        <w:types>
          <w:type w:val="bbPlcHdr"/>
        </w:types>
        <w:behaviors>
          <w:behavior w:val="content"/>
        </w:behaviors>
        <w:guid w:val="{68731480-B88E-4AC2-A0C5-EDFDACD94F2E}"/>
      </w:docPartPr>
      <w:docPartBody>
        <w:p w:rsidR="002D2B6E" w:rsidRDefault="00C25545" w:rsidP="00C25545">
          <w:pPr>
            <w:pStyle w:val="B50D5AB36F98498C8ECBB6E4603EE8DA"/>
          </w:pPr>
          <w:r>
            <w:rPr>
              <w:rStyle w:val="Platshllartext"/>
            </w:rPr>
            <w:t xml:space="preserve"> </w:t>
          </w:r>
        </w:p>
      </w:docPartBody>
    </w:docPart>
    <w:docPart>
      <w:docPartPr>
        <w:name w:val="50E22C00FDDE4E0DBD3175FD73B102FE"/>
        <w:category>
          <w:name w:val="Allmänt"/>
          <w:gallery w:val="placeholder"/>
        </w:category>
        <w:types>
          <w:type w:val="bbPlcHdr"/>
        </w:types>
        <w:behaviors>
          <w:behavior w:val="content"/>
        </w:behaviors>
        <w:guid w:val="{D583B24E-AC55-4A7D-8324-28AB5FBC571F}"/>
      </w:docPartPr>
      <w:docPartBody>
        <w:p w:rsidR="002D2B6E" w:rsidRDefault="00C25545" w:rsidP="00C25545">
          <w:pPr>
            <w:pStyle w:val="50E22C00FDDE4E0DBD3175FD73B102F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45"/>
    <w:rsid w:val="002D2B6E"/>
    <w:rsid w:val="00853392"/>
    <w:rsid w:val="0094260E"/>
    <w:rsid w:val="00A20E4F"/>
    <w:rsid w:val="00A51250"/>
    <w:rsid w:val="00BB3269"/>
    <w:rsid w:val="00C255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CC66661F7F746F1967A377E2B1FD844">
    <w:name w:val="ACC66661F7F746F1967A377E2B1FD844"/>
    <w:rsid w:val="00C25545"/>
  </w:style>
  <w:style w:type="character" w:styleId="Platshllartext">
    <w:name w:val="Placeholder Text"/>
    <w:basedOn w:val="Standardstycketeckensnitt"/>
    <w:uiPriority w:val="99"/>
    <w:semiHidden/>
    <w:rsid w:val="0094260E"/>
    <w:rPr>
      <w:noProof w:val="0"/>
      <w:color w:val="808080"/>
    </w:rPr>
  </w:style>
  <w:style w:type="paragraph" w:customStyle="1" w:styleId="F36477502B6645B79D14C153D12E1D58">
    <w:name w:val="F36477502B6645B79D14C153D12E1D58"/>
    <w:rsid w:val="00C25545"/>
  </w:style>
  <w:style w:type="paragraph" w:customStyle="1" w:styleId="A30F866A3C6D41EB8EBDDC6603B3CE20">
    <w:name w:val="A30F866A3C6D41EB8EBDDC6603B3CE20"/>
    <w:rsid w:val="00C25545"/>
  </w:style>
  <w:style w:type="paragraph" w:customStyle="1" w:styleId="E055F12AFA3242FE94B360AB6475279C">
    <w:name w:val="E055F12AFA3242FE94B360AB6475279C"/>
    <w:rsid w:val="00C25545"/>
  </w:style>
  <w:style w:type="paragraph" w:customStyle="1" w:styleId="8980B79C5EF54CF1BE907D6AAC9A1F4F">
    <w:name w:val="8980B79C5EF54CF1BE907D6AAC9A1F4F"/>
    <w:rsid w:val="00C25545"/>
  </w:style>
  <w:style w:type="paragraph" w:customStyle="1" w:styleId="4A1E5B1DEB96488086D6E940BFC96152">
    <w:name w:val="4A1E5B1DEB96488086D6E940BFC96152"/>
    <w:rsid w:val="00C25545"/>
  </w:style>
  <w:style w:type="paragraph" w:customStyle="1" w:styleId="710F3459BEBB4DCB960C6987EF444306">
    <w:name w:val="710F3459BEBB4DCB960C6987EF444306"/>
    <w:rsid w:val="00C25545"/>
  </w:style>
  <w:style w:type="paragraph" w:customStyle="1" w:styleId="A309AE0D5D3044DEB91B67949B598465">
    <w:name w:val="A309AE0D5D3044DEB91B67949B598465"/>
    <w:rsid w:val="00C25545"/>
  </w:style>
  <w:style w:type="paragraph" w:customStyle="1" w:styleId="D3E949670E29463CADF52EDBB97EE023">
    <w:name w:val="D3E949670E29463CADF52EDBB97EE023"/>
    <w:rsid w:val="00C25545"/>
  </w:style>
  <w:style w:type="paragraph" w:customStyle="1" w:styleId="D0B1A70A21C0434DA58237F36DB4015E">
    <w:name w:val="D0B1A70A21C0434DA58237F36DB4015E"/>
    <w:rsid w:val="00C25545"/>
  </w:style>
  <w:style w:type="paragraph" w:customStyle="1" w:styleId="B50D5AB36F98498C8ECBB6E4603EE8DA">
    <w:name w:val="B50D5AB36F98498C8ECBB6E4603EE8DA"/>
    <w:rsid w:val="00C25545"/>
  </w:style>
  <w:style w:type="paragraph" w:customStyle="1" w:styleId="EFFC27B6925A48189A1046740FECE54F">
    <w:name w:val="EFFC27B6925A48189A1046740FECE54F"/>
    <w:rsid w:val="00C25545"/>
  </w:style>
  <w:style w:type="paragraph" w:customStyle="1" w:styleId="D464BCCE9EDE49779E2575E9D4996636">
    <w:name w:val="D464BCCE9EDE49779E2575E9D4996636"/>
    <w:rsid w:val="00C25545"/>
  </w:style>
  <w:style w:type="paragraph" w:customStyle="1" w:styleId="2FC5D4E992634EC9ABB80DECA972E9DD">
    <w:name w:val="2FC5D4E992634EC9ABB80DECA972E9DD"/>
    <w:rsid w:val="00C25545"/>
  </w:style>
  <w:style w:type="paragraph" w:customStyle="1" w:styleId="9465D1FB6CF9459DB36DC2B079EEC521">
    <w:name w:val="9465D1FB6CF9459DB36DC2B079EEC521"/>
    <w:rsid w:val="00C25545"/>
  </w:style>
  <w:style w:type="paragraph" w:customStyle="1" w:styleId="011595F902F34550BF113EB2B21255D0">
    <w:name w:val="011595F902F34550BF113EB2B21255D0"/>
    <w:rsid w:val="00C25545"/>
  </w:style>
  <w:style w:type="paragraph" w:customStyle="1" w:styleId="50E22C00FDDE4E0DBD3175FD73B102FE">
    <w:name w:val="50E22C00FDDE4E0DBD3175FD73B102FE"/>
    <w:rsid w:val="00C25545"/>
  </w:style>
  <w:style w:type="paragraph" w:customStyle="1" w:styleId="CC21291BFC6C43E18E75F59B39033D18">
    <w:name w:val="CC21291BFC6C43E18E75F59B39033D18"/>
    <w:rsid w:val="00C25545"/>
  </w:style>
  <w:style w:type="paragraph" w:customStyle="1" w:styleId="B39DC187C1D34B38AE127CAC6F0F33F3">
    <w:name w:val="B39DC187C1D34B38AE127CAC6F0F33F3"/>
    <w:rsid w:val="0094260E"/>
  </w:style>
  <w:style w:type="paragraph" w:customStyle="1" w:styleId="651057A3D1364572AC38CB296B99BF7B">
    <w:name w:val="651057A3D1364572AC38CB296B99BF7B"/>
    <w:rsid w:val="0094260E"/>
  </w:style>
  <w:style w:type="paragraph" w:customStyle="1" w:styleId="46AAA9DBA20946988B75B113E586A35E">
    <w:name w:val="46AAA9DBA20946988B75B113E586A35E"/>
    <w:rsid w:val="0094260E"/>
  </w:style>
  <w:style w:type="paragraph" w:customStyle="1" w:styleId="E27FB2B76CD643449A0B6E1C8DE4A6B1">
    <w:name w:val="E27FB2B76CD643449A0B6E1C8DE4A6B1"/>
    <w:rsid w:val="0094260E"/>
  </w:style>
  <w:style w:type="paragraph" w:customStyle="1" w:styleId="EBEB7FA3192E4EBBB0451FE1E9643704">
    <w:name w:val="EBEB7FA3192E4EBBB0451FE1E9643704"/>
    <w:rsid w:val="0094260E"/>
  </w:style>
  <w:style w:type="paragraph" w:customStyle="1" w:styleId="D0EA2A34925847CFB628F8D6635D782E">
    <w:name w:val="D0EA2A34925847CFB628F8D6635D782E"/>
    <w:rsid w:val="00942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2018-06-27T00:00:00</HeaderDate>
    <Office/>
    <Dnr>N2018/03728/BSÄ</Dnr>
    <ParagrafNr/>
    <DocumentTitle/>
    <VisitingAddress/>
    <Extra1/>
    <Extra2/>
    <Extra3>Anders Åkesson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86203afc-7f7f-45b9-b536-08aeba38b433</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2018-06-27T00:00:00</HeaderDate>
    <Office/>
    <Dnr>N2018/03728/BSÄ</Dnr>
    <ParagrafNr/>
    <DocumentTitle/>
    <VisitingAddress/>
    <Extra1/>
    <Extra2/>
    <Extra3>Anders Åkesson</Extra3>
    <Number/>
    <Recipient>Till riksdagen</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4A105-C2A6-4CAE-B316-7CBBB9CB9473}"/>
</file>

<file path=customXml/itemProps2.xml><?xml version="1.0" encoding="utf-8"?>
<ds:datastoreItem xmlns:ds="http://schemas.openxmlformats.org/officeDocument/2006/customXml" ds:itemID="{37835A62-B293-4BA0-A2A2-98102803A906}"/>
</file>

<file path=customXml/itemProps3.xml><?xml version="1.0" encoding="utf-8"?>
<ds:datastoreItem xmlns:ds="http://schemas.openxmlformats.org/officeDocument/2006/customXml" ds:itemID="{80733536-5E92-4EB0-9C93-7C29B7E074A9}"/>
</file>

<file path=customXml/itemProps4.xml><?xml version="1.0" encoding="utf-8"?>
<ds:datastoreItem xmlns:ds="http://schemas.openxmlformats.org/officeDocument/2006/customXml" ds:itemID="{37835A62-B293-4BA0-A2A2-98102803A906}">
  <ds:schemaRefs>
    <ds:schemaRef ds:uri="http://lp/documentinfo/RK"/>
  </ds:schemaRefs>
</ds:datastoreItem>
</file>

<file path=customXml/itemProps5.xml><?xml version="1.0" encoding="utf-8"?>
<ds:datastoreItem xmlns:ds="http://schemas.openxmlformats.org/officeDocument/2006/customXml" ds:itemID="{A2DAD636-132D-448F-AA8A-853637B02CC3}">
  <ds:schemaRefs>
    <ds:schemaRef ds:uri="http://schemas.microsoft.com/sharepoint/events"/>
  </ds:schemaRefs>
</ds:datastoreItem>
</file>

<file path=customXml/itemProps6.xml><?xml version="1.0" encoding="utf-8"?>
<ds:datastoreItem xmlns:ds="http://schemas.openxmlformats.org/officeDocument/2006/customXml" ds:itemID="{804BA4EC-336F-482B-BA6A-7E66944DCA2C}">
  <ds:schemaRefs>
    <ds:schemaRef ds:uri="Microsoft.SharePoint.Taxonomy.ContentTypeSync"/>
  </ds:schemaRefs>
</ds:datastoreItem>
</file>

<file path=customXml/itemProps7.xml><?xml version="1.0" encoding="utf-8"?>
<ds:datastoreItem xmlns:ds="http://schemas.openxmlformats.org/officeDocument/2006/customXml" ds:itemID="{4E1A970B-B292-4079-8892-49F1741CDD1B}"/>
</file>

<file path=customXml/itemProps8.xml><?xml version="1.0" encoding="utf-8"?>
<ds:datastoreItem xmlns:ds="http://schemas.openxmlformats.org/officeDocument/2006/customXml" ds:itemID="{19FC991A-689A-4A72-B723-66AB6499903A}"/>
</file>

<file path=docProps/app.xml><?xml version="1.0" encoding="utf-8"?>
<Properties xmlns="http://schemas.openxmlformats.org/officeDocument/2006/extended-properties" xmlns:vt="http://schemas.openxmlformats.org/officeDocument/2006/docPropsVTypes">
  <Template>RK Basmall</Template>
  <TotalTime>0</TotalTime>
  <Pages>2</Pages>
  <Words>219</Words>
  <Characters>1162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Nordström</dc:creator>
  <cp:keywords/>
  <dc:description/>
  <cp:lastModifiedBy>Jeanette Krusell</cp:lastModifiedBy>
  <cp:revision>2</cp:revision>
  <cp:lastPrinted>2018-05-31T06:54:00Z</cp:lastPrinted>
  <dcterms:created xsi:type="dcterms:W3CDTF">2018-06-28T07:50:00Z</dcterms:created>
  <dcterms:modified xsi:type="dcterms:W3CDTF">2018-06-28T07:50:00Z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651fa76a-0b6a-4f21-818e-d28c23541716</vt:lpwstr>
  </property>
</Properties>
</file>