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E2D65" w14:textId="77777777" w:rsidR="00856EA4" w:rsidRDefault="00856EA4" w:rsidP="00856EA4">
      <w:pPr>
        <w:pStyle w:val="Rubrik"/>
      </w:pPr>
      <w:bookmarkStart w:id="0" w:name="Start"/>
      <w:bookmarkStart w:id="1" w:name="_GoBack"/>
      <w:bookmarkEnd w:id="0"/>
      <w:bookmarkEnd w:id="1"/>
      <w:r>
        <w:t>Svar på fråga 2018/19:80 av Johan Forsell (M) Beredningskravet för migrationspolitiska förslag, fråga 2018/19:82 av Johan Forsell (M) Hanteringen av migrationspolitiken i Sverige och fråga 2018/19:83 av Lars Beckman (M) Anhöriginvandring</w:t>
      </w:r>
    </w:p>
    <w:p w14:paraId="1CDCCE3A" w14:textId="2814D6EB" w:rsidR="003005EA" w:rsidRDefault="003005EA" w:rsidP="003005EA">
      <w:pPr>
        <w:pStyle w:val="Brdtext"/>
      </w:pPr>
      <w:r>
        <w:t>Johan Forsell har frågat mig hur jag och regeringen avser att tillgodose rimliga krav på en seriös beredningsprocess av förslaget om utökad rätt till familjeåterförening, givet den tidsplan regeringen har presenterat. Johan Forsell har även frågat mig hur regeringens förslag om utökad familjeåterförening stämmer överens med en seriös hantering av migrationspolitiken i Sverige. Lars Beckman har frågat mig vilken konsekvensanalys som har gjorts av hur förändringen av anhöriginvandringen kommer att påverka utgifter och service i kommunerna.</w:t>
      </w:r>
    </w:p>
    <w:p w14:paraId="5DE04DA7" w14:textId="77777777" w:rsidR="003005EA" w:rsidRDefault="003005EA" w:rsidP="003005EA">
      <w:pPr>
        <w:pStyle w:val="Brdtext"/>
      </w:pPr>
      <w:r>
        <w:t>Jag väljer att besvara frågorna i ett gemensamt sammanhang.</w:t>
      </w:r>
    </w:p>
    <w:p w14:paraId="010FDD8F" w14:textId="726D3E12" w:rsidR="003005EA" w:rsidRDefault="003005EA" w:rsidP="003005EA">
      <w:pPr>
        <w:pStyle w:val="Brdtext"/>
      </w:pPr>
      <w:r>
        <w:t>Enligt januariavtalet som slöts mellan Socialdemokraterna, Centerpartiet, Liberalerna och Miljöpartiet de gröna i början av året, ska l</w:t>
      </w:r>
      <w:r w:rsidRPr="004A191A">
        <w:t>ag</w:t>
      </w:r>
      <w:r>
        <w:t>en</w:t>
      </w:r>
      <w:r w:rsidRPr="004A191A">
        <w:t xml:space="preserve"> (2016:752) om tillfälliga begränsningar av möjligheten att få uppehållstillstånd i Sverige</w:t>
      </w:r>
      <w:r>
        <w:t xml:space="preserve">, den så kallade tillfälliga lagen, </w:t>
      </w:r>
      <w:r w:rsidRPr="00802502">
        <w:t>förläng</w:t>
      </w:r>
      <w:r>
        <w:t>as i två år. I samband med det så ska också a</w:t>
      </w:r>
      <w:r w:rsidRPr="00802502">
        <w:t>lternativt skyddsbehövande ges samma rätt till familjeåterförening som flyktingar.</w:t>
      </w:r>
      <w:r>
        <w:t xml:space="preserve"> </w:t>
      </w:r>
    </w:p>
    <w:p w14:paraId="58B35AEA" w14:textId="2A274C4C" w:rsidR="003005EA" w:rsidRDefault="003005EA" w:rsidP="003005EA">
      <w:pPr>
        <w:pStyle w:val="Brdtext"/>
      </w:pPr>
      <w:r>
        <w:t xml:space="preserve">Med anledning av överenskommelsen har Migrationsverket gjort en preliminär konsekvensanalys av vad förslagen skulle innebära. Myndighetens preliminära bedömning </w:t>
      </w:r>
      <w:r w:rsidRPr="00E31B66">
        <w:t>är</w:t>
      </w:r>
      <w:r>
        <w:t xml:space="preserve"> att antalet asylsökande ökar från </w:t>
      </w:r>
      <w:r w:rsidR="00E84B47">
        <w:t xml:space="preserve">21 000 till </w:t>
      </w:r>
      <w:r>
        <w:t xml:space="preserve">21 500 </w:t>
      </w:r>
      <w:r>
        <w:lastRenderedPageBreak/>
        <w:t xml:space="preserve">2019 </w:t>
      </w:r>
      <w:r w:rsidR="00E84B47">
        <w:t xml:space="preserve">och från 21 000 </w:t>
      </w:r>
      <w:r>
        <w:t xml:space="preserve">till 22 000 per år 2020–2021. Att ökningen ser ut att bli så marginell beror bland annat på </w:t>
      </w:r>
      <w:r w:rsidR="00514F01">
        <w:t>EU–</w:t>
      </w:r>
      <w:r>
        <w:t>Turkiet</w:t>
      </w:r>
      <w:r w:rsidR="00514F01">
        <w:t xml:space="preserve"> uttalandet </w:t>
      </w:r>
      <w:r>
        <w:t>och svårigheterna för</w:t>
      </w:r>
      <w:r w:rsidR="00514F01">
        <w:t xml:space="preserve"> asylsökande att ta sig vidare </w:t>
      </w:r>
      <w:r>
        <w:t>genom Europa. I den proposition som kommer att utarbetas kommer det på sedvanligt sätt att finnas e</w:t>
      </w:r>
      <w:r w:rsidR="0034625B">
        <w:t>tt</w:t>
      </w:r>
      <w:r>
        <w:t xml:space="preserve"> konsekvens</w:t>
      </w:r>
      <w:r w:rsidR="0034625B">
        <w:t>avsnitt</w:t>
      </w:r>
      <w:r>
        <w:t>.</w:t>
      </w:r>
    </w:p>
    <w:p w14:paraId="73B3A40A" w14:textId="5C5F9A41" w:rsidR="003005EA" w:rsidRDefault="003005EA" w:rsidP="003005EA">
      <w:pPr>
        <w:pStyle w:val="Brdtext"/>
      </w:pPr>
      <w:r>
        <w:t>Att tidsplanen blir snäv beror på att oppositionen valde att avsätta den sittande regeringen utan att ha en plan på vad som skulle ske därefter. Det ledde till en utdragen regeringsbildningsprocess som inte kunnat lösas förrän nyligen.</w:t>
      </w:r>
    </w:p>
    <w:p w14:paraId="4DA9018D" w14:textId="77777777" w:rsidR="003005EA" w:rsidRDefault="003005EA" w:rsidP="003005EA">
      <w:pPr>
        <w:pStyle w:val="Brdtext"/>
      </w:pPr>
      <w:r>
        <w:t xml:space="preserve">Jag och regeringen kommer att se till att beredningen av förslagen lever upp till de krav som ställs för att genomföra en lagändring. Denna beredning kommer på sedvanligt sätt att innebära exempelvis </w:t>
      </w:r>
      <w:r w:rsidRPr="00542C7E">
        <w:t>remitter</w:t>
      </w:r>
      <w:r>
        <w:t xml:space="preserve">ing av ett beredningsunderlag och lagrådsbehandling. </w:t>
      </w:r>
    </w:p>
    <w:p w14:paraId="1AD66A8E" w14:textId="3A3F496B" w:rsidR="00EE669D" w:rsidRDefault="003005EA" w:rsidP="002749F7">
      <w:pPr>
        <w:pStyle w:val="Brdtext"/>
      </w:pPr>
      <w:r>
        <w:t>Mot ovan angiven bakgrund anser jag att förslagen om utökad familjeåterförening stämmer överens med en seriös hantering av migrationspolitiken i Sverige.</w:t>
      </w:r>
    </w:p>
    <w:p w14:paraId="2EC298B6" w14:textId="22FC5D84" w:rsidR="008061E5" w:rsidRDefault="008061E5" w:rsidP="006A12F1">
      <w:pPr>
        <w:pStyle w:val="Brdtext"/>
      </w:pPr>
      <w:r>
        <w:t xml:space="preserve">Stockholm den </w:t>
      </w:r>
      <w:sdt>
        <w:sdtPr>
          <w:id w:val="-1225218591"/>
          <w:placeholder>
            <w:docPart w:val="DFA2814F24D94EA3A3E10D0FB079018C"/>
          </w:placeholder>
          <w:dataBinding w:prefixMappings="xmlns:ns0='http://lp/documentinfo/RK' " w:xpath="/ns0:DocumentInfo[1]/ns0:BaseInfo[1]/ns0:HeaderDate[1]" w:storeItemID="{C0BFF1F8-51D0-4756-B42E-5E8C38D52592}"/>
          <w:date w:fullDate="2019-02-06T00:00:00Z">
            <w:dateFormat w:val="d MMMM yyyy"/>
            <w:lid w:val="sv-SE"/>
            <w:storeMappedDataAs w:val="dateTime"/>
            <w:calendar w:val="gregorian"/>
          </w:date>
        </w:sdtPr>
        <w:sdtEndPr/>
        <w:sdtContent>
          <w:r w:rsidR="009B14E9">
            <w:t>6 februari 2019</w:t>
          </w:r>
        </w:sdtContent>
      </w:sdt>
    </w:p>
    <w:p w14:paraId="7A6950C3" w14:textId="77777777" w:rsidR="008061E5" w:rsidRDefault="008061E5" w:rsidP="004E7A8F">
      <w:pPr>
        <w:pStyle w:val="Brdtextutanavstnd"/>
      </w:pPr>
    </w:p>
    <w:p w14:paraId="354C3018" w14:textId="77777777" w:rsidR="008061E5" w:rsidRDefault="008061E5" w:rsidP="004E7A8F">
      <w:pPr>
        <w:pStyle w:val="Brdtextutanavstnd"/>
      </w:pPr>
    </w:p>
    <w:p w14:paraId="46DDC7E2" w14:textId="77777777" w:rsidR="008061E5" w:rsidRDefault="008061E5" w:rsidP="004E7A8F">
      <w:pPr>
        <w:pStyle w:val="Brdtextutanavstnd"/>
      </w:pPr>
    </w:p>
    <w:p w14:paraId="4414C113" w14:textId="5800385A" w:rsidR="008061E5" w:rsidRPr="00DB48AB" w:rsidRDefault="008061E5" w:rsidP="00DB48AB">
      <w:pPr>
        <w:pStyle w:val="Brdtext"/>
      </w:pPr>
      <w:r>
        <w:t>Morgan Johansson</w:t>
      </w:r>
    </w:p>
    <w:sectPr w:rsidR="008061E5" w:rsidRPr="00DB48AB" w:rsidSect="008061E5">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0241D" w14:textId="77777777" w:rsidR="008061E5" w:rsidRDefault="008061E5" w:rsidP="00A87A54">
      <w:pPr>
        <w:spacing w:after="0" w:line="240" w:lineRule="auto"/>
      </w:pPr>
      <w:r>
        <w:separator/>
      </w:r>
    </w:p>
  </w:endnote>
  <w:endnote w:type="continuationSeparator" w:id="0">
    <w:p w14:paraId="7B7EA06B" w14:textId="77777777" w:rsidR="008061E5" w:rsidRDefault="008061E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22A8A84" w14:textId="77777777" w:rsidTr="006A26EC">
      <w:trPr>
        <w:trHeight w:val="227"/>
        <w:jc w:val="right"/>
      </w:trPr>
      <w:tc>
        <w:tcPr>
          <w:tcW w:w="708" w:type="dxa"/>
          <w:vAlign w:val="bottom"/>
        </w:tcPr>
        <w:p w14:paraId="68369CCE" w14:textId="496A705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E2A7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E2A72">
            <w:rPr>
              <w:rStyle w:val="Sidnummer"/>
              <w:noProof/>
            </w:rPr>
            <w:t>2</w:t>
          </w:r>
          <w:r>
            <w:rPr>
              <w:rStyle w:val="Sidnummer"/>
            </w:rPr>
            <w:fldChar w:fldCharType="end"/>
          </w:r>
          <w:r>
            <w:rPr>
              <w:rStyle w:val="Sidnummer"/>
            </w:rPr>
            <w:t>)</w:t>
          </w:r>
        </w:p>
      </w:tc>
    </w:tr>
    <w:tr w:rsidR="005606BC" w:rsidRPr="00347E11" w14:paraId="6C6B347D" w14:textId="77777777" w:rsidTr="006A26EC">
      <w:trPr>
        <w:trHeight w:val="850"/>
        <w:jc w:val="right"/>
      </w:trPr>
      <w:tc>
        <w:tcPr>
          <w:tcW w:w="708" w:type="dxa"/>
          <w:vAlign w:val="bottom"/>
        </w:tcPr>
        <w:p w14:paraId="0510B137" w14:textId="77777777" w:rsidR="005606BC" w:rsidRPr="00347E11" w:rsidRDefault="005606BC" w:rsidP="005606BC">
          <w:pPr>
            <w:pStyle w:val="Sidfot"/>
            <w:spacing w:line="276" w:lineRule="auto"/>
            <w:jc w:val="right"/>
          </w:pPr>
        </w:p>
      </w:tc>
    </w:tr>
  </w:tbl>
  <w:p w14:paraId="67C9916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19FB5BF" w14:textId="77777777" w:rsidTr="001F4302">
      <w:trPr>
        <w:trHeight w:val="510"/>
      </w:trPr>
      <w:tc>
        <w:tcPr>
          <w:tcW w:w="8525" w:type="dxa"/>
          <w:gridSpan w:val="2"/>
          <w:vAlign w:val="bottom"/>
        </w:tcPr>
        <w:p w14:paraId="748DDE8D" w14:textId="77777777" w:rsidR="00347E11" w:rsidRPr="00347E11" w:rsidRDefault="00347E11" w:rsidP="00347E11">
          <w:pPr>
            <w:pStyle w:val="Sidfot"/>
            <w:rPr>
              <w:sz w:val="8"/>
            </w:rPr>
          </w:pPr>
        </w:p>
      </w:tc>
    </w:tr>
    <w:tr w:rsidR="00093408" w:rsidRPr="00EE3C0F" w14:paraId="10DCCE3C" w14:textId="77777777" w:rsidTr="00C26068">
      <w:trPr>
        <w:trHeight w:val="227"/>
      </w:trPr>
      <w:tc>
        <w:tcPr>
          <w:tcW w:w="4074" w:type="dxa"/>
        </w:tcPr>
        <w:p w14:paraId="670C10DD" w14:textId="77777777" w:rsidR="00347E11" w:rsidRPr="00F53AEA" w:rsidRDefault="00347E11" w:rsidP="00C26068">
          <w:pPr>
            <w:pStyle w:val="Sidfot"/>
            <w:spacing w:line="276" w:lineRule="auto"/>
          </w:pPr>
        </w:p>
      </w:tc>
      <w:tc>
        <w:tcPr>
          <w:tcW w:w="4451" w:type="dxa"/>
        </w:tcPr>
        <w:p w14:paraId="54EFDC21" w14:textId="77777777" w:rsidR="00093408" w:rsidRPr="00F53AEA" w:rsidRDefault="00093408" w:rsidP="00F53AEA">
          <w:pPr>
            <w:pStyle w:val="Sidfot"/>
            <w:spacing w:line="276" w:lineRule="auto"/>
          </w:pPr>
        </w:p>
      </w:tc>
    </w:tr>
  </w:tbl>
  <w:p w14:paraId="01E08B0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45977" w14:textId="77777777" w:rsidR="008061E5" w:rsidRDefault="008061E5" w:rsidP="00A87A54">
      <w:pPr>
        <w:spacing w:after="0" w:line="240" w:lineRule="auto"/>
      </w:pPr>
      <w:r>
        <w:separator/>
      </w:r>
    </w:p>
  </w:footnote>
  <w:footnote w:type="continuationSeparator" w:id="0">
    <w:p w14:paraId="56803C7F" w14:textId="77777777" w:rsidR="008061E5" w:rsidRDefault="008061E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96"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67"/>
      <w:gridCol w:w="3189"/>
      <w:gridCol w:w="1140"/>
    </w:tblGrid>
    <w:tr w:rsidR="008061E5" w14:paraId="28B0145F" w14:textId="77777777" w:rsidTr="00B645E6">
      <w:trPr>
        <w:trHeight w:val="152"/>
      </w:trPr>
      <w:tc>
        <w:tcPr>
          <w:tcW w:w="5567" w:type="dxa"/>
        </w:tcPr>
        <w:p w14:paraId="7CDD10C9" w14:textId="77777777" w:rsidR="008061E5" w:rsidRPr="007D73AB" w:rsidRDefault="008061E5">
          <w:pPr>
            <w:pStyle w:val="Sidhuvud"/>
          </w:pPr>
        </w:p>
      </w:tc>
      <w:tc>
        <w:tcPr>
          <w:tcW w:w="3189" w:type="dxa"/>
          <w:vAlign w:val="bottom"/>
        </w:tcPr>
        <w:p w14:paraId="47D9E508" w14:textId="77777777" w:rsidR="008061E5" w:rsidRPr="007D73AB" w:rsidRDefault="008061E5" w:rsidP="00340DE0">
          <w:pPr>
            <w:pStyle w:val="Sidhuvud"/>
          </w:pPr>
        </w:p>
      </w:tc>
      <w:tc>
        <w:tcPr>
          <w:tcW w:w="1140" w:type="dxa"/>
        </w:tcPr>
        <w:p w14:paraId="0D34410C" w14:textId="77777777" w:rsidR="008061E5" w:rsidRDefault="008061E5" w:rsidP="005A703A">
          <w:pPr>
            <w:pStyle w:val="Sidhuvud"/>
          </w:pPr>
        </w:p>
      </w:tc>
    </w:tr>
    <w:tr w:rsidR="008061E5" w14:paraId="4790ABA2" w14:textId="77777777" w:rsidTr="00B645E6">
      <w:trPr>
        <w:trHeight w:val="1292"/>
      </w:trPr>
      <w:tc>
        <w:tcPr>
          <w:tcW w:w="5567" w:type="dxa"/>
        </w:tcPr>
        <w:p w14:paraId="060A3E08" w14:textId="77777777" w:rsidR="008061E5" w:rsidRPr="00340DE0" w:rsidRDefault="008061E5" w:rsidP="00340DE0">
          <w:pPr>
            <w:pStyle w:val="Sidhuvud"/>
          </w:pPr>
          <w:r>
            <w:rPr>
              <w:noProof/>
            </w:rPr>
            <w:drawing>
              <wp:inline distT="0" distB="0" distL="0" distR="0" wp14:anchorId="34D8511C" wp14:editId="69AC719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89" w:type="dxa"/>
        </w:tcPr>
        <w:p w14:paraId="51FA7140" w14:textId="77777777" w:rsidR="008061E5" w:rsidRPr="00710A6C" w:rsidRDefault="008061E5" w:rsidP="00EE3C0F">
          <w:pPr>
            <w:pStyle w:val="Sidhuvud"/>
            <w:rPr>
              <w:b/>
            </w:rPr>
          </w:pPr>
        </w:p>
        <w:p w14:paraId="0FD794DF" w14:textId="77777777" w:rsidR="008061E5" w:rsidRDefault="008061E5" w:rsidP="00EE3C0F">
          <w:pPr>
            <w:pStyle w:val="Sidhuvud"/>
          </w:pPr>
        </w:p>
        <w:p w14:paraId="5C76E2B6" w14:textId="77777777" w:rsidR="008061E5" w:rsidRDefault="008061E5" w:rsidP="00EE3C0F">
          <w:pPr>
            <w:pStyle w:val="Sidhuvud"/>
          </w:pPr>
        </w:p>
        <w:p w14:paraId="57E446B1" w14:textId="77777777" w:rsidR="008061E5" w:rsidRDefault="008061E5" w:rsidP="00EE3C0F">
          <w:pPr>
            <w:pStyle w:val="Sidhuvud"/>
          </w:pPr>
        </w:p>
        <w:sdt>
          <w:sdtPr>
            <w:alias w:val="Dnr"/>
            <w:tag w:val="ccRKShow_Dnr"/>
            <w:id w:val="-829283628"/>
            <w:placeholder>
              <w:docPart w:val="AE2A9B26389449C8968F85E4D2783584"/>
            </w:placeholder>
            <w:dataBinding w:prefixMappings="xmlns:ns0='http://lp/documentinfo/RK' " w:xpath="/ns0:DocumentInfo[1]/ns0:BaseInfo[1]/ns0:Dnr[1]" w:storeItemID="{C0BFF1F8-51D0-4756-B42E-5E8C38D52592}"/>
            <w:text/>
          </w:sdtPr>
          <w:sdtEndPr/>
          <w:sdtContent>
            <w:p w14:paraId="6B78E7B0" w14:textId="421BA8A4" w:rsidR="008061E5" w:rsidRDefault="003C2270" w:rsidP="00EE3C0F">
              <w:pPr>
                <w:pStyle w:val="Sidhuvud"/>
              </w:pPr>
              <w:r>
                <w:t>Ju2019/003</w:t>
              </w:r>
              <w:r w:rsidR="00EF2D48">
                <w:t>29</w:t>
              </w:r>
              <w:r>
                <w:t>/POL</w:t>
              </w:r>
            </w:p>
          </w:sdtContent>
        </w:sdt>
        <w:sdt>
          <w:sdtPr>
            <w:alias w:val="DocNumber"/>
            <w:tag w:val="DocNumber"/>
            <w:id w:val="1726028884"/>
            <w:placeholder>
              <w:docPart w:val="0C363CCF33F246028EA35DF7E6DEE1E5"/>
            </w:placeholder>
            <w:dataBinding w:prefixMappings="xmlns:ns0='http://lp/documentinfo/RK' " w:xpath="/ns0:DocumentInfo[1]/ns0:BaseInfo[1]/ns0:DocNumber[1]" w:storeItemID="{C0BFF1F8-51D0-4756-B42E-5E8C38D52592}"/>
            <w:text/>
          </w:sdtPr>
          <w:sdtEndPr/>
          <w:sdtContent>
            <w:p w14:paraId="185D40A7" w14:textId="2C39150E" w:rsidR="008061E5" w:rsidRDefault="003F59C9" w:rsidP="00EE3C0F">
              <w:pPr>
                <w:pStyle w:val="Sidhuvud"/>
              </w:pPr>
              <w:r>
                <w:t>Ju2019/003</w:t>
              </w:r>
              <w:r w:rsidR="00EF2D48">
                <w:t>37</w:t>
              </w:r>
              <w:r>
                <w:t>/POL</w:t>
              </w:r>
            </w:p>
          </w:sdtContent>
        </w:sdt>
        <w:p w14:paraId="4C8607EE" w14:textId="2106BB91" w:rsidR="008061E5" w:rsidRDefault="00EF2D48" w:rsidP="00EE3C0F">
          <w:pPr>
            <w:pStyle w:val="Sidhuvud"/>
          </w:pPr>
          <w:r>
            <w:t>Ju2019/00340/POL</w:t>
          </w:r>
        </w:p>
      </w:tc>
      <w:tc>
        <w:tcPr>
          <w:tcW w:w="1140" w:type="dxa"/>
        </w:tcPr>
        <w:p w14:paraId="4CEB1751" w14:textId="77777777" w:rsidR="008061E5" w:rsidRDefault="008061E5" w:rsidP="0094502D">
          <w:pPr>
            <w:pStyle w:val="Sidhuvud"/>
          </w:pPr>
        </w:p>
        <w:p w14:paraId="71EA60CE" w14:textId="77777777" w:rsidR="008061E5" w:rsidRPr="0094502D" w:rsidRDefault="008061E5" w:rsidP="00EC71A6">
          <w:pPr>
            <w:pStyle w:val="Sidhuvud"/>
          </w:pPr>
        </w:p>
      </w:tc>
    </w:tr>
    <w:tr w:rsidR="008061E5" w14:paraId="0DFE787F" w14:textId="77777777" w:rsidTr="00B645E6">
      <w:trPr>
        <w:trHeight w:val="1519"/>
      </w:trPr>
      <w:tc>
        <w:tcPr>
          <w:tcW w:w="5567" w:type="dxa"/>
          <w:tcMar>
            <w:right w:w="1134" w:type="dxa"/>
          </w:tcMar>
        </w:tcPr>
        <w:p w14:paraId="7043D514" w14:textId="77777777" w:rsidR="00FA024D" w:rsidRDefault="00FA024D" w:rsidP="00340DE0">
          <w:pPr>
            <w:pStyle w:val="Sidhuvud"/>
            <w:rPr>
              <w:b/>
            </w:rPr>
          </w:pPr>
        </w:p>
        <w:p w14:paraId="7028B5B6" w14:textId="77777777" w:rsidR="00FA024D" w:rsidRDefault="00FA024D" w:rsidP="00340DE0">
          <w:pPr>
            <w:pStyle w:val="Sidhuvud"/>
            <w:rPr>
              <w:b/>
            </w:rPr>
          </w:pPr>
        </w:p>
        <w:sdt>
          <w:sdtPr>
            <w:rPr>
              <w:b/>
            </w:rPr>
            <w:alias w:val="SenderText"/>
            <w:tag w:val="ccRKShow_SenderText"/>
            <w:id w:val="1374046025"/>
            <w:placeholder>
              <w:docPart w:val="208A8BFC0DC84A74B025077400142005"/>
            </w:placeholder>
          </w:sdtPr>
          <w:sdtEndPr>
            <w:rPr>
              <w:b w:val="0"/>
            </w:rPr>
          </w:sdtEndPr>
          <w:sdtContent>
            <w:p w14:paraId="141535CE" w14:textId="1E45A070" w:rsidR="008061E5" w:rsidRPr="008061E5" w:rsidRDefault="008061E5" w:rsidP="00340DE0">
              <w:pPr>
                <w:pStyle w:val="Sidhuvud"/>
                <w:rPr>
                  <w:b/>
                </w:rPr>
              </w:pPr>
              <w:r w:rsidRPr="008061E5">
                <w:rPr>
                  <w:b/>
                </w:rPr>
                <w:t>Justitiedepartementet</w:t>
              </w:r>
            </w:p>
            <w:p w14:paraId="0CBDCC0C" w14:textId="77777777" w:rsidR="008061E5" w:rsidRPr="00340DE0" w:rsidRDefault="008061E5" w:rsidP="00340DE0">
              <w:pPr>
                <w:pStyle w:val="Sidhuvud"/>
              </w:pPr>
              <w:r w:rsidRPr="008061E5">
                <w:t xml:space="preserve">Justitie- och </w:t>
              </w:r>
              <w:r>
                <w:t>migrations</w:t>
              </w:r>
              <w:r w:rsidRPr="008061E5">
                <w:t>ministern</w:t>
              </w:r>
            </w:p>
          </w:sdtContent>
        </w:sdt>
      </w:tc>
      <w:tc>
        <w:tcPr>
          <w:tcW w:w="3189" w:type="dxa"/>
        </w:tcPr>
        <w:p w14:paraId="09F8C93D" w14:textId="77777777" w:rsidR="00FA024D" w:rsidRDefault="00FA024D" w:rsidP="00547B89">
          <w:pPr>
            <w:pStyle w:val="Sidhuvud"/>
          </w:pPr>
        </w:p>
        <w:p w14:paraId="72071986" w14:textId="77777777" w:rsidR="00FA024D" w:rsidRDefault="00FA024D" w:rsidP="00547B89">
          <w:pPr>
            <w:pStyle w:val="Sidhuvud"/>
          </w:pPr>
        </w:p>
        <w:sdt>
          <w:sdtPr>
            <w:alias w:val="Recipient"/>
            <w:tag w:val="ccRKShow_Recipient"/>
            <w:id w:val="-28344517"/>
            <w:placeholder>
              <w:docPart w:val="E6216EF8CA394AD49136B866096A0310"/>
            </w:placeholder>
            <w:dataBinding w:prefixMappings="xmlns:ns0='http://lp/documentinfo/RK' " w:xpath="/ns0:DocumentInfo[1]/ns0:BaseInfo[1]/ns0:Recipient[1]" w:storeItemID="{C0BFF1F8-51D0-4756-B42E-5E8C38D52592}"/>
            <w:text w:multiLine="1"/>
          </w:sdtPr>
          <w:sdtEndPr/>
          <w:sdtContent>
            <w:p w14:paraId="6849A247" w14:textId="39905B30" w:rsidR="008061E5" w:rsidRDefault="008061E5" w:rsidP="00547B89">
              <w:pPr>
                <w:pStyle w:val="Sidhuvud"/>
              </w:pPr>
              <w:r>
                <w:t>Till riksdagen</w:t>
              </w:r>
            </w:p>
          </w:sdtContent>
        </w:sdt>
      </w:tc>
      <w:tc>
        <w:tcPr>
          <w:tcW w:w="1140" w:type="dxa"/>
        </w:tcPr>
        <w:p w14:paraId="6BE3674A" w14:textId="77777777" w:rsidR="008061E5" w:rsidRDefault="008061E5" w:rsidP="003E6020">
          <w:pPr>
            <w:pStyle w:val="Sidhuvud"/>
          </w:pPr>
        </w:p>
      </w:tc>
    </w:tr>
  </w:tbl>
  <w:tbl>
    <w:tblPr>
      <w:tblW w:w="0" w:type="auto"/>
      <w:tblInd w:w="-1418" w:type="dxa"/>
      <w:tblLayout w:type="fixed"/>
      <w:tblLook w:val="0000" w:firstRow="0" w:lastRow="0" w:firstColumn="0" w:lastColumn="0" w:noHBand="0" w:noVBand="0"/>
    </w:tblPr>
    <w:tblGrid>
      <w:gridCol w:w="4911"/>
    </w:tblGrid>
    <w:tr w:rsidR="009974C7" w:rsidRPr="00514F01" w14:paraId="35722BAE" w14:textId="77777777" w:rsidTr="00B645E6">
      <w:trPr>
        <w:trHeight w:val="284"/>
      </w:trPr>
      <w:tc>
        <w:tcPr>
          <w:tcW w:w="4911" w:type="dxa"/>
        </w:tcPr>
        <w:p w14:paraId="6A82C2A5" w14:textId="62802542" w:rsidR="009974C7" w:rsidRPr="003319E3" w:rsidRDefault="009974C7" w:rsidP="009974C7">
          <w:pPr>
            <w:pStyle w:val="Avsndare"/>
            <w:framePr w:w="0" w:hRule="auto" w:hSpace="0" w:wrap="auto" w:vAnchor="margin" w:hAnchor="text" w:xAlign="left" w:yAlign="inline"/>
            <w:rPr>
              <w:bCs/>
              <w:iCs/>
              <w:lang w:val="de-DE"/>
            </w:rPr>
          </w:pPr>
        </w:p>
      </w:tc>
    </w:tr>
    <w:tr w:rsidR="009974C7" w14:paraId="398DED36" w14:textId="77777777" w:rsidTr="00B645E6">
      <w:trPr>
        <w:trHeight w:val="284"/>
      </w:trPr>
      <w:tc>
        <w:tcPr>
          <w:tcW w:w="4911" w:type="dxa"/>
        </w:tcPr>
        <w:p w14:paraId="582C60E4" w14:textId="30525B2A" w:rsidR="009974C7" w:rsidRDefault="009974C7" w:rsidP="009974C7">
          <w:pPr>
            <w:pStyle w:val="Avsndare"/>
            <w:framePr w:w="0" w:hRule="auto" w:hSpace="0" w:wrap="auto" w:vAnchor="margin" w:hAnchor="text" w:xAlign="left" w:yAlign="inline"/>
            <w:rPr>
              <w:bCs/>
              <w:iCs/>
            </w:rPr>
          </w:pPr>
        </w:p>
      </w:tc>
    </w:tr>
  </w:tbl>
  <w:p w14:paraId="14D1F70E" w14:textId="77777777" w:rsidR="008D4508" w:rsidRDefault="008D4508">
    <w:pPr>
      <w:pStyle w:val="Sidhuvud"/>
    </w:pPr>
  </w:p>
  <w:p w14:paraId="55FF7DAC" w14:textId="77777777" w:rsidR="009974C7" w:rsidRDefault="009974C7">
    <w:pPr>
      <w:pStyle w:val="Sidhuvud"/>
    </w:pPr>
  </w:p>
  <w:p w14:paraId="4585020E" w14:textId="77777777" w:rsidR="009974C7" w:rsidRDefault="009974C7">
    <w:pPr>
      <w:pStyle w:val="Sidhuvud"/>
    </w:pPr>
  </w:p>
  <w:p w14:paraId="1AACB35F" w14:textId="77777777" w:rsidR="009974C7" w:rsidRDefault="009974C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E5"/>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5778"/>
    <w:rsid w:val="00066BC9"/>
    <w:rsid w:val="0007033C"/>
    <w:rsid w:val="000707E9"/>
    <w:rsid w:val="000720A7"/>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14B87"/>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5BD7"/>
    <w:rsid w:val="00176A26"/>
    <w:rsid w:val="001774F8"/>
    <w:rsid w:val="00180BE1"/>
    <w:rsid w:val="001813DF"/>
    <w:rsid w:val="0019051C"/>
    <w:rsid w:val="0019127B"/>
    <w:rsid w:val="00192350"/>
    <w:rsid w:val="00192E34"/>
    <w:rsid w:val="00197A8A"/>
    <w:rsid w:val="001A2A61"/>
    <w:rsid w:val="001B4824"/>
    <w:rsid w:val="001C4837"/>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2F3A"/>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1BF9"/>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05EA"/>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625B"/>
    <w:rsid w:val="0034750A"/>
    <w:rsid w:val="00347E11"/>
    <w:rsid w:val="003503DD"/>
    <w:rsid w:val="00350696"/>
    <w:rsid w:val="00350B40"/>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2270"/>
    <w:rsid w:val="003C7BE0"/>
    <w:rsid w:val="003D0DD3"/>
    <w:rsid w:val="003D17EF"/>
    <w:rsid w:val="003D3535"/>
    <w:rsid w:val="003D4D9F"/>
    <w:rsid w:val="003D7B03"/>
    <w:rsid w:val="003E30BD"/>
    <w:rsid w:val="003E5A50"/>
    <w:rsid w:val="003E6020"/>
    <w:rsid w:val="003F1F1F"/>
    <w:rsid w:val="003F299F"/>
    <w:rsid w:val="003F59B4"/>
    <w:rsid w:val="003F59C9"/>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E6D4D"/>
    <w:rsid w:val="004F0448"/>
    <w:rsid w:val="004F1EA0"/>
    <w:rsid w:val="004F4021"/>
    <w:rsid w:val="004F5640"/>
    <w:rsid w:val="004F6525"/>
    <w:rsid w:val="004F6FE2"/>
    <w:rsid w:val="00505905"/>
    <w:rsid w:val="00511A1B"/>
    <w:rsid w:val="00511A68"/>
    <w:rsid w:val="00513E7D"/>
    <w:rsid w:val="00514A67"/>
    <w:rsid w:val="00514F01"/>
    <w:rsid w:val="00521192"/>
    <w:rsid w:val="0052127C"/>
    <w:rsid w:val="00526AEB"/>
    <w:rsid w:val="005302E0"/>
    <w:rsid w:val="00544738"/>
    <w:rsid w:val="005456E4"/>
    <w:rsid w:val="00547B89"/>
    <w:rsid w:val="005568AF"/>
    <w:rsid w:val="00556AF5"/>
    <w:rsid w:val="005606BC"/>
    <w:rsid w:val="00563E73"/>
    <w:rsid w:val="00565792"/>
    <w:rsid w:val="0056688B"/>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C3D4F"/>
    <w:rsid w:val="005D07C2"/>
    <w:rsid w:val="005E2A72"/>
    <w:rsid w:val="005E2F29"/>
    <w:rsid w:val="005E400D"/>
    <w:rsid w:val="005E4E79"/>
    <w:rsid w:val="005E5CE7"/>
    <w:rsid w:val="005E790C"/>
    <w:rsid w:val="005F08C5"/>
    <w:rsid w:val="00605718"/>
    <w:rsid w:val="00605C66"/>
    <w:rsid w:val="00607814"/>
    <w:rsid w:val="006175D7"/>
    <w:rsid w:val="006208E5"/>
    <w:rsid w:val="006273E4"/>
    <w:rsid w:val="0063187B"/>
    <w:rsid w:val="00631F82"/>
    <w:rsid w:val="00633B59"/>
    <w:rsid w:val="00634EF4"/>
    <w:rsid w:val="006358C8"/>
    <w:rsid w:val="0064133A"/>
    <w:rsid w:val="00647FD7"/>
    <w:rsid w:val="00650080"/>
    <w:rsid w:val="00651F17"/>
    <w:rsid w:val="0065382D"/>
    <w:rsid w:val="00654B4D"/>
    <w:rsid w:val="00654EF0"/>
    <w:rsid w:val="0065559D"/>
    <w:rsid w:val="00655A40"/>
    <w:rsid w:val="00660D84"/>
    <w:rsid w:val="0066133A"/>
    <w:rsid w:val="0066378C"/>
    <w:rsid w:val="006700F0"/>
    <w:rsid w:val="00670A48"/>
    <w:rsid w:val="00672F6F"/>
    <w:rsid w:val="00674C2F"/>
    <w:rsid w:val="00674C8B"/>
    <w:rsid w:val="00691AEE"/>
    <w:rsid w:val="0069523C"/>
    <w:rsid w:val="00696279"/>
    <w:rsid w:val="006962CA"/>
    <w:rsid w:val="00696A95"/>
    <w:rsid w:val="006A09DA"/>
    <w:rsid w:val="006A1835"/>
    <w:rsid w:val="006A2625"/>
    <w:rsid w:val="006B4A30"/>
    <w:rsid w:val="006B7569"/>
    <w:rsid w:val="006C28EE"/>
    <w:rsid w:val="006C64AA"/>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2266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061E5"/>
    <w:rsid w:val="008150A6"/>
    <w:rsid w:val="008178E6"/>
    <w:rsid w:val="0082249C"/>
    <w:rsid w:val="00824CCE"/>
    <w:rsid w:val="00830B7B"/>
    <w:rsid w:val="00832661"/>
    <w:rsid w:val="008349AA"/>
    <w:rsid w:val="008375D5"/>
    <w:rsid w:val="00840AF2"/>
    <w:rsid w:val="00841486"/>
    <w:rsid w:val="00842BC9"/>
    <w:rsid w:val="008431AF"/>
    <w:rsid w:val="0084476E"/>
    <w:rsid w:val="008504F6"/>
    <w:rsid w:val="00856EA4"/>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974C7"/>
    <w:rsid w:val="009A0866"/>
    <w:rsid w:val="009A4D0A"/>
    <w:rsid w:val="009B14E9"/>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A2F47"/>
    <w:rsid w:val="00AB5033"/>
    <w:rsid w:val="00AB5298"/>
    <w:rsid w:val="00AB5519"/>
    <w:rsid w:val="00AB6313"/>
    <w:rsid w:val="00AB71DD"/>
    <w:rsid w:val="00AC15C5"/>
    <w:rsid w:val="00AC328D"/>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2534"/>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5E6"/>
    <w:rsid w:val="00B64962"/>
    <w:rsid w:val="00B66AC0"/>
    <w:rsid w:val="00B71634"/>
    <w:rsid w:val="00B73091"/>
    <w:rsid w:val="00B75139"/>
    <w:rsid w:val="00B80840"/>
    <w:rsid w:val="00B815FC"/>
    <w:rsid w:val="00B82A05"/>
    <w:rsid w:val="00B84409"/>
    <w:rsid w:val="00B84E2D"/>
    <w:rsid w:val="00B927C9"/>
    <w:rsid w:val="00B96EFA"/>
    <w:rsid w:val="00B97756"/>
    <w:rsid w:val="00BB17B0"/>
    <w:rsid w:val="00BB28BF"/>
    <w:rsid w:val="00BB2F42"/>
    <w:rsid w:val="00BB4AC0"/>
    <w:rsid w:val="00BB5683"/>
    <w:rsid w:val="00BC112B"/>
    <w:rsid w:val="00BC17DF"/>
    <w:rsid w:val="00BC6832"/>
    <w:rsid w:val="00BD0826"/>
    <w:rsid w:val="00BD15AB"/>
    <w:rsid w:val="00BD181D"/>
    <w:rsid w:val="00BD3D44"/>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9747F"/>
    <w:rsid w:val="00CA0BD8"/>
    <w:rsid w:val="00CA6B28"/>
    <w:rsid w:val="00CA72BB"/>
    <w:rsid w:val="00CA7FF5"/>
    <w:rsid w:val="00CB07E5"/>
    <w:rsid w:val="00CB1C14"/>
    <w:rsid w:val="00CB1E7C"/>
    <w:rsid w:val="00CB2EA1"/>
    <w:rsid w:val="00CB2F84"/>
    <w:rsid w:val="00CB3E75"/>
    <w:rsid w:val="00CB43F1"/>
    <w:rsid w:val="00CB5B05"/>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87200"/>
    <w:rsid w:val="00D921FD"/>
    <w:rsid w:val="00D93714"/>
    <w:rsid w:val="00D94034"/>
    <w:rsid w:val="00D95424"/>
    <w:rsid w:val="00DA4084"/>
    <w:rsid w:val="00DA5A54"/>
    <w:rsid w:val="00DA5C0D"/>
    <w:rsid w:val="00DB4E26"/>
    <w:rsid w:val="00DB714B"/>
    <w:rsid w:val="00DC0966"/>
    <w:rsid w:val="00DC1025"/>
    <w:rsid w:val="00DC10F6"/>
    <w:rsid w:val="00DC3E45"/>
    <w:rsid w:val="00DC4598"/>
    <w:rsid w:val="00DD0722"/>
    <w:rsid w:val="00DD212F"/>
    <w:rsid w:val="00DD47FF"/>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84B47"/>
    <w:rsid w:val="00E90CAA"/>
    <w:rsid w:val="00E92213"/>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69D"/>
    <w:rsid w:val="00EE6810"/>
    <w:rsid w:val="00EF1601"/>
    <w:rsid w:val="00EF21FE"/>
    <w:rsid w:val="00EF2A7F"/>
    <w:rsid w:val="00EF2D48"/>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024D"/>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698D40D"/>
  <w15:docId w15:val="{2CF222BF-210E-4163-92CA-F1DB9518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9974C7"/>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A9B26389449C8968F85E4D2783584"/>
        <w:category>
          <w:name w:val="Allmänt"/>
          <w:gallery w:val="placeholder"/>
        </w:category>
        <w:types>
          <w:type w:val="bbPlcHdr"/>
        </w:types>
        <w:behaviors>
          <w:behavior w:val="content"/>
        </w:behaviors>
        <w:guid w:val="{B1B97428-0DB1-42C0-8FE8-D3FFD20F0820}"/>
      </w:docPartPr>
      <w:docPartBody>
        <w:p w:rsidR="00093BD5" w:rsidRDefault="00A71DAD" w:rsidP="00A71DAD">
          <w:pPr>
            <w:pStyle w:val="AE2A9B26389449C8968F85E4D2783584"/>
          </w:pPr>
          <w:r>
            <w:rPr>
              <w:rStyle w:val="Platshllartext"/>
            </w:rPr>
            <w:t xml:space="preserve"> </w:t>
          </w:r>
        </w:p>
      </w:docPartBody>
    </w:docPart>
    <w:docPart>
      <w:docPartPr>
        <w:name w:val="0C363CCF33F246028EA35DF7E6DEE1E5"/>
        <w:category>
          <w:name w:val="Allmänt"/>
          <w:gallery w:val="placeholder"/>
        </w:category>
        <w:types>
          <w:type w:val="bbPlcHdr"/>
        </w:types>
        <w:behaviors>
          <w:behavior w:val="content"/>
        </w:behaviors>
        <w:guid w:val="{5E82DD6F-D112-43E8-9D0D-1DA997FB2CB9}"/>
      </w:docPartPr>
      <w:docPartBody>
        <w:p w:rsidR="00093BD5" w:rsidRDefault="00A71DAD" w:rsidP="00A71DAD">
          <w:pPr>
            <w:pStyle w:val="0C363CCF33F246028EA35DF7E6DEE1E5"/>
          </w:pPr>
          <w:r>
            <w:rPr>
              <w:rStyle w:val="Platshllartext"/>
            </w:rPr>
            <w:t xml:space="preserve"> </w:t>
          </w:r>
        </w:p>
      </w:docPartBody>
    </w:docPart>
    <w:docPart>
      <w:docPartPr>
        <w:name w:val="208A8BFC0DC84A74B025077400142005"/>
        <w:category>
          <w:name w:val="Allmänt"/>
          <w:gallery w:val="placeholder"/>
        </w:category>
        <w:types>
          <w:type w:val="bbPlcHdr"/>
        </w:types>
        <w:behaviors>
          <w:behavior w:val="content"/>
        </w:behaviors>
        <w:guid w:val="{A3FEC9FE-FAF1-439F-B757-D2DA54A5AB70}"/>
      </w:docPartPr>
      <w:docPartBody>
        <w:p w:rsidR="00093BD5" w:rsidRDefault="00A71DAD" w:rsidP="00A71DAD">
          <w:pPr>
            <w:pStyle w:val="208A8BFC0DC84A74B025077400142005"/>
          </w:pPr>
          <w:r>
            <w:rPr>
              <w:rStyle w:val="Platshllartext"/>
            </w:rPr>
            <w:t xml:space="preserve"> </w:t>
          </w:r>
        </w:p>
      </w:docPartBody>
    </w:docPart>
    <w:docPart>
      <w:docPartPr>
        <w:name w:val="E6216EF8CA394AD49136B866096A0310"/>
        <w:category>
          <w:name w:val="Allmänt"/>
          <w:gallery w:val="placeholder"/>
        </w:category>
        <w:types>
          <w:type w:val="bbPlcHdr"/>
        </w:types>
        <w:behaviors>
          <w:behavior w:val="content"/>
        </w:behaviors>
        <w:guid w:val="{BADB0135-21D3-4EB8-BDB6-18262D02D5A9}"/>
      </w:docPartPr>
      <w:docPartBody>
        <w:p w:rsidR="00093BD5" w:rsidRDefault="00A71DAD" w:rsidP="00A71DAD">
          <w:pPr>
            <w:pStyle w:val="E6216EF8CA394AD49136B866096A0310"/>
          </w:pPr>
          <w:r>
            <w:rPr>
              <w:rStyle w:val="Platshllartext"/>
            </w:rPr>
            <w:t xml:space="preserve"> </w:t>
          </w:r>
        </w:p>
      </w:docPartBody>
    </w:docPart>
    <w:docPart>
      <w:docPartPr>
        <w:name w:val="DFA2814F24D94EA3A3E10D0FB079018C"/>
        <w:category>
          <w:name w:val="Allmänt"/>
          <w:gallery w:val="placeholder"/>
        </w:category>
        <w:types>
          <w:type w:val="bbPlcHdr"/>
        </w:types>
        <w:behaviors>
          <w:behavior w:val="content"/>
        </w:behaviors>
        <w:guid w:val="{1B2BD981-A97E-44B3-A709-CF1B6C3F823F}"/>
      </w:docPartPr>
      <w:docPartBody>
        <w:p w:rsidR="00093BD5" w:rsidRDefault="00A71DAD" w:rsidP="00A71DAD">
          <w:pPr>
            <w:pStyle w:val="DFA2814F24D94EA3A3E10D0FB079018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AD"/>
    <w:rsid w:val="00093BD5"/>
    <w:rsid w:val="003F16C1"/>
    <w:rsid w:val="00A71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FB8E7C40BA04A15AD7EE30ACF76AB52">
    <w:name w:val="CFB8E7C40BA04A15AD7EE30ACF76AB52"/>
    <w:rsid w:val="00A71DAD"/>
  </w:style>
  <w:style w:type="character" w:styleId="Platshllartext">
    <w:name w:val="Placeholder Text"/>
    <w:basedOn w:val="Standardstycketeckensnitt"/>
    <w:uiPriority w:val="99"/>
    <w:semiHidden/>
    <w:rsid w:val="003F16C1"/>
    <w:rPr>
      <w:noProof w:val="0"/>
      <w:color w:val="808080"/>
    </w:rPr>
  </w:style>
  <w:style w:type="paragraph" w:customStyle="1" w:styleId="5AABF7392BBC427AB9B489CBAC7F23CA">
    <w:name w:val="5AABF7392BBC427AB9B489CBAC7F23CA"/>
    <w:rsid w:val="00A71DAD"/>
  </w:style>
  <w:style w:type="paragraph" w:customStyle="1" w:styleId="7838692ECD644EFF9ADD19B657437759">
    <w:name w:val="7838692ECD644EFF9ADD19B657437759"/>
    <w:rsid w:val="00A71DAD"/>
  </w:style>
  <w:style w:type="paragraph" w:customStyle="1" w:styleId="D87D8CCB9849454EA3072D9718D06585">
    <w:name w:val="D87D8CCB9849454EA3072D9718D06585"/>
    <w:rsid w:val="00A71DAD"/>
  </w:style>
  <w:style w:type="paragraph" w:customStyle="1" w:styleId="AE2A9B26389449C8968F85E4D2783584">
    <w:name w:val="AE2A9B26389449C8968F85E4D2783584"/>
    <w:rsid w:val="00A71DAD"/>
  </w:style>
  <w:style w:type="paragraph" w:customStyle="1" w:styleId="0C363CCF33F246028EA35DF7E6DEE1E5">
    <w:name w:val="0C363CCF33F246028EA35DF7E6DEE1E5"/>
    <w:rsid w:val="00A71DAD"/>
  </w:style>
  <w:style w:type="paragraph" w:customStyle="1" w:styleId="A51DCCC5DFCA4DA3BEFE4F2E960ACE84">
    <w:name w:val="A51DCCC5DFCA4DA3BEFE4F2E960ACE84"/>
    <w:rsid w:val="00A71DAD"/>
  </w:style>
  <w:style w:type="paragraph" w:customStyle="1" w:styleId="EDD915C14FDB4E60AF67006F15B2F0AB">
    <w:name w:val="EDD915C14FDB4E60AF67006F15B2F0AB"/>
    <w:rsid w:val="00A71DAD"/>
  </w:style>
  <w:style w:type="paragraph" w:customStyle="1" w:styleId="69D0A180E21C47958FC9C82E758920FB">
    <w:name w:val="69D0A180E21C47958FC9C82E758920FB"/>
    <w:rsid w:val="00A71DAD"/>
  </w:style>
  <w:style w:type="paragraph" w:customStyle="1" w:styleId="208A8BFC0DC84A74B025077400142005">
    <w:name w:val="208A8BFC0DC84A74B025077400142005"/>
    <w:rsid w:val="00A71DAD"/>
  </w:style>
  <w:style w:type="paragraph" w:customStyle="1" w:styleId="E6216EF8CA394AD49136B866096A0310">
    <w:name w:val="E6216EF8CA394AD49136B866096A0310"/>
    <w:rsid w:val="00A71DAD"/>
  </w:style>
  <w:style w:type="paragraph" w:customStyle="1" w:styleId="3F8F9990AEA74A2E9599C1A340140735">
    <w:name w:val="3F8F9990AEA74A2E9599C1A340140735"/>
    <w:rsid w:val="00A71DAD"/>
  </w:style>
  <w:style w:type="paragraph" w:customStyle="1" w:styleId="E52B054804304D70A5B88702933D0EAE">
    <w:name w:val="E52B054804304D70A5B88702933D0EAE"/>
    <w:rsid w:val="00A71DAD"/>
  </w:style>
  <w:style w:type="paragraph" w:customStyle="1" w:styleId="A8537DBAF9FE4B8799EB9BD593482333">
    <w:name w:val="A8537DBAF9FE4B8799EB9BD593482333"/>
    <w:rsid w:val="00A71DAD"/>
  </w:style>
  <w:style w:type="paragraph" w:customStyle="1" w:styleId="7414141B4DFC476D8A8B520273A785FE">
    <w:name w:val="7414141B4DFC476D8A8B520273A785FE"/>
    <w:rsid w:val="00A71DAD"/>
  </w:style>
  <w:style w:type="paragraph" w:customStyle="1" w:styleId="1876D3B9E97047C7A9F80E02935BD32F">
    <w:name w:val="1876D3B9E97047C7A9F80E02935BD32F"/>
    <w:rsid w:val="00A71DAD"/>
  </w:style>
  <w:style w:type="paragraph" w:customStyle="1" w:styleId="DFA2814F24D94EA3A3E10D0FB079018C">
    <w:name w:val="DFA2814F24D94EA3A3E10D0FB079018C"/>
    <w:rsid w:val="00A71DAD"/>
  </w:style>
  <w:style w:type="paragraph" w:customStyle="1" w:styleId="46D7968022B1404BAD402C2EEE9ADA42">
    <w:name w:val="46D7968022B1404BAD402C2EEE9ADA42"/>
    <w:rsid w:val="00A71DAD"/>
  </w:style>
  <w:style w:type="paragraph" w:customStyle="1" w:styleId="27B1C4B2698E45F08A4D02C3451B2A9E">
    <w:name w:val="27B1C4B2698E45F08A4D02C3451B2A9E"/>
    <w:rsid w:val="003F1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2c54be3b-5a8d-4210-85ed-967b950302e2</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2019-02-06T00:00:00</HeaderDate>
    <Office/>
    <Dnr>Ju2019/00329/POL</Dnr>
    <ParagrafNr/>
    <DocumentTitle/>
    <VisitingAddress/>
    <Extra1/>
    <Extra2/>
    <Extra3>Christina Höj Larsen</Extra3>
    <Number/>
    <Recipient>Till riksdagen</Recipient>
    <SenderText/>
    <DocNumber>Ju2019/00337/POL</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Dokument" ma:contentTypeID="0x0101001433C089DA1BDE49BB289FD4621614BF" ma:contentTypeVersion="2" ma:contentTypeDescription="Skapa ett nytt dokument." ma:contentTypeScope="" ma:versionID="7cd4421d465e12f7915fba4e4385cab8">
  <xsd:schema xmlns:xsd="http://www.w3.org/2001/XMLSchema" xmlns:xs="http://www.w3.org/2001/XMLSchema" xmlns:p="http://schemas.microsoft.com/office/2006/metadata/properties" xmlns:ns2="8ddc1324-d73c-4d64-bfb4-e2b615ff09b4" targetNamespace="http://schemas.microsoft.com/office/2006/metadata/properties" ma:root="true" ma:fieldsID="3953fa6061dd3abc3e8e35540dc24484" ns2:_="">
    <xsd:import namespace="8ddc1324-d73c-4d64-bfb4-e2b615ff09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c1324-d73c-4d64-bfb4-e2b615ff09b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0132-39C7-4445-811C-C9092959CDA9}"/>
</file>

<file path=customXml/itemProps2.xml><?xml version="1.0" encoding="utf-8"?>
<ds:datastoreItem xmlns:ds="http://schemas.openxmlformats.org/officeDocument/2006/customXml" ds:itemID="{DB0FAE08-59F0-4932-9DEB-C2F7600B4EA3}"/>
</file>

<file path=customXml/itemProps3.xml><?xml version="1.0" encoding="utf-8"?>
<ds:datastoreItem xmlns:ds="http://schemas.openxmlformats.org/officeDocument/2006/customXml" ds:itemID="{C0BFF1F8-51D0-4756-B42E-5E8C38D52592}"/>
</file>

<file path=customXml/itemProps4.xml><?xml version="1.0" encoding="utf-8"?>
<ds:datastoreItem xmlns:ds="http://schemas.openxmlformats.org/officeDocument/2006/customXml" ds:itemID="{0E7DCCDA-1C9F-4962-86D9-8B24EC6D9A4F}"/>
</file>

<file path=customXml/itemProps5.xml><?xml version="1.0" encoding="utf-8"?>
<ds:datastoreItem xmlns:ds="http://schemas.openxmlformats.org/officeDocument/2006/customXml" ds:itemID="{68289023-355E-4D15-B4FF-5C4D0B66D3A6}"/>
</file>

<file path=customXml/itemProps6.xml><?xml version="1.0" encoding="utf-8"?>
<ds:datastoreItem xmlns:ds="http://schemas.openxmlformats.org/officeDocument/2006/customXml" ds:itemID="{5674575B-EE57-48F8-8B93-4EFAC7CF0A72}"/>
</file>

<file path=docProps/app.xml><?xml version="1.0" encoding="utf-8"?>
<Properties xmlns="http://schemas.openxmlformats.org/officeDocument/2006/extended-properties" xmlns:vt="http://schemas.openxmlformats.org/officeDocument/2006/docPropsVTypes">
  <Template>RK Basmall</Template>
  <TotalTime>0</TotalTime>
  <Pages>2</Pages>
  <Words>392</Words>
  <Characters>2081</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Roth Olanders</dc:creator>
  <cp:keywords/>
  <dc:description/>
  <cp:lastModifiedBy>Gunilla Hansson-Böe</cp:lastModifiedBy>
  <cp:revision>2</cp:revision>
  <cp:lastPrinted>2019-01-24T11:28:00Z</cp:lastPrinted>
  <dcterms:created xsi:type="dcterms:W3CDTF">2019-02-06T10:18:00Z</dcterms:created>
  <dcterms:modified xsi:type="dcterms:W3CDTF">2019-02-06T10:18:00Z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0b45f571-5026-4440-8d10-961b909a67ec</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Organisation">
    <vt:lpwstr/>
  </property>
</Properties>
</file>