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944C3" w14:textId="2C1E0F56" w:rsidR="000646F6" w:rsidRDefault="000646F6" w:rsidP="005F6F5F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2018/19:712 av Ellen </w:t>
      </w:r>
      <w:proofErr w:type="spellStart"/>
      <w:r>
        <w:t>Juntti</w:t>
      </w:r>
      <w:proofErr w:type="spellEnd"/>
      <w:r>
        <w:t xml:space="preserve"> (M)</w:t>
      </w:r>
      <w:r>
        <w:br/>
        <w:t>Ersättning till Kriminalvården för merkostnader</w:t>
      </w:r>
    </w:p>
    <w:p w14:paraId="390E215F" w14:textId="573DF47B" w:rsidR="00B32232" w:rsidRDefault="00B32232" w:rsidP="002111D4">
      <w:pPr>
        <w:autoSpaceDE w:val="0"/>
        <w:autoSpaceDN w:val="0"/>
        <w:adjustRightInd w:val="0"/>
        <w:spacing w:after="0" w:line="240" w:lineRule="auto"/>
      </w:pPr>
      <w:r>
        <w:t xml:space="preserve">Ellen </w:t>
      </w:r>
      <w:proofErr w:type="spellStart"/>
      <w:r>
        <w:t>Juntti</w:t>
      </w:r>
      <w:proofErr w:type="spellEnd"/>
      <w:r>
        <w:t xml:space="preserve"> har frågat mig om jag anser att det är rätt att skattebetalarna ska betala merkostnader som uppstår vid utvisningstransporter som </w:t>
      </w:r>
      <w:r w:rsidR="00FE2C75">
        <w:t>stoppas av aktivister och om inte,</w:t>
      </w:r>
      <w:r>
        <w:t xml:space="preserve"> hur jag avser agera.</w:t>
      </w:r>
    </w:p>
    <w:p w14:paraId="59E01292" w14:textId="77777777" w:rsidR="00FE2C75" w:rsidRDefault="00FE2C75" w:rsidP="002111D4">
      <w:pPr>
        <w:autoSpaceDE w:val="0"/>
        <w:autoSpaceDN w:val="0"/>
        <w:adjustRightInd w:val="0"/>
        <w:spacing w:after="0" w:line="240" w:lineRule="auto"/>
      </w:pPr>
    </w:p>
    <w:p w14:paraId="6C01A87F" w14:textId="0D3FA692" w:rsidR="007F06EA" w:rsidRPr="007F06EA" w:rsidRDefault="00567238" w:rsidP="005F6F5F">
      <w:pPr>
        <w:pStyle w:val="Brdtext"/>
        <w:rPr>
          <w:rFonts w:cs="Arial"/>
        </w:rPr>
      </w:pPr>
      <w:r>
        <w:rPr>
          <w:rFonts w:cs="Arial"/>
        </w:rPr>
        <w:t xml:space="preserve">Regeringen </w:t>
      </w:r>
      <w:r w:rsidR="00FE2C75">
        <w:rPr>
          <w:rFonts w:cs="Arial"/>
        </w:rPr>
        <w:t xml:space="preserve">styr myndigheterna bl.a. genom lagstiftning och genom att </w:t>
      </w:r>
      <w:r>
        <w:rPr>
          <w:rFonts w:cs="Arial"/>
        </w:rPr>
        <w:t>myndigheter</w:t>
      </w:r>
      <w:r w:rsidR="00FE2C75">
        <w:rPr>
          <w:rFonts w:cs="Arial"/>
        </w:rPr>
        <w:t xml:space="preserve">na tilldelas </w:t>
      </w:r>
      <w:r w:rsidR="00FE2C75" w:rsidRPr="00FE2C75">
        <w:rPr>
          <w:rFonts w:cs="Arial"/>
        </w:rPr>
        <w:t>resurser för sin verksamhet</w:t>
      </w:r>
      <w:r w:rsidR="00FE2C75">
        <w:rPr>
          <w:rFonts w:cs="Arial"/>
        </w:rPr>
        <w:t>.</w:t>
      </w:r>
      <w:r w:rsidR="00FE2C75" w:rsidRPr="00FE2C75">
        <w:rPr>
          <w:rFonts w:cs="Arial"/>
        </w:rPr>
        <w:t xml:space="preserve"> </w:t>
      </w:r>
      <w:r w:rsidR="00FE2C75">
        <w:rPr>
          <w:rFonts w:cs="Arial"/>
        </w:rPr>
        <w:t>En m</w:t>
      </w:r>
      <w:r w:rsidR="00EB2E03">
        <w:rPr>
          <w:rFonts w:cs="Arial"/>
        </w:rPr>
        <w:t>yndighet har att självständigt</w:t>
      </w:r>
      <w:r w:rsidR="00FE2C75">
        <w:rPr>
          <w:rFonts w:cs="Arial"/>
        </w:rPr>
        <w:t>,</w:t>
      </w:r>
      <w:r w:rsidR="00EB2E03">
        <w:rPr>
          <w:rFonts w:cs="Arial"/>
        </w:rPr>
        <w:t xml:space="preserve"> och utan regeringens </w:t>
      </w:r>
      <w:r w:rsidR="00FA2570">
        <w:rPr>
          <w:rFonts w:cs="Arial"/>
        </w:rPr>
        <w:t xml:space="preserve">eller </w:t>
      </w:r>
      <w:r w:rsidR="00EB2E03">
        <w:rPr>
          <w:rFonts w:cs="Arial"/>
        </w:rPr>
        <w:t>riksdagens ingripande</w:t>
      </w:r>
      <w:r w:rsidR="00FE2C75">
        <w:rPr>
          <w:rFonts w:cs="Arial"/>
        </w:rPr>
        <w:t>,</w:t>
      </w:r>
      <w:r w:rsidR="00EB2E03">
        <w:rPr>
          <w:rFonts w:cs="Arial"/>
        </w:rPr>
        <w:t xml:space="preserve"> </w:t>
      </w:r>
      <w:r w:rsidR="00FE2C75">
        <w:rPr>
          <w:rFonts w:cs="Arial"/>
        </w:rPr>
        <w:t>utifrån en helhetsbedömning besluta hur man ska agera i frågor som rör myndighetens verksamhet och därmed sammanhängande frågor</w:t>
      </w:r>
      <w:r w:rsidR="00023181">
        <w:rPr>
          <w:rFonts w:cs="Arial"/>
        </w:rPr>
        <w:t>.</w:t>
      </w:r>
      <w:r w:rsidR="00FE2C75">
        <w:rPr>
          <w:rFonts w:cs="Arial"/>
        </w:rPr>
        <w:t xml:space="preserve"> </w:t>
      </w:r>
    </w:p>
    <w:p w14:paraId="62395A6E" w14:textId="320F1C97" w:rsidR="004C558C" w:rsidRDefault="00FE2C75" w:rsidP="005F6F5F">
      <w:pPr>
        <w:pStyle w:val="Brdtext"/>
      </w:pPr>
      <w:r>
        <w:t xml:space="preserve">Det aktuella fall som Ellen </w:t>
      </w:r>
      <w:proofErr w:type="spellStart"/>
      <w:r>
        <w:t>Juntti</w:t>
      </w:r>
      <w:proofErr w:type="spellEnd"/>
      <w:r>
        <w:t xml:space="preserve"> refererar till i sin fråga är under domstolsprövning och jag avser inte att </w:t>
      </w:r>
      <w:r w:rsidR="0028318E">
        <w:t>uttala mig rörande</w:t>
      </w:r>
      <w:r>
        <w:t xml:space="preserve"> detta</w:t>
      </w:r>
      <w:r w:rsidR="003B1A71">
        <w:t>.</w:t>
      </w:r>
      <w:r w:rsidR="001977A4">
        <w:t xml:space="preserve"> </w:t>
      </w:r>
    </w:p>
    <w:p w14:paraId="2E355B36" w14:textId="77777777" w:rsidR="001977A4" w:rsidRDefault="001977A4" w:rsidP="005F6F5F">
      <w:pPr>
        <w:pStyle w:val="Brdtext"/>
      </w:pPr>
    </w:p>
    <w:p w14:paraId="6E231273" w14:textId="08C8A19A" w:rsidR="00B32232" w:rsidRDefault="00B32232" w:rsidP="005F6F5F">
      <w:pPr>
        <w:pStyle w:val="Brdtext"/>
      </w:pPr>
      <w:r>
        <w:t xml:space="preserve">Stockholm den </w:t>
      </w:r>
      <w:sdt>
        <w:sdtPr>
          <w:id w:val="-1225218591"/>
          <w:placeholder>
            <w:docPart w:val="88CBA8918A4F4528A3B305B688F4301D"/>
          </w:placeholder>
          <w:dataBinding w:prefixMappings="xmlns:ns0='http://lp/documentinfo/RK' " w:xpath="/ns0:DocumentInfo[1]/ns0:BaseInfo[1]/ns0:HeaderDate[1]" w:storeItemID="{143B6319-C983-472D-8C9E-FD5DC1AA839D}"/>
          <w:date w:fullDate="2019-06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E2C75">
            <w:t>12 juni 2019</w:t>
          </w:r>
        </w:sdtContent>
      </w:sdt>
    </w:p>
    <w:p w14:paraId="5287B6EB" w14:textId="77777777" w:rsidR="00B32232" w:rsidRDefault="00B32232" w:rsidP="005F6F5F">
      <w:pPr>
        <w:pStyle w:val="Brdtextutanavstnd"/>
      </w:pPr>
    </w:p>
    <w:p w14:paraId="3B813A00" w14:textId="77777777" w:rsidR="00B32232" w:rsidRDefault="00B32232" w:rsidP="005F6F5F">
      <w:pPr>
        <w:pStyle w:val="Brdtextutanavstnd"/>
      </w:pPr>
    </w:p>
    <w:p w14:paraId="679AE9AA" w14:textId="77777777" w:rsidR="00B32232" w:rsidRDefault="00B32232" w:rsidP="005F6F5F">
      <w:pPr>
        <w:pStyle w:val="Brdtextutanavstnd"/>
      </w:pPr>
    </w:p>
    <w:p w14:paraId="3D030C87" w14:textId="0F07F8E7" w:rsidR="00B32232" w:rsidRDefault="00B32232" w:rsidP="005F6F5F">
      <w:pPr>
        <w:pStyle w:val="Brdtext"/>
      </w:pPr>
      <w:r>
        <w:t>Morgan Johansson</w:t>
      </w:r>
    </w:p>
    <w:p w14:paraId="06CFB8E5" w14:textId="1937CE58" w:rsidR="000646F6" w:rsidRPr="00DB48AB" w:rsidRDefault="000646F6" w:rsidP="005F6F5F">
      <w:pPr>
        <w:pStyle w:val="Brdtext"/>
      </w:pPr>
    </w:p>
    <w:sectPr w:rsidR="000646F6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5C7E3" w14:textId="77777777" w:rsidR="000646F6" w:rsidRDefault="000646F6" w:rsidP="00A87A54">
      <w:pPr>
        <w:spacing w:after="0" w:line="240" w:lineRule="auto"/>
      </w:pPr>
      <w:r>
        <w:separator/>
      </w:r>
    </w:p>
  </w:endnote>
  <w:endnote w:type="continuationSeparator" w:id="0">
    <w:p w14:paraId="3B75FC46" w14:textId="77777777" w:rsidR="000646F6" w:rsidRDefault="000646F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B06E114" w14:textId="77777777" w:rsidTr="005F6F5F">
      <w:trPr>
        <w:trHeight w:val="227"/>
        <w:jc w:val="right"/>
      </w:trPr>
      <w:tc>
        <w:tcPr>
          <w:tcW w:w="708" w:type="dxa"/>
          <w:vAlign w:val="bottom"/>
        </w:tcPr>
        <w:p w14:paraId="5D601B5F" w14:textId="5295139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111D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6557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80A7EC6" w14:textId="77777777" w:rsidTr="005F6F5F">
      <w:trPr>
        <w:trHeight w:val="850"/>
        <w:jc w:val="right"/>
      </w:trPr>
      <w:tc>
        <w:tcPr>
          <w:tcW w:w="708" w:type="dxa"/>
          <w:vAlign w:val="bottom"/>
        </w:tcPr>
        <w:p w14:paraId="61F5A6B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5AE2AC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7948AC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9C076A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A60583A" w14:textId="77777777" w:rsidTr="00C26068">
      <w:trPr>
        <w:trHeight w:val="227"/>
      </w:trPr>
      <w:tc>
        <w:tcPr>
          <w:tcW w:w="4074" w:type="dxa"/>
        </w:tcPr>
        <w:p w14:paraId="689DEC2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D78B26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D25A83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81EB0" w14:textId="77777777" w:rsidR="000646F6" w:rsidRDefault="000646F6" w:rsidP="00A87A54">
      <w:pPr>
        <w:spacing w:after="0" w:line="240" w:lineRule="auto"/>
      </w:pPr>
      <w:r>
        <w:separator/>
      </w:r>
    </w:p>
  </w:footnote>
  <w:footnote w:type="continuationSeparator" w:id="0">
    <w:p w14:paraId="0C872C58" w14:textId="77777777" w:rsidR="000646F6" w:rsidRDefault="000646F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646F6" w14:paraId="12C63CF2" w14:textId="77777777" w:rsidTr="00C93EBA">
      <w:trPr>
        <w:trHeight w:val="227"/>
      </w:trPr>
      <w:tc>
        <w:tcPr>
          <w:tcW w:w="5534" w:type="dxa"/>
        </w:tcPr>
        <w:p w14:paraId="01937BA9" w14:textId="77777777" w:rsidR="000646F6" w:rsidRPr="007D73AB" w:rsidRDefault="000646F6">
          <w:pPr>
            <w:pStyle w:val="Sidhuvud"/>
          </w:pPr>
        </w:p>
      </w:tc>
      <w:tc>
        <w:tcPr>
          <w:tcW w:w="3170" w:type="dxa"/>
          <w:vAlign w:val="bottom"/>
        </w:tcPr>
        <w:p w14:paraId="11FBC54F" w14:textId="77777777" w:rsidR="000646F6" w:rsidRPr="007D73AB" w:rsidRDefault="000646F6" w:rsidP="00340DE0">
          <w:pPr>
            <w:pStyle w:val="Sidhuvud"/>
          </w:pPr>
        </w:p>
      </w:tc>
      <w:tc>
        <w:tcPr>
          <w:tcW w:w="1134" w:type="dxa"/>
        </w:tcPr>
        <w:p w14:paraId="02CD230C" w14:textId="77777777" w:rsidR="000646F6" w:rsidRDefault="000646F6" w:rsidP="005F6F5F">
          <w:pPr>
            <w:pStyle w:val="Sidhuvud"/>
          </w:pPr>
        </w:p>
      </w:tc>
    </w:tr>
    <w:tr w:rsidR="000646F6" w14:paraId="391B6919" w14:textId="77777777" w:rsidTr="00C93EBA">
      <w:trPr>
        <w:trHeight w:val="1928"/>
      </w:trPr>
      <w:tc>
        <w:tcPr>
          <w:tcW w:w="5534" w:type="dxa"/>
        </w:tcPr>
        <w:p w14:paraId="5A1CC6E0" w14:textId="77777777" w:rsidR="000646F6" w:rsidRPr="00340DE0" w:rsidRDefault="000646F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F219097" wp14:editId="35B4B05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D0665FE" w14:textId="77777777" w:rsidR="000646F6" w:rsidRPr="00710A6C" w:rsidRDefault="000646F6" w:rsidP="00EE3C0F">
          <w:pPr>
            <w:pStyle w:val="Sidhuvud"/>
            <w:rPr>
              <w:b/>
            </w:rPr>
          </w:pPr>
        </w:p>
        <w:p w14:paraId="19837E91" w14:textId="77777777" w:rsidR="000646F6" w:rsidRDefault="000646F6" w:rsidP="00EE3C0F">
          <w:pPr>
            <w:pStyle w:val="Sidhuvud"/>
          </w:pPr>
        </w:p>
        <w:p w14:paraId="649B4A7A" w14:textId="77777777" w:rsidR="000646F6" w:rsidRDefault="000646F6" w:rsidP="00EE3C0F">
          <w:pPr>
            <w:pStyle w:val="Sidhuvud"/>
          </w:pPr>
        </w:p>
        <w:p w14:paraId="3485274D" w14:textId="77777777" w:rsidR="000646F6" w:rsidRDefault="000646F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F2FADAF1892422C8C5E7DE9DF6BF4D5"/>
            </w:placeholder>
            <w:dataBinding w:prefixMappings="xmlns:ns0='http://lp/documentinfo/RK' " w:xpath="/ns0:DocumentInfo[1]/ns0:BaseInfo[1]/ns0:Dnr[1]" w:storeItemID="{143B6319-C983-472D-8C9E-FD5DC1AA839D}"/>
            <w:text/>
          </w:sdtPr>
          <w:sdtEndPr/>
          <w:sdtContent>
            <w:p w14:paraId="73418DE9" w14:textId="18C21A69" w:rsidR="000646F6" w:rsidRDefault="002111D4" w:rsidP="00EE3C0F">
              <w:pPr>
                <w:pStyle w:val="Sidhuvud"/>
              </w:pPr>
              <w:r>
                <w:t>Ju2019/02121/POL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6E2253A7924695AADEBF15C6B76A1A"/>
            </w:placeholder>
            <w:showingPlcHdr/>
            <w:dataBinding w:prefixMappings="xmlns:ns0='http://lp/documentinfo/RK' " w:xpath="/ns0:DocumentInfo[1]/ns0:BaseInfo[1]/ns0:DocNumber[1]" w:storeItemID="{143B6319-C983-472D-8C9E-FD5DC1AA839D}"/>
            <w:text/>
          </w:sdtPr>
          <w:sdtEndPr/>
          <w:sdtContent>
            <w:p w14:paraId="34EE14CA" w14:textId="77777777" w:rsidR="000646F6" w:rsidRDefault="000646F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CA047A6" w14:textId="77777777" w:rsidR="000646F6" w:rsidRDefault="000646F6" w:rsidP="00EE3C0F">
          <w:pPr>
            <w:pStyle w:val="Sidhuvud"/>
          </w:pPr>
        </w:p>
      </w:tc>
      <w:tc>
        <w:tcPr>
          <w:tcW w:w="1134" w:type="dxa"/>
        </w:tcPr>
        <w:p w14:paraId="1BE982F9" w14:textId="77777777" w:rsidR="000646F6" w:rsidRDefault="000646F6" w:rsidP="0094502D">
          <w:pPr>
            <w:pStyle w:val="Sidhuvud"/>
          </w:pPr>
        </w:p>
        <w:p w14:paraId="685251DD" w14:textId="77777777" w:rsidR="000646F6" w:rsidRPr="0094502D" w:rsidRDefault="000646F6" w:rsidP="00EC71A6">
          <w:pPr>
            <w:pStyle w:val="Sidhuvud"/>
          </w:pPr>
        </w:p>
      </w:tc>
    </w:tr>
    <w:tr w:rsidR="000646F6" w14:paraId="0F74C17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506892AFDA74F67AD2A9D544435F8F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B9BA771" w14:textId="77777777" w:rsidR="000646F6" w:rsidRPr="000646F6" w:rsidRDefault="000646F6" w:rsidP="00340DE0">
              <w:pPr>
                <w:pStyle w:val="Sidhuvud"/>
                <w:rPr>
                  <w:b/>
                </w:rPr>
              </w:pPr>
              <w:r w:rsidRPr="000646F6">
                <w:rPr>
                  <w:b/>
                </w:rPr>
                <w:t>Justitiedepartementet</w:t>
              </w:r>
            </w:p>
            <w:p w14:paraId="5AF1ECFC" w14:textId="77777777" w:rsidR="00695FF3" w:rsidRDefault="000646F6" w:rsidP="00340DE0">
              <w:pPr>
                <w:pStyle w:val="Sidhuvud"/>
              </w:pPr>
              <w:r w:rsidRPr="000646F6">
                <w:t>Justitie- och migrationsministern</w:t>
              </w:r>
            </w:p>
            <w:p w14:paraId="1648C4A8" w14:textId="77777777" w:rsidR="00695FF3" w:rsidRDefault="00695FF3" w:rsidP="00340DE0">
              <w:pPr>
                <w:pStyle w:val="Sidhuvud"/>
              </w:pPr>
            </w:p>
            <w:p w14:paraId="4D737F34" w14:textId="21906538" w:rsidR="000646F6" w:rsidRPr="00340DE0" w:rsidRDefault="000646F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7EC3DAEBA6418FB4265E86A302F111"/>
          </w:placeholder>
          <w:dataBinding w:prefixMappings="xmlns:ns0='http://lp/documentinfo/RK' " w:xpath="/ns0:DocumentInfo[1]/ns0:BaseInfo[1]/ns0:Recipient[1]" w:storeItemID="{143B6319-C983-472D-8C9E-FD5DC1AA839D}"/>
          <w:text w:multiLine="1"/>
        </w:sdtPr>
        <w:sdtEndPr/>
        <w:sdtContent>
          <w:tc>
            <w:tcPr>
              <w:tcW w:w="3170" w:type="dxa"/>
            </w:tcPr>
            <w:p w14:paraId="62E3D01F" w14:textId="77777777" w:rsidR="000646F6" w:rsidRDefault="000646F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8B4141F" w14:textId="77777777" w:rsidR="000646F6" w:rsidRDefault="000646F6" w:rsidP="003E6020">
          <w:pPr>
            <w:pStyle w:val="Sidhuvud"/>
          </w:pPr>
        </w:p>
      </w:tc>
    </w:tr>
  </w:tbl>
  <w:p w14:paraId="0D2E50F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6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3181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6D7"/>
    <w:rsid w:val="00063DCB"/>
    <w:rsid w:val="000646F6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3CB6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7A4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1D4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318E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B1A7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58C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238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1280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6F5F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5FF3"/>
    <w:rsid w:val="006962CA"/>
    <w:rsid w:val="00696A95"/>
    <w:rsid w:val="006A09DA"/>
    <w:rsid w:val="006A1835"/>
    <w:rsid w:val="006A2625"/>
    <w:rsid w:val="006B4A30"/>
    <w:rsid w:val="006B7569"/>
    <w:rsid w:val="006C286F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6E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86F67"/>
    <w:rsid w:val="0099068E"/>
    <w:rsid w:val="009920AA"/>
    <w:rsid w:val="00992943"/>
    <w:rsid w:val="009931B3"/>
    <w:rsid w:val="00996279"/>
    <w:rsid w:val="009965F7"/>
    <w:rsid w:val="009A0866"/>
    <w:rsid w:val="009A1D9A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B0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57D"/>
    <w:rsid w:val="00A65996"/>
    <w:rsid w:val="00A67276"/>
    <w:rsid w:val="00A67588"/>
    <w:rsid w:val="00A67840"/>
    <w:rsid w:val="00A71A9E"/>
    <w:rsid w:val="00A7382D"/>
    <w:rsid w:val="00A743AC"/>
    <w:rsid w:val="00A75AB7"/>
    <w:rsid w:val="00A83625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2232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2805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2E0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2570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2C75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FDD0DDB"/>
  <w15:docId w15:val="{62BC260E-EF6E-4D57-94DE-F8889040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2FADAF1892422C8C5E7DE9DF6BF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11A57-65AC-4C4B-A5E7-40FCB0738B9C}"/>
      </w:docPartPr>
      <w:docPartBody>
        <w:p w:rsidR="009810E1" w:rsidRDefault="006D286A" w:rsidP="006D286A">
          <w:pPr>
            <w:pStyle w:val="CF2FADAF1892422C8C5E7DE9DF6BF4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6E2253A7924695AADEBF15C6B76A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30EB9F-1D42-477C-8686-55E85BB1CE40}"/>
      </w:docPartPr>
      <w:docPartBody>
        <w:p w:rsidR="009810E1" w:rsidRDefault="006D286A" w:rsidP="006D286A">
          <w:pPr>
            <w:pStyle w:val="5B6E2253A7924695AADEBF15C6B76A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06892AFDA74F67AD2A9D544435F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810D5-9D36-45EB-8F8A-5889180EAC9B}"/>
      </w:docPartPr>
      <w:docPartBody>
        <w:p w:rsidR="009810E1" w:rsidRDefault="006D286A" w:rsidP="006D286A">
          <w:pPr>
            <w:pStyle w:val="3506892AFDA74F67AD2A9D544435F8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7EC3DAEBA6418FB4265E86A302F1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A17E6-D7F6-4A3B-90DD-449ABAE87A23}"/>
      </w:docPartPr>
      <w:docPartBody>
        <w:p w:rsidR="009810E1" w:rsidRDefault="006D286A" w:rsidP="006D286A">
          <w:pPr>
            <w:pStyle w:val="F67EC3DAEBA6418FB4265E86A302F1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CBA8918A4F4528A3B305B688F430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37699C-8A28-49F1-AB09-7039C091B8E3}"/>
      </w:docPartPr>
      <w:docPartBody>
        <w:p w:rsidR="009810E1" w:rsidRDefault="006D286A" w:rsidP="006D286A">
          <w:pPr>
            <w:pStyle w:val="88CBA8918A4F4528A3B305B688F4301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6A"/>
    <w:rsid w:val="006D286A"/>
    <w:rsid w:val="00882E73"/>
    <w:rsid w:val="0098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A8D127A25414CB9A7BD03E0BAF1BBE4">
    <w:name w:val="AA8D127A25414CB9A7BD03E0BAF1BBE4"/>
    <w:rsid w:val="006D286A"/>
  </w:style>
  <w:style w:type="character" w:styleId="Platshllartext">
    <w:name w:val="Placeholder Text"/>
    <w:basedOn w:val="Standardstycketeckensnitt"/>
    <w:uiPriority w:val="99"/>
    <w:semiHidden/>
    <w:rsid w:val="006D286A"/>
    <w:rPr>
      <w:noProof w:val="0"/>
      <w:color w:val="808080"/>
    </w:rPr>
  </w:style>
  <w:style w:type="paragraph" w:customStyle="1" w:styleId="E4A6893F62F14F6FB59BF7E241148989">
    <w:name w:val="E4A6893F62F14F6FB59BF7E241148989"/>
    <w:rsid w:val="006D286A"/>
  </w:style>
  <w:style w:type="paragraph" w:customStyle="1" w:styleId="9B11AB4F0FF9469E8979EB876E6239DF">
    <w:name w:val="9B11AB4F0FF9469E8979EB876E6239DF"/>
    <w:rsid w:val="006D286A"/>
  </w:style>
  <w:style w:type="paragraph" w:customStyle="1" w:styleId="E913A316FEBE47B5BCF869414209BF0F">
    <w:name w:val="E913A316FEBE47B5BCF869414209BF0F"/>
    <w:rsid w:val="006D286A"/>
  </w:style>
  <w:style w:type="paragraph" w:customStyle="1" w:styleId="CF2FADAF1892422C8C5E7DE9DF6BF4D5">
    <w:name w:val="CF2FADAF1892422C8C5E7DE9DF6BF4D5"/>
    <w:rsid w:val="006D286A"/>
  </w:style>
  <w:style w:type="paragraph" w:customStyle="1" w:styleId="5B6E2253A7924695AADEBF15C6B76A1A">
    <w:name w:val="5B6E2253A7924695AADEBF15C6B76A1A"/>
    <w:rsid w:val="006D286A"/>
  </w:style>
  <w:style w:type="paragraph" w:customStyle="1" w:styleId="53BFD92BF0D4457AB420DC274C6E6FBE">
    <w:name w:val="53BFD92BF0D4457AB420DC274C6E6FBE"/>
    <w:rsid w:val="006D286A"/>
  </w:style>
  <w:style w:type="paragraph" w:customStyle="1" w:styleId="D185AA8D84A44CA8B5B6D41511FD0F4A">
    <w:name w:val="D185AA8D84A44CA8B5B6D41511FD0F4A"/>
    <w:rsid w:val="006D286A"/>
  </w:style>
  <w:style w:type="paragraph" w:customStyle="1" w:styleId="CB41B3FDF9994899ACE0C289D67A0C81">
    <w:name w:val="CB41B3FDF9994899ACE0C289D67A0C81"/>
    <w:rsid w:val="006D286A"/>
  </w:style>
  <w:style w:type="paragraph" w:customStyle="1" w:styleId="3506892AFDA74F67AD2A9D544435F8F3">
    <w:name w:val="3506892AFDA74F67AD2A9D544435F8F3"/>
    <w:rsid w:val="006D286A"/>
  </w:style>
  <w:style w:type="paragraph" w:customStyle="1" w:styleId="F67EC3DAEBA6418FB4265E86A302F111">
    <w:name w:val="F67EC3DAEBA6418FB4265E86A302F111"/>
    <w:rsid w:val="006D286A"/>
  </w:style>
  <w:style w:type="paragraph" w:customStyle="1" w:styleId="D923A64A815B46B987AF8E96B87076F4">
    <w:name w:val="D923A64A815B46B987AF8E96B87076F4"/>
    <w:rsid w:val="006D286A"/>
  </w:style>
  <w:style w:type="paragraph" w:customStyle="1" w:styleId="E658370AE7C14D7893F0DE05FDE17D69">
    <w:name w:val="E658370AE7C14D7893F0DE05FDE17D69"/>
    <w:rsid w:val="006D286A"/>
  </w:style>
  <w:style w:type="paragraph" w:customStyle="1" w:styleId="7D93198A13F34E379E08AE8D70D6D4D9">
    <w:name w:val="7D93198A13F34E379E08AE8D70D6D4D9"/>
    <w:rsid w:val="006D286A"/>
  </w:style>
  <w:style w:type="paragraph" w:customStyle="1" w:styleId="927F62E4213340298B6E9E5066EA707A">
    <w:name w:val="927F62E4213340298B6E9E5066EA707A"/>
    <w:rsid w:val="006D286A"/>
  </w:style>
  <w:style w:type="paragraph" w:customStyle="1" w:styleId="D1B5A85FD10946148E9D29605A03D88C">
    <w:name w:val="D1B5A85FD10946148E9D29605A03D88C"/>
    <w:rsid w:val="006D286A"/>
  </w:style>
  <w:style w:type="paragraph" w:customStyle="1" w:styleId="88CBA8918A4F4528A3B305B688F4301D">
    <w:name w:val="88CBA8918A4F4528A3B305B688F4301D"/>
    <w:rsid w:val="006D286A"/>
  </w:style>
  <w:style w:type="paragraph" w:customStyle="1" w:styleId="60020754C26A45209F8C822FBA8C23EE">
    <w:name w:val="60020754C26A45209F8C822FBA8C23EE"/>
    <w:rsid w:val="006D2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6baccba0-51fb-45c4-acad-d6725149addb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3532b07a-475c-4183-9f0d-35d7d9744cc0">K2XQRCSMVRJZ-1594194824-1589</_dlc_DocId>
    <_dlc_DocIdUrl xmlns="3532b07a-475c-4183-9f0d-35d7d9744cc0">
      <Url>https://dhs.sp.regeringskansliet.se/yta/ju-krim/_layouts/15/DocIdRedir.aspx?ID=K2XQRCSMVRJZ-1594194824-1589</Url>
      <Description>K2XQRCSMVRJZ-1594194824-1589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2019-06-12T00:00:00</HeaderDate>
    <Office/>
    <Dnr>Ju2019/02121/POL</Dnr>
    <ParagrafNr/>
    <DocumentTitle/>
    <VisitingAddress/>
    <Extra1/>
    <Extra2/>
    <Extra3>Ellen Juntti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02E16F1-3975-4AB5-8CA4-39621015C318}"/>
</file>

<file path=customXml/itemProps2.xml><?xml version="1.0" encoding="utf-8"?>
<ds:datastoreItem xmlns:ds="http://schemas.openxmlformats.org/officeDocument/2006/customXml" ds:itemID="{A952EB6D-FBBB-416C-9870-50D65E6FF991}"/>
</file>

<file path=customXml/itemProps3.xml><?xml version="1.0" encoding="utf-8"?>
<ds:datastoreItem xmlns:ds="http://schemas.openxmlformats.org/officeDocument/2006/customXml" ds:itemID="{79F2A0B3-BCBC-4DC6-BE71-DDC0EDBFF1CF}"/>
</file>

<file path=customXml/itemProps4.xml><?xml version="1.0" encoding="utf-8"?>
<ds:datastoreItem xmlns:ds="http://schemas.openxmlformats.org/officeDocument/2006/customXml" ds:itemID="{002E16F1-3975-4AB5-8CA4-39621015C318}">
  <ds:schemaRefs>
    <ds:schemaRef ds:uri="http://purl.org/dc/elements/1.1/"/>
    <ds:schemaRef ds:uri="3532b07a-475c-4183-9f0d-35d7d9744cc0"/>
    <ds:schemaRef ds:uri="http://schemas.microsoft.com/office/infopath/2007/PartnerControls"/>
    <ds:schemaRef ds:uri="9c9941df-7074-4a92-bf99-225d24d78d61"/>
    <ds:schemaRef ds:uri="http://schemas.openxmlformats.org/package/2006/metadata/core-properties"/>
    <ds:schemaRef ds:uri="cc625d36-bb37-4650-91b9-0c96159295ba"/>
    <ds:schemaRef ds:uri="http://purl.org/dc/terms/"/>
    <ds:schemaRef ds:uri="18f3d968-6251-40b0-9f11-012b293496c2"/>
    <ds:schemaRef ds:uri="4e9c2f0c-7bf8-49af-8356-cbf363fc78a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952EB6D-FBBB-416C-9870-50D65E6FF99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17A54C3-E018-451C-A7EF-E08168E33D2D}"/>
</file>

<file path=customXml/itemProps7.xml><?xml version="1.0" encoding="utf-8"?>
<ds:datastoreItem xmlns:ds="http://schemas.openxmlformats.org/officeDocument/2006/customXml" ds:itemID="{143B6319-C983-472D-8C9E-FD5DC1AA839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130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Brodén</dc:creator>
  <cp:keywords/>
  <dc:description/>
  <cp:lastModifiedBy>Gunilla Hansson-Böe</cp:lastModifiedBy>
  <cp:revision>2</cp:revision>
  <cp:lastPrinted>2019-06-11T13:16:00Z</cp:lastPrinted>
  <dcterms:created xsi:type="dcterms:W3CDTF">2019-06-11T13:18:00Z</dcterms:created>
  <dcterms:modified xsi:type="dcterms:W3CDTF">2019-06-11T13:18:00Z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51f33014-c1b2-48cc-9f5c-4b3879b6ac40</vt:lpwstr>
  </property>
</Properties>
</file>