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1EC6" w14:textId="2E79B0DB" w:rsidR="00EB3E2A" w:rsidRDefault="00EB3E2A" w:rsidP="00DA0661">
      <w:pPr>
        <w:pStyle w:val="Rubrik"/>
      </w:pPr>
      <w:bookmarkStart w:id="0" w:name="Start"/>
      <w:bookmarkEnd w:id="0"/>
      <w:r>
        <w:t>Svar på fråga 2020/21:1802 av Björn Söder (SD)</w:t>
      </w:r>
      <w:r>
        <w:br/>
      </w:r>
      <w:r w:rsidRPr="00EB3E2A">
        <w:t>Undantag i momsregler under pandemin</w:t>
      </w:r>
    </w:p>
    <w:p w14:paraId="1D73C5FD" w14:textId="0EFC168D" w:rsidR="00EB3E2A" w:rsidRDefault="00EB3E2A" w:rsidP="00EB3E2A">
      <w:pPr>
        <w:pStyle w:val="Brdtext"/>
      </w:pPr>
      <w:r>
        <w:t>Björn Söder har frågat mig om jag är beredd att vidta åtgärder för att under pandemin kunna göra undantag i momsreglerna så att privata vårdgivare kan hyra lokaler för att utföra vaccinationer.</w:t>
      </w:r>
    </w:p>
    <w:p w14:paraId="4B01F3C5" w14:textId="7F06773D" w:rsidR="00793272" w:rsidRDefault="00793272" w:rsidP="00793272">
      <w:pPr>
        <w:pStyle w:val="Brdtext"/>
      </w:pPr>
      <w:r>
        <w:t>Att vaccineringen mot covid-19 kan ske smidigt och effektivt är en fråga av största betydelse för regeringen och hela vårt land. Därför är vaccin avgiftsfritt för den enskilde och regeringen och Sveriges Kommuner och Regioner (SKR) har slutit en överenskommelse för hur vaccination mot covid-19 ska gå till. Bland annat innebär överenskommelsen att staten åtar sig att betala för vaccin, vaccinationer samt förberedande och löpande åtgärder medan regionerna ansvarar för att utföra vaccinationerna. Regeringen följer noggrant vilka praktiska problem som tillstöter och hur de kan lösas på bästa sätt. Regeringen har inte fått några indikationer från SKR att vaccinationen riskerar att försenas på grund av lokalbrist eller att de momsregler som gäller för lokaluthyrning skulle vara ett praktiskt problem som hindrar att vaccineringen sker så smidigt och effektivt som möjligt. Som Björn Söder själv nämner i frågan kan regionerna, som ansvarar för vaccineringen, hyra lokaler utan att det får de momseffekter för fastighetsägarna som tas upp i frågan.</w:t>
      </w:r>
    </w:p>
    <w:p w14:paraId="1EE51713" w14:textId="3EBCE489" w:rsidR="00793272" w:rsidRDefault="00793272" w:rsidP="00793272">
      <w:pPr>
        <w:pStyle w:val="Brdtext"/>
      </w:pPr>
      <w:r>
        <w:t xml:space="preserve">När det gäller den mer generella frågan om </w:t>
      </w:r>
      <w:r w:rsidR="002213D1">
        <w:t>privata vårdgivares</w:t>
      </w:r>
      <w:r>
        <w:t xml:space="preserve"> möjligheter att hyra lokaler innebär momsreglerna att vårdföretag</w:t>
      </w:r>
      <w:r w:rsidR="002213D1">
        <w:t>,</w:t>
      </w:r>
      <w:r>
        <w:t xml:space="preserve"> och andra momsbefriade verksamheter</w:t>
      </w:r>
      <w:r w:rsidR="002213D1">
        <w:t>,</w:t>
      </w:r>
      <w:r>
        <w:t xml:space="preserve"> kan hyra lokaler utan att hyran beläggs med moms, men också att hyresvärden inte får göra avdrag för momsen på sina kostnader och i vissa fall kan behöva betala tillbaka tidigare beviljade avdrag för exempelvis renoveringar. Momsen är ett komplext system där ändringar </w:t>
      </w:r>
      <w:r>
        <w:lastRenderedPageBreak/>
        <w:t>för en aktör kan få negativa följdverkningar för andra aktörer eller påverka närliggande områden. Eventuella förändringar måste därför undersökas noggrant och det kan finnas motstående intressen mellan olika aktörer. För närvarande är en promemoria från Finansdepartementet ute på remiss för att samla in information från många olika perspektiv om förutsättningarna för frivillig skattskyldighet.</w:t>
      </w:r>
    </w:p>
    <w:p w14:paraId="7D7F3C65" w14:textId="75994E45" w:rsidR="00EB3E2A" w:rsidRDefault="00EB3E2A" w:rsidP="006A12F1">
      <w:pPr>
        <w:pStyle w:val="Brdtext"/>
      </w:pPr>
      <w:r>
        <w:t xml:space="preserve">Stockholm den </w:t>
      </w:r>
      <w:sdt>
        <w:sdtPr>
          <w:id w:val="-1225218591"/>
          <w:placeholder>
            <w:docPart w:val="499EE4148F4E4AC7A5D3823713AFBADE"/>
          </w:placeholder>
          <w:dataBinding w:prefixMappings="xmlns:ns0='http://lp/documentinfo/RK' " w:xpath="/ns0:DocumentInfo[1]/ns0:BaseInfo[1]/ns0:HeaderDate[1]" w:storeItemID="{13D43B36-D1AC-4B13-9168-2DC74D6B85D6}"/>
          <w:date w:fullDate="2021-02-24T00:00:00Z">
            <w:dateFormat w:val="d MMMM yyyy"/>
            <w:lid w:val="sv-SE"/>
            <w:storeMappedDataAs w:val="dateTime"/>
            <w:calendar w:val="gregorian"/>
          </w:date>
        </w:sdtPr>
        <w:sdtEndPr/>
        <w:sdtContent>
          <w:r w:rsidR="002213D1">
            <w:t>24 februari 2021</w:t>
          </w:r>
        </w:sdtContent>
      </w:sdt>
    </w:p>
    <w:p w14:paraId="153CE575" w14:textId="77777777" w:rsidR="00EB3E2A" w:rsidRDefault="00EB3E2A" w:rsidP="004E7A8F">
      <w:pPr>
        <w:pStyle w:val="Brdtextutanavstnd"/>
      </w:pPr>
    </w:p>
    <w:p w14:paraId="5C3B693B" w14:textId="77777777" w:rsidR="00EB3E2A" w:rsidRDefault="00EB3E2A" w:rsidP="004E7A8F">
      <w:pPr>
        <w:pStyle w:val="Brdtextutanavstnd"/>
      </w:pPr>
    </w:p>
    <w:p w14:paraId="6E40F152" w14:textId="77777777" w:rsidR="00EB3E2A" w:rsidRDefault="00EB3E2A" w:rsidP="004E7A8F">
      <w:pPr>
        <w:pStyle w:val="Brdtextutanavstnd"/>
      </w:pPr>
    </w:p>
    <w:p w14:paraId="4C76BE6A" w14:textId="1A7D1474" w:rsidR="00EB3E2A" w:rsidRDefault="00EB3E2A" w:rsidP="00422A41">
      <w:pPr>
        <w:pStyle w:val="Brdtext"/>
      </w:pPr>
      <w:r>
        <w:t>Magdalena Andersson</w:t>
      </w:r>
    </w:p>
    <w:p w14:paraId="46AC9282" w14:textId="4CA6499F" w:rsidR="00EB3E2A" w:rsidRPr="00DB48AB" w:rsidRDefault="00EB3E2A" w:rsidP="00DB48AB">
      <w:pPr>
        <w:pStyle w:val="Brdtext"/>
      </w:pPr>
    </w:p>
    <w:p w14:paraId="775EA931" w14:textId="2F89CA15" w:rsidR="00EB3E2A" w:rsidRDefault="00EB3E2A" w:rsidP="00E96532">
      <w:pPr>
        <w:pStyle w:val="Brdtext"/>
      </w:pPr>
    </w:p>
    <w:sectPr w:rsidR="00EB3E2A" w:rsidSect="00EB3E2A">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D97E" w14:textId="77777777" w:rsidR="00EB3E2A" w:rsidRDefault="00EB3E2A" w:rsidP="00A87A54">
      <w:pPr>
        <w:spacing w:after="0" w:line="240" w:lineRule="auto"/>
      </w:pPr>
      <w:r>
        <w:separator/>
      </w:r>
    </w:p>
  </w:endnote>
  <w:endnote w:type="continuationSeparator" w:id="0">
    <w:p w14:paraId="1D3E6EC5" w14:textId="77777777" w:rsidR="00EB3E2A" w:rsidRDefault="00EB3E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B3E2A" w:rsidRPr="00347E11" w14:paraId="6BAF9A46" w14:textId="77777777" w:rsidTr="00B567B4">
      <w:trPr>
        <w:trHeight w:val="227"/>
        <w:jc w:val="right"/>
      </w:trPr>
      <w:tc>
        <w:tcPr>
          <w:tcW w:w="708" w:type="dxa"/>
          <w:vAlign w:val="bottom"/>
        </w:tcPr>
        <w:p w14:paraId="7F514421" w14:textId="77777777" w:rsidR="00EB3E2A" w:rsidRPr="00B62610" w:rsidRDefault="00EB3E2A" w:rsidP="00EB3E2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B3E2A" w:rsidRPr="00347E11" w14:paraId="064371CF" w14:textId="77777777" w:rsidTr="00B567B4">
      <w:trPr>
        <w:trHeight w:val="850"/>
        <w:jc w:val="right"/>
      </w:trPr>
      <w:tc>
        <w:tcPr>
          <w:tcW w:w="708" w:type="dxa"/>
          <w:vAlign w:val="bottom"/>
        </w:tcPr>
        <w:p w14:paraId="4ABE6C09" w14:textId="77777777" w:rsidR="00EB3E2A" w:rsidRPr="00347E11" w:rsidRDefault="00EB3E2A" w:rsidP="00EB3E2A">
          <w:pPr>
            <w:pStyle w:val="Sidfot"/>
            <w:spacing w:line="276" w:lineRule="auto"/>
            <w:jc w:val="right"/>
          </w:pPr>
        </w:p>
      </w:tc>
    </w:tr>
  </w:tbl>
  <w:p w14:paraId="6471D230" w14:textId="77777777" w:rsidR="00EB3E2A" w:rsidRPr="005606BC" w:rsidRDefault="00EB3E2A" w:rsidP="00EB3E2A">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82D0CE" w14:textId="77777777" w:rsidTr="001F4302">
      <w:trPr>
        <w:trHeight w:val="510"/>
      </w:trPr>
      <w:tc>
        <w:tcPr>
          <w:tcW w:w="8525" w:type="dxa"/>
          <w:gridSpan w:val="2"/>
          <w:vAlign w:val="bottom"/>
        </w:tcPr>
        <w:p w14:paraId="0C47B1F6" w14:textId="77777777" w:rsidR="00347E11" w:rsidRPr="00347E11" w:rsidRDefault="00347E11" w:rsidP="00347E11">
          <w:pPr>
            <w:pStyle w:val="Sidfot"/>
            <w:rPr>
              <w:sz w:val="8"/>
            </w:rPr>
          </w:pPr>
        </w:p>
      </w:tc>
    </w:tr>
    <w:tr w:rsidR="00093408" w:rsidRPr="00EE3C0F" w14:paraId="5A35CD9C" w14:textId="77777777" w:rsidTr="00C26068">
      <w:trPr>
        <w:trHeight w:val="227"/>
      </w:trPr>
      <w:tc>
        <w:tcPr>
          <w:tcW w:w="4074" w:type="dxa"/>
        </w:tcPr>
        <w:p w14:paraId="76914FA4" w14:textId="77777777" w:rsidR="00347E11" w:rsidRPr="00F53AEA" w:rsidRDefault="00347E11" w:rsidP="00C26068">
          <w:pPr>
            <w:pStyle w:val="Sidfot"/>
            <w:spacing w:line="276" w:lineRule="auto"/>
          </w:pPr>
        </w:p>
      </w:tc>
      <w:tc>
        <w:tcPr>
          <w:tcW w:w="4451" w:type="dxa"/>
        </w:tcPr>
        <w:p w14:paraId="3FA93A7E" w14:textId="77777777" w:rsidR="00093408" w:rsidRPr="00F53AEA" w:rsidRDefault="00093408" w:rsidP="00F53AEA">
          <w:pPr>
            <w:pStyle w:val="Sidfot"/>
            <w:spacing w:line="276" w:lineRule="auto"/>
          </w:pPr>
        </w:p>
      </w:tc>
    </w:tr>
  </w:tbl>
  <w:p w14:paraId="5D1DD1B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8769" w14:textId="77777777" w:rsidR="00EB3E2A" w:rsidRDefault="00EB3E2A" w:rsidP="00EB3E2A">
      <w:pPr>
        <w:spacing w:after="0" w:line="240" w:lineRule="auto"/>
      </w:pPr>
      <w:r>
        <w:separator/>
      </w:r>
    </w:p>
  </w:footnote>
  <w:footnote w:type="continuationSeparator" w:id="0">
    <w:p w14:paraId="715895C8" w14:textId="77777777" w:rsidR="00EB3E2A" w:rsidRDefault="00EB3E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B3E2A" w14:paraId="196D819B" w14:textId="77777777" w:rsidTr="00C93EBA">
      <w:trPr>
        <w:trHeight w:val="227"/>
      </w:trPr>
      <w:tc>
        <w:tcPr>
          <w:tcW w:w="5534" w:type="dxa"/>
        </w:tcPr>
        <w:p w14:paraId="00C4EB3D" w14:textId="77777777" w:rsidR="00EB3E2A" w:rsidRPr="007D73AB" w:rsidRDefault="00EB3E2A">
          <w:pPr>
            <w:pStyle w:val="Sidhuvud"/>
          </w:pPr>
        </w:p>
      </w:tc>
      <w:tc>
        <w:tcPr>
          <w:tcW w:w="3170" w:type="dxa"/>
          <w:vAlign w:val="bottom"/>
        </w:tcPr>
        <w:p w14:paraId="1D812E3F" w14:textId="796488F3" w:rsidR="00EB3E2A" w:rsidRPr="007D73AB" w:rsidRDefault="00EB3E2A" w:rsidP="00340DE0">
          <w:pPr>
            <w:pStyle w:val="Sidhuvud"/>
          </w:pPr>
        </w:p>
      </w:tc>
      <w:tc>
        <w:tcPr>
          <w:tcW w:w="1134" w:type="dxa"/>
        </w:tcPr>
        <w:p w14:paraId="7FD7EB5E" w14:textId="77777777" w:rsidR="00EB3E2A" w:rsidRDefault="00EB3E2A" w:rsidP="005A703A">
          <w:pPr>
            <w:pStyle w:val="Sidhuvud"/>
          </w:pPr>
        </w:p>
      </w:tc>
    </w:tr>
    <w:tr w:rsidR="00EB3E2A" w14:paraId="33902C3E" w14:textId="77777777" w:rsidTr="00C93EBA">
      <w:trPr>
        <w:trHeight w:val="1928"/>
      </w:trPr>
      <w:tc>
        <w:tcPr>
          <w:tcW w:w="5534" w:type="dxa"/>
        </w:tcPr>
        <w:p w14:paraId="1911CA56" w14:textId="3757295B" w:rsidR="00EB3E2A" w:rsidRPr="00340DE0" w:rsidRDefault="00EB3E2A" w:rsidP="00340DE0">
          <w:pPr>
            <w:pStyle w:val="Sidhuvud"/>
          </w:pPr>
          <w:r>
            <w:rPr>
              <w:noProof/>
            </w:rPr>
            <w:drawing>
              <wp:inline distT="0" distB="0" distL="0" distR="0" wp14:anchorId="25DA65F2" wp14:editId="5A97C00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A8C1377" w14:textId="45ACB024" w:rsidR="00EB3E2A" w:rsidRPr="00710A6C" w:rsidRDefault="00EB3E2A" w:rsidP="00EE3C0F">
          <w:pPr>
            <w:pStyle w:val="Sidhuvud"/>
            <w:rPr>
              <w:b/>
            </w:rPr>
          </w:pPr>
        </w:p>
        <w:p w14:paraId="4AD3AE59" w14:textId="20E6D3E8" w:rsidR="00EB3E2A" w:rsidRDefault="00EB3E2A" w:rsidP="00EE3C0F">
          <w:pPr>
            <w:pStyle w:val="Sidhuvud"/>
          </w:pPr>
        </w:p>
        <w:p w14:paraId="35D4584F" w14:textId="525C280C" w:rsidR="00EB3E2A" w:rsidRDefault="00EB3E2A" w:rsidP="00EE3C0F">
          <w:pPr>
            <w:pStyle w:val="Sidhuvud"/>
          </w:pPr>
        </w:p>
        <w:p w14:paraId="2E4CAF95" w14:textId="77777777" w:rsidR="00EB3E2A" w:rsidRDefault="00EB3E2A" w:rsidP="00EE3C0F">
          <w:pPr>
            <w:pStyle w:val="Sidhuvud"/>
          </w:pPr>
        </w:p>
        <w:sdt>
          <w:sdtPr>
            <w:alias w:val="Dnr"/>
            <w:tag w:val="ccRKShow_Dnr"/>
            <w:id w:val="-829283628"/>
            <w:placeholder>
              <w:docPart w:val="AEA4424BD1074F479CC9EFDDFB8FCE84"/>
            </w:placeholder>
            <w:dataBinding w:prefixMappings="xmlns:ns0='http://lp/documentinfo/RK' " w:xpath="/ns0:DocumentInfo[1]/ns0:BaseInfo[1]/ns0:Dnr[1]" w:storeItemID="{13D43B36-D1AC-4B13-9168-2DC74D6B85D6}"/>
            <w:text/>
          </w:sdtPr>
          <w:sdtEndPr/>
          <w:sdtContent>
            <w:p w14:paraId="4EF8BBA6" w14:textId="3D2EF3C7" w:rsidR="00EB3E2A" w:rsidRDefault="00EB3E2A" w:rsidP="00EE3C0F">
              <w:pPr>
                <w:pStyle w:val="Sidhuvud"/>
              </w:pPr>
              <w:r>
                <w:t>Fi2021/00680</w:t>
              </w:r>
            </w:p>
          </w:sdtContent>
        </w:sdt>
        <w:sdt>
          <w:sdtPr>
            <w:alias w:val="DocNumber"/>
            <w:tag w:val="DocNumber"/>
            <w:id w:val="1726028884"/>
            <w:placeholder>
              <w:docPart w:val="8311D43425C1435C9D635631A40238D8"/>
            </w:placeholder>
            <w:showingPlcHdr/>
            <w:dataBinding w:prefixMappings="xmlns:ns0='http://lp/documentinfo/RK' " w:xpath="/ns0:DocumentInfo[1]/ns0:BaseInfo[1]/ns0:DocNumber[1]" w:storeItemID="{13D43B36-D1AC-4B13-9168-2DC74D6B85D6}"/>
            <w:text/>
          </w:sdtPr>
          <w:sdtEndPr/>
          <w:sdtContent>
            <w:p w14:paraId="3743A4F3" w14:textId="77777777" w:rsidR="00EB3E2A" w:rsidRDefault="00EB3E2A" w:rsidP="00EE3C0F">
              <w:pPr>
                <w:pStyle w:val="Sidhuvud"/>
              </w:pPr>
              <w:r>
                <w:rPr>
                  <w:rStyle w:val="Platshllartext"/>
                </w:rPr>
                <w:t xml:space="preserve"> </w:t>
              </w:r>
            </w:p>
          </w:sdtContent>
        </w:sdt>
        <w:p w14:paraId="391BC95B" w14:textId="77777777" w:rsidR="00EB3E2A" w:rsidRDefault="00EB3E2A" w:rsidP="00EE3C0F">
          <w:pPr>
            <w:pStyle w:val="Sidhuvud"/>
          </w:pPr>
        </w:p>
      </w:tc>
      <w:tc>
        <w:tcPr>
          <w:tcW w:w="1134" w:type="dxa"/>
        </w:tcPr>
        <w:p w14:paraId="7A08820B" w14:textId="40A99C37" w:rsidR="00EB3E2A" w:rsidRDefault="00EB3E2A" w:rsidP="0094502D">
          <w:pPr>
            <w:pStyle w:val="Sidhuvud"/>
          </w:pPr>
        </w:p>
        <w:p w14:paraId="3371E5F8" w14:textId="6ED73F80" w:rsidR="00EB3E2A" w:rsidRPr="0094502D" w:rsidRDefault="00EB3E2A" w:rsidP="00EC71A6">
          <w:pPr>
            <w:pStyle w:val="Sidhuvud"/>
          </w:pPr>
        </w:p>
      </w:tc>
    </w:tr>
    <w:tr w:rsidR="00EB3E2A" w14:paraId="3ADA1804" w14:textId="77777777" w:rsidTr="00C93EBA">
      <w:trPr>
        <w:trHeight w:val="2268"/>
      </w:trPr>
      <w:sdt>
        <w:sdtPr>
          <w:rPr>
            <w:b/>
          </w:rPr>
          <w:alias w:val="SenderText"/>
          <w:tag w:val="ccRKShow_SenderText"/>
          <w:id w:val="1374046025"/>
          <w:placeholder>
            <w:docPart w:val="9FB5D8D0CBF6454D92F82FA0329C295C"/>
          </w:placeholder>
        </w:sdtPr>
        <w:sdtEndPr>
          <w:rPr>
            <w:b w:val="0"/>
          </w:rPr>
        </w:sdtEndPr>
        <w:sdtContent>
          <w:tc>
            <w:tcPr>
              <w:tcW w:w="5534" w:type="dxa"/>
              <w:tcMar>
                <w:right w:w="1134" w:type="dxa"/>
              </w:tcMar>
            </w:tcPr>
            <w:p w14:paraId="0DB9F795" w14:textId="77777777" w:rsidR="00EB3E2A" w:rsidRPr="00EB3E2A" w:rsidRDefault="00EB3E2A" w:rsidP="00340DE0">
              <w:pPr>
                <w:pStyle w:val="Sidhuvud"/>
                <w:rPr>
                  <w:b/>
                </w:rPr>
              </w:pPr>
              <w:r w:rsidRPr="00EB3E2A">
                <w:rPr>
                  <w:b/>
                </w:rPr>
                <w:t>Finansdepartementet</w:t>
              </w:r>
            </w:p>
            <w:p w14:paraId="26BB8695" w14:textId="77777777" w:rsidR="00844BE2" w:rsidRDefault="00EB3E2A" w:rsidP="00340DE0">
              <w:pPr>
                <w:pStyle w:val="Sidhuvud"/>
              </w:pPr>
              <w:r w:rsidRPr="00EB3E2A">
                <w:t>Finansministern</w:t>
              </w:r>
            </w:p>
            <w:p w14:paraId="02E600E2" w14:textId="77777777" w:rsidR="00844BE2" w:rsidRDefault="00844BE2" w:rsidP="00340DE0">
              <w:pPr>
                <w:pStyle w:val="Sidhuvud"/>
              </w:pPr>
            </w:p>
            <w:p w14:paraId="3CFE1580" w14:textId="2F5D6B4F" w:rsidR="00EB3E2A" w:rsidRPr="00340DE0" w:rsidRDefault="00EB3E2A" w:rsidP="00340DE0">
              <w:pPr>
                <w:pStyle w:val="Sidhuvud"/>
              </w:pPr>
            </w:p>
          </w:tc>
        </w:sdtContent>
      </w:sdt>
      <w:sdt>
        <w:sdtPr>
          <w:alias w:val="Recipient"/>
          <w:tag w:val="ccRKShow_Recipient"/>
          <w:id w:val="-28344517"/>
          <w:placeholder>
            <w:docPart w:val="D7D80C96D4EE41CFA80080D188613C5F"/>
          </w:placeholder>
          <w:dataBinding w:prefixMappings="xmlns:ns0='http://lp/documentinfo/RK' " w:xpath="/ns0:DocumentInfo[1]/ns0:BaseInfo[1]/ns0:Recipient[1]" w:storeItemID="{13D43B36-D1AC-4B13-9168-2DC74D6B85D6}"/>
          <w:text w:multiLine="1"/>
        </w:sdtPr>
        <w:sdtEndPr/>
        <w:sdtContent>
          <w:tc>
            <w:tcPr>
              <w:tcW w:w="3170" w:type="dxa"/>
            </w:tcPr>
            <w:p w14:paraId="7A8B9435" w14:textId="29E63DB2" w:rsidR="00EB3E2A" w:rsidRDefault="00EB3E2A" w:rsidP="00547B89">
              <w:pPr>
                <w:pStyle w:val="Sidhuvud"/>
              </w:pPr>
              <w:r>
                <w:t>Till riksdagen</w:t>
              </w:r>
            </w:p>
          </w:tc>
        </w:sdtContent>
      </w:sdt>
      <w:tc>
        <w:tcPr>
          <w:tcW w:w="1134" w:type="dxa"/>
        </w:tcPr>
        <w:p w14:paraId="57C1A4BF" w14:textId="77777777" w:rsidR="00EB3E2A" w:rsidRDefault="00EB3E2A" w:rsidP="003E6020">
          <w:pPr>
            <w:pStyle w:val="Sidhuvud"/>
          </w:pPr>
        </w:p>
      </w:tc>
    </w:tr>
  </w:tbl>
  <w:p w14:paraId="2A5A6327" w14:textId="2DEA8281"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2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5F2F"/>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4A31"/>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13D1"/>
    <w:rsid w:val="00222258"/>
    <w:rsid w:val="00223AD6"/>
    <w:rsid w:val="0022666A"/>
    <w:rsid w:val="002315F5"/>
    <w:rsid w:val="00233D52"/>
    <w:rsid w:val="00237147"/>
    <w:rsid w:val="00245C16"/>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1700"/>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3272"/>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1958"/>
    <w:rsid w:val="0080228F"/>
    <w:rsid w:val="00804C1B"/>
    <w:rsid w:val="008178E6"/>
    <w:rsid w:val="0082249C"/>
    <w:rsid w:val="00830B7B"/>
    <w:rsid w:val="00832661"/>
    <w:rsid w:val="008349AA"/>
    <w:rsid w:val="008375D5"/>
    <w:rsid w:val="00841486"/>
    <w:rsid w:val="00842BC9"/>
    <w:rsid w:val="008431AF"/>
    <w:rsid w:val="0084476E"/>
    <w:rsid w:val="00844BE2"/>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5C3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3E2A"/>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9E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B3E2A"/>
  </w:style>
  <w:style w:type="paragraph" w:styleId="Rubrik1">
    <w:name w:val="heading 1"/>
    <w:basedOn w:val="Brdtext"/>
    <w:next w:val="Brdtext"/>
    <w:link w:val="Rubrik1Char"/>
    <w:uiPriority w:val="1"/>
    <w:qFormat/>
    <w:rsid w:val="00EB3E2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B3E2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B3E2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B3E2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B3E2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B3E2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B3E2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B3E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B3E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B3E2A"/>
    <w:pPr>
      <w:tabs>
        <w:tab w:val="left" w:pos="1701"/>
        <w:tab w:val="left" w:pos="3600"/>
        <w:tab w:val="left" w:pos="5387"/>
      </w:tabs>
    </w:pPr>
  </w:style>
  <w:style w:type="character" w:customStyle="1" w:styleId="BrdtextChar">
    <w:name w:val="Brödtext Char"/>
    <w:basedOn w:val="Standardstycketeckensnitt"/>
    <w:link w:val="Brdtext"/>
    <w:rsid w:val="00EB3E2A"/>
  </w:style>
  <w:style w:type="paragraph" w:styleId="Brdtextmedindrag">
    <w:name w:val="Body Text Indent"/>
    <w:basedOn w:val="Normal"/>
    <w:link w:val="BrdtextmedindragChar"/>
    <w:qFormat/>
    <w:rsid w:val="00EB3E2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B3E2A"/>
  </w:style>
  <w:style w:type="character" w:customStyle="1" w:styleId="Rubrik1Char">
    <w:name w:val="Rubrik 1 Char"/>
    <w:basedOn w:val="Standardstycketeckensnitt"/>
    <w:link w:val="Rubrik1"/>
    <w:uiPriority w:val="1"/>
    <w:rsid w:val="00EB3E2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B3E2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B3E2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B3E2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B3E2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B3E2A"/>
    <w:pPr>
      <w:numPr>
        <w:numId w:val="0"/>
      </w:numPr>
    </w:pPr>
  </w:style>
  <w:style w:type="paragraph" w:customStyle="1" w:styleId="Rubrik2utannumrering">
    <w:name w:val="Rubrik 2 utan numrering"/>
    <w:basedOn w:val="Rubrik2"/>
    <w:next w:val="Brdtext"/>
    <w:uiPriority w:val="1"/>
    <w:qFormat/>
    <w:rsid w:val="00EB3E2A"/>
    <w:pPr>
      <w:numPr>
        <w:ilvl w:val="0"/>
        <w:numId w:val="0"/>
      </w:numPr>
    </w:pPr>
  </w:style>
  <w:style w:type="paragraph" w:customStyle="1" w:styleId="Rubrik3utannumrering">
    <w:name w:val="Rubrik 3 utan numrering"/>
    <w:basedOn w:val="Rubrik3"/>
    <w:next w:val="Brdtext"/>
    <w:uiPriority w:val="1"/>
    <w:qFormat/>
    <w:rsid w:val="00EB3E2A"/>
    <w:pPr>
      <w:numPr>
        <w:ilvl w:val="0"/>
        <w:numId w:val="0"/>
      </w:numPr>
    </w:pPr>
  </w:style>
  <w:style w:type="character" w:customStyle="1" w:styleId="Rubrik4Char">
    <w:name w:val="Rubrik 4 Char"/>
    <w:basedOn w:val="Standardstycketeckensnitt"/>
    <w:link w:val="Rubrik4"/>
    <w:uiPriority w:val="1"/>
    <w:rsid w:val="00EB3E2A"/>
    <w:rPr>
      <w:rFonts w:asciiTheme="majorHAnsi" w:eastAsiaTheme="majorEastAsia" w:hAnsiTheme="majorHAnsi" w:cstheme="majorBidi"/>
      <w:b/>
      <w:iCs/>
      <w:sz w:val="20"/>
    </w:rPr>
  </w:style>
  <w:style w:type="paragraph" w:customStyle="1" w:styleId="Brdtextutanavstnd">
    <w:name w:val="Brödtext utan avstånd"/>
    <w:basedOn w:val="Normal"/>
    <w:qFormat/>
    <w:rsid w:val="00EB3E2A"/>
    <w:pPr>
      <w:tabs>
        <w:tab w:val="left" w:pos="1701"/>
        <w:tab w:val="left" w:pos="3600"/>
        <w:tab w:val="left" w:pos="5387"/>
      </w:tabs>
      <w:spacing w:after="0"/>
    </w:pPr>
  </w:style>
  <w:style w:type="paragraph" w:customStyle="1" w:styleId="Bildtext">
    <w:name w:val="Bildtext"/>
    <w:basedOn w:val="Brdtext"/>
    <w:next w:val="Brdtext"/>
    <w:uiPriority w:val="2"/>
    <w:qFormat/>
    <w:rsid w:val="00EB3E2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B3E2A"/>
    <w:pPr>
      <w:numPr>
        <w:ilvl w:val="0"/>
        <w:numId w:val="0"/>
      </w:numPr>
    </w:pPr>
  </w:style>
  <w:style w:type="paragraph" w:customStyle="1" w:styleId="Rubrik5utannumrering">
    <w:name w:val="Rubrik 5 utan numrering"/>
    <w:basedOn w:val="Rubrik5"/>
    <w:next w:val="Brdtext"/>
    <w:uiPriority w:val="1"/>
    <w:qFormat/>
    <w:rsid w:val="00EB3E2A"/>
  </w:style>
  <w:style w:type="paragraph" w:styleId="Beskrivning">
    <w:name w:val="caption"/>
    <w:basedOn w:val="Bildtext"/>
    <w:next w:val="Normal"/>
    <w:uiPriority w:val="35"/>
    <w:semiHidden/>
    <w:qFormat/>
    <w:rsid w:val="00EB3E2A"/>
    <w:rPr>
      <w:iCs/>
      <w:szCs w:val="18"/>
    </w:rPr>
  </w:style>
  <w:style w:type="character" w:customStyle="1" w:styleId="Rubrik5Char">
    <w:name w:val="Rubrik 5 Char"/>
    <w:basedOn w:val="Standardstycketeckensnitt"/>
    <w:link w:val="Rubrik5"/>
    <w:uiPriority w:val="1"/>
    <w:rsid w:val="00EB3E2A"/>
    <w:rPr>
      <w:rFonts w:asciiTheme="majorHAnsi" w:eastAsiaTheme="majorEastAsia" w:hAnsiTheme="majorHAnsi" w:cstheme="majorBidi"/>
      <w:sz w:val="20"/>
    </w:rPr>
  </w:style>
  <w:style w:type="numbering" w:customStyle="1" w:styleId="RKNumreraderubriker">
    <w:name w:val="RK Numrerade rubriker"/>
    <w:uiPriority w:val="99"/>
    <w:rsid w:val="00EB3E2A"/>
    <w:pPr>
      <w:numPr>
        <w:numId w:val="1"/>
      </w:numPr>
    </w:pPr>
  </w:style>
  <w:style w:type="paragraph" w:customStyle="1" w:styleId="Klla">
    <w:name w:val="Källa"/>
    <w:basedOn w:val="Bildtext"/>
    <w:next w:val="Brdtext"/>
    <w:uiPriority w:val="2"/>
    <w:qFormat/>
    <w:rsid w:val="00EB3E2A"/>
  </w:style>
  <w:style w:type="paragraph" w:styleId="Sidhuvud">
    <w:name w:val="header"/>
    <w:basedOn w:val="Normal"/>
    <w:link w:val="SidhuvudChar"/>
    <w:uiPriority w:val="99"/>
    <w:rsid w:val="00EB3E2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B3E2A"/>
    <w:rPr>
      <w:rFonts w:asciiTheme="majorHAnsi" w:hAnsiTheme="majorHAnsi"/>
      <w:sz w:val="19"/>
    </w:rPr>
  </w:style>
  <w:style w:type="paragraph" w:styleId="Sidfot">
    <w:name w:val="footer"/>
    <w:basedOn w:val="Normal"/>
    <w:link w:val="SidfotChar"/>
    <w:uiPriority w:val="99"/>
    <w:semiHidden/>
    <w:rsid w:val="00EB3E2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B3E2A"/>
    <w:rPr>
      <w:rFonts w:asciiTheme="majorHAnsi" w:hAnsiTheme="majorHAnsi"/>
      <w:sz w:val="16"/>
    </w:rPr>
  </w:style>
  <w:style w:type="paragraph" w:styleId="Innehll2">
    <w:name w:val="toc 2"/>
    <w:basedOn w:val="Normal"/>
    <w:next w:val="Brdtext"/>
    <w:uiPriority w:val="28"/>
    <w:semiHidden/>
    <w:rsid w:val="00EB3E2A"/>
    <w:pPr>
      <w:tabs>
        <w:tab w:val="right" w:leader="dot" w:pos="7371"/>
      </w:tabs>
      <w:spacing w:after="0" w:line="240" w:lineRule="auto"/>
    </w:pPr>
  </w:style>
  <w:style w:type="character" w:styleId="Sidnummer">
    <w:name w:val="page number"/>
    <w:basedOn w:val="SidfotChar"/>
    <w:uiPriority w:val="99"/>
    <w:semiHidden/>
    <w:rsid w:val="00EB3E2A"/>
    <w:rPr>
      <w:rFonts w:asciiTheme="majorHAnsi" w:hAnsiTheme="majorHAnsi"/>
      <w:sz w:val="17"/>
    </w:rPr>
  </w:style>
  <w:style w:type="paragraph" w:styleId="Innehll1">
    <w:name w:val="toc 1"/>
    <w:basedOn w:val="Normal"/>
    <w:next w:val="Brdtext"/>
    <w:uiPriority w:val="28"/>
    <w:semiHidden/>
    <w:rsid w:val="00EB3E2A"/>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B3E2A"/>
    <w:pPr>
      <w:tabs>
        <w:tab w:val="right" w:leader="dot" w:pos="7371"/>
      </w:tabs>
      <w:spacing w:after="0" w:line="240" w:lineRule="auto"/>
      <w:ind w:left="284"/>
    </w:pPr>
  </w:style>
  <w:style w:type="character" w:styleId="Hyperlnk">
    <w:name w:val="Hyperlink"/>
    <w:basedOn w:val="Standardstycketeckensnitt"/>
    <w:uiPriority w:val="99"/>
    <w:rsid w:val="00EB3E2A"/>
    <w:rPr>
      <w:noProof w:val="0"/>
      <w:color w:val="0563C1" w:themeColor="hyperlink"/>
      <w:u w:val="single"/>
    </w:rPr>
  </w:style>
  <w:style w:type="paragraph" w:styleId="Innehllsfrteckningsrubrik">
    <w:name w:val="TOC Heading"/>
    <w:basedOn w:val="Rubrik1utannumrering"/>
    <w:next w:val="Normal"/>
    <w:uiPriority w:val="39"/>
    <w:semiHidden/>
    <w:qFormat/>
    <w:rsid w:val="00EB3E2A"/>
    <w:pPr>
      <w:outlineLvl w:val="9"/>
    </w:pPr>
  </w:style>
  <w:style w:type="table" w:styleId="Tabellrutnt">
    <w:name w:val="Table Grid"/>
    <w:aliases w:val="Ärendeförteckning"/>
    <w:basedOn w:val="Normaltabell"/>
    <w:uiPriority w:val="39"/>
    <w:rsid w:val="00EB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B3E2A"/>
    <w:pPr>
      <w:spacing w:after="0"/>
    </w:pPr>
    <w:rPr>
      <w:szCs w:val="20"/>
    </w:rPr>
  </w:style>
  <w:style w:type="character" w:customStyle="1" w:styleId="FotnotstextChar">
    <w:name w:val="Fotnotstext Char"/>
    <w:basedOn w:val="Standardstycketeckensnitt"/>
    <w:link w:val="Fotnotstext"/>
    <w:uiPriority w:val="99"/>
    <w:semiHidden/>
    <w:rsid w:val="00EB3E2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B3E2A"/>
    <w:rPr>
      <w:noProof w:val="0"/>
      <w:vertAlign w:val="superscript"/>
    </w:rPr>
  </w:style>
  <w:style w:type="paragraph" w:styleId="Numreradlista">
    <w:name w:val="List Number"/>
    <w:basedOn w:val="Normal"/>
    <w:uiPriority w:val="6"/>
    <w:rsid w:val="00EB3E2A"/>
    <w:pPr>
      <w:numPr>
        <w:numId w:val="36"/>
      </w:numPr>
      <w:spacing w:after="100"/>
    </w:pPr>
  </w:style>
  <w:style w:type="paragraph" w:styleId="Numreradlista2">
    <w:name w:val="List Number 2"/>
    <w:basedOn w:val="Normal"/>
    <w:uiPriority w:val="6"/>
    <w:rsid w:val="00EB3E2A"/>
    <w:pPr>
      <w:numPr>
        <w:ilvl w:val="1"/>
        <w:numId w:val="36"/>
      </w:numPr>
      <w:spacing w:after="100"/>
      <w:contextualSpacing/>
    </w:pPr>
  </w:style>
  <w:style w:type="paragraph" w:styleId="Punktlista">
    <w:name w:val="List Bullet"/>
    <w:basedOn w:val="Normal"/>
    <w:uiPriority w:val="6"/>
    <w:rsid w:val="00EB3E2A"/>
    <w:pPr>
      <w:numPr>
        <w:numId w:val="28"/>
      </w:numPr>
      <w:spacing w:after="100"/>
      <w:contextualSpacing/>
    </w:pPr>
  </w:style>
  <w:style w:type="paragraph" w:styleId="Punktlista2">
    <w:name w:val="List Bullet 2"/>
    <w:basedOn w:val="Normal"/>
    <w:uiPriority w:val="6"/>
    <w:rsid w:val="00EB3E2A"/>
    <w:pPr>
      <w:numPr>
        <w:ilvl w:val="1"/>
        <w:numId w:val="28"/>
      </w:numPr>
      <w:spacing w:after="100"/>
      <w:ind w:left="850" w:hanging="425"/>
      <w:contextualSpacing/>
    </w:pPr>
  </w:style>
  <w:style w:type="numbering" w:customStyle="1" w:styleId="RKNumreradlista">
    <w:name w:val="RK Numrerad lista"/>
    <w:uiPriority w:val="99"/>
    <w:rsid w:val="00EB3E2A"/>
    <w:pPr>
      <w:numPr>
        <w:numId w:val="7"/>
      </w:numPr>
    </w:pPr>
  </w:style>
  <w:style w:type="paragraph" w:customStyle="1" w:styleId="Strecklista">
    <w:name w:val="Strecklista"/>
    <w:basedOn w:val="Punktlista"/>
    <w:uiPriority w:val="6"/>
    <w:qFormat/>
    <w:rsid w:val="00EB3E2A"/>
    <w:pPr>
      <w:numPr>
        <w:numId w:val="34"/>
      </w:numPr>
    </w:pPr>
  </w:style>
  <w:style w:type="numbering" w:customStyle="1" w:styleId="RKPunktlista">
    <w:name w:val="RK Punktlista"/>
    <w:uiPriority w:val="99"/>
    <w:rsid w:val="00EB3E2A"/>
    <w:pPr>
      <w:numPr>
        <w:numId w:val="14"/>
      </w:numPr>
    </w:pPr>
  </w:style>
  <w:style w:type="paragraph" w:customStyle="1" w:styleId="Strecklista2">
    <w:name w:val="Strecklista 2"/>
    <w:basedOn w:val="Strecklista"/>
    <w:uiPriority w:val="6"/>
    <w:semiHidden/>
    <w:qFormat/>
    <w:rsid w:val="00EB3E2A"/>
    <w:pPr>
      <w:numPr>
        <w:ilvl w:val="1"/>
      </w:numPr>
    </w:pPr>
  </w:style>
  <w:style w:type="numbering" w:customStyle="1" w:styleId="Strecklistan">
    <w:name w:val="Strecklistan"/>
    <w:uiPriority w:val="99"/>
    <w:rsid w:val="00EB3E2A"/>
    <w:pPr>
      <w:numPr>
        <w:numId w:val="18"/>
      </w:numPr>
    </w:pPr>
  </w:style>
  <w:style w:type="character" w:styleId="Platshllartext">
    <w:name w:val="Placeholder Text"/>
    <w:basedOn w:val="Standardstycketeckensnitt"/>
    <w:uiPriority w:val="99"/>
    <w:semiHidden/>
    <w:rsid w:val="00EB3E2A"/>
    <w:rPr>
      <w:noProof w:val="0"/>
      <w:color w:val="808080"/>
    </w:rPr>
  </w:style>
  <w:style w:type="paragraph" w:styleId="Numreradlista3">
    <w:name w:val="List Number 3"/>
    <w:basedOn w:val="Normal"/>
    <w:uiPriority w:val="6"/>
    <w:rsid w:val="00EB3E2A"/>
    <w:pPr>
      <w:numPr>
        <w:ilvl w:val="2"/>
        <w:numId w:val="36"/>
      </w:numPr>
      <w:spacing w:after="100"/>
      <w:contextualSpacing/>
    </w:pPr>
  </w:style>
  <w:style w:type="paragraph" w:customStyle="1" w:styleId="Strecklista3">
    <w:name w:val="Strecklista 3"/>
    <w:basedOn w:val="Brdtext"/>
    <w:uiPriority w:val="6"/>
    <w:semiHidden/>
    <w:qFormat/>
    <w:rsid w:val="00EB3E2A"/>
    <w:pPr>
      <w:numPr>
        <w:ilvl w:val="2"/>
        <w:numId w:val="34"/>
      </w:numPr>
      <w:spacing w:after="100"/>
    </w:pPr>
  </w:style>
  <w:style w:type="paragraph" w:styleId="Punktlista3">
    <w:name w:val="List Bullet 3"/>
    <w:basedOn w:val="Normal"/>
    <w:uiPriority w:val="6"/>
    <w:rsid w:val="00EB3E2A"/>
    <w:pPr>
      <w:numPr>
        <w:ilvl w:val="2"/>
        <w:numId w:val="28"/>
      </w:numPr>
      <w:spacing w:after="100"/>
      <w:contextualSpacing/>
    </w:pPr>
  </w:style>
  <w:style w:type="paragraph" w:customStyle="1" w:styleId="Brdtextmedram">
    <w:name w:val="Brödtext med ram"/>
    <w:basedOn w:val="Brdtext"/>
    <w:qFormat/>
    <w:rsid w:val="00EB3E2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B3E2A"/>
    <w:rPr>
      <w:rFonts w:ascii="Calibri" w:hAnsi="Calibri" w:cs="Calibri"/>
      <w:sz w:val="16"/>
    </w:rPr>
  </w:style>
  <w:style w:type="character" w:customStyle="1" w:styleId="DocNrChar">
    <w:name w:val="DocNr Char"/>
    <w:basedOn w:val="Standardstycketeckensnitt"/>
    <w:link w:val="DocNr"/>
    <w:semiHidden/>
    <w:rsid w:val="00EB3E2A"/>
    <w:rPr>
      <w:rFonts w:ascii="Calibri" w:hAnsi="Calibri" w:cs="Calibri"/>
      <w:sz w:val="16"/>
    </w:rPr>
  </w:style>
  <w:style w:type="paragraph" w:customStyle="1" w:styleId="RKnormal">
    <w:name w:val="RKnormal"/>
    <w:basedOn w:val="Normal"/>
    <w:semiHidden/>
    <w:rsid w:val="00EB3E2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B3E2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B3E2A"/>
    <w:pPr>
      <w:spacing w:after="0" w:line="240" w:lineRule="auto"/>
    </w:pPr>
  </w:style>
  <w:style w:type="character" w:customStyle="1" w:styleId="AnteckningsrubrikChar">
    <w:name w:val="Anteckningsrubrik Char"/>
    <w:basedOn w:val="Standardstycketeckensnitt"/>
    <w:link w:val="Anteckningsrubrik"/>
    <w:uiPriority w:val="99"/>
    <w:semiHidden/>
    <w:rsid w:val="00EB3E2A"/>
  </w:style>
  <w:style w:type="character" w:styleId="AnvndHyperlnk">
    <w:name w:val="FollowedHyperlink"/>
    <w:basedOn w:val="Standardstycketeckensnitt"/>
    <w:uiPriority w:val="99"/>
    <w:semiHidden/>
    <w:unhideWhenUsed/>
    <w:rsid w:val="00EB3E2A"/>
    <w:rPr>
      <w:noProof w:val="0"/>
      <w:color w:val="954F72" w:themeColor="followedHyperlink"/>
      <w:u w:val="single"/>
    </w:rPr>
  </w:style>
  <w:style w:type="paragraph" w:styleId="Avslutandetext">
    <w:name w:val="Closing"/>
    <w:basedOn w:val="Normal"/>
    <w:link w:val="AvslutandetextChar"/>
    <w:uiPriority w:val="99"/>
    <w:semiHidden/>
    <w:unhideWhenUsed/>
    <w:rsid w:val="00EB3E2A"/>
    <w:pPr>
      <w:spacing w:after="0" w:line="240" w:lineRule="auto"/>
      <w:ind w:left="4252"/>
    </w:pPr>
  </w:style>
  <w:style w:type="character" w:customStyle="1" w:styleId="AvslutandetextChar">
    <w:name w:val="Avslutande text Char"/>
    <w:basedOn w:val="Standardstycketeckensnitt"/>
    <w:link w:val="Avslutandetext"/>
    <w:uiPriority w:val="99"/>
    <w:semiHidden/>
    <w:rsid w:val="00EB3E2A"/>
  </w:style>
  <w:style w:type="paragraph" w:styleId="Avsndaradress-brev">
    <w:name w:val="envelope return"/>
    <w:basedOn w:val="Normal"/>
    <w:uiPriority w:val="99"/>
    <w:semiHidden/>
    <w:unhideWhenUsed/>
    <w:rsid w:val="00EB3E2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B3E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3E2A"/>
    <w:rPr>
      <w:rFonts w:ascii="Segoe UI" w:hAnsi="Segoe UI" w:cs="Segoe UI"/>
      <w:sz w:val="18"/>
      <w:szCs w:val="18"/>
    </w:rPr>
  </w:style>
  <w:style w:type="character" w:styleId="Betoning">
    <w:name w:val="Emphasis"/>
    <w:basedOn w:val="Standardstycketeckensnitt"/>
    <w:uiPriority w:val="20"/>
    <w:semiHidden/>
    <w:qFormat/>
    <w:rsid w:val="00EB3E2A"/>
    <w:rPr>
      <w:i/>
      <w:iCs/>
      <w:noProof w:val="0"/>
    </w:rPr>
  </w:style>
  <w:style w:type="character" w:styleId="Bokenstitel">
    <w:name w:val="Book Title"/>
    <w:basedOn w:val="Standardstycketeckensnitt"/>
    <w:uiPriority w:val="33"/>
    <w:semiHidden/>
    <w:qFormat/>
    <w:rsid w:val="00EB3E2A"/>
    <w:rPr>
      <w:b/>
      <w:bCs/>
      <w:i/>
      <w:iCs/>
      <w:noProof w:val="0"/>
      <w:spacing w:val="5"/>
    </w:rPr>
  </w:style>
  <w:style w:type="paragraph" w:styleId="Brdtext2">
    <w:name w:val="Body Text 2"/>
    <w:basedOn w:val="Normal"/>
    <w:link w:val="Brdtext2Char"/>
    <w:uiPriority w:val="99"/>
    <w:semiHidden/>
    <w:unhideWhenUsed/>
    <w:rsid w:val="00EB3E2A"/>
    <w:pPr>
      <w:spacing w:after="120" w:line="480" w:lineRule="auto"/>
    </w:pPr>
  </w:style>
  <w:style w:type="character" w:customStyle="1" w:styleId="Brdtext2Char">
    <w:name w:val="Brödtext 2 Char"/>
    <w:basedOn w:val="Standardstycketeckensnitt"/>
    <w:link w:val="Brdtext2"/>
    <w:uiPriority w:val="99"/>
    <w:semiHidden/>
    <w:rsid w:val="00EB3E2A"/>
  </w:style>
  <w:style w:type="paragraph" w:styleId="Brdtext3">
    <w:name w:val="Body Text 3"/>
    <w:basedOn w:val="Normal"/>
    <w:link w:val="Brdtext3Char"/>
    <w:uiPriority w:val="99"/>
    <w:semiHidden/>
    <w:unhideWhenUsed/>
    <w:rsid w:val="00EB3E2A"/>
    <w:pPr>
      <w:spacing w:after="120"/>
    </w:pPr>
    <w:rPr>
      <w:sz w:val="16"/>
      <w:szCs w:val="16"/>
    </w:rPr>
  </w:style>
  <w:style w:type="character" w:customStyle="1" w:styleId="Brdtext3Char">
    <w:name w:val="Brödtext 3 Char"/>
    <w:basedOn w:val="Standardstycketeckensnitt"/>
    <w:link w:val="Brdtext3"/>
    <w:uiPriority w:val="99"/>
    <w:semiHidden/>
    <w:rsid w:val="00EB3E2A"/>
    <w:rPr>
      <w:sz w:val="16"/>
      <w:szCs w:val="16"/>
    </w:rPr>
  </w:style>
  <w:style w:type="paragraph" w:styleId="Brdtextmedfrstaindrag">
    <w:name w:val="Body Text First Indent"/>
    <w:basedOn w:val="Brdtext"/>
    <w:link w:val="BrdtextmedfrstaindragChar"/>
    <w:uiPriority w:val="99"/>
    <w:semiHidden/>
    <w:unhideWhenUsed/>
    <w:rsid w:val="00EB3E2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B3E2A"/>
  </w:style>
  <w:style w:type="paragraph" w:styleId="Brdtextmedfrstaindrag2">
    <w:name w:val="Body Text First Indent 2"/>
    <w:basedOn w:val="Brdtextmedindrag"/>
    <w:link w:val="Brdtextmedfrstaindrag2Char"/>
    <w:uiPriority w:val="99"/>
    <w:semiHidden/>
    <w:unhideWhenUsed/>
    <w:rsid w:val="00EB3E2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B3E2A"/>
  </w:style>
  <w:style w:type="paragraph" w:styleId="Brdtextmedindrag2">
    <w:name w:val="Body Text Indent 2"/>
    <w:basedOn w:val="Normal"/>
    <w:link w:val="Brdtextmedindrag2Char"/>
    <w:uiPriority w:val="99"/>
    <w:semiHidden/>
    <w:unhideWhenUsed/>
    <w:rsid w:val="00EB3E2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B3E2A"/>
  </w:style>
  <w:style w:type="paragraph" w:styleId="Brdtextmedindrag3">
    <w:name w:val="Body Text Indent 3"/>
    <w:basedOn w:val="Normal"/>
    <w:link w:val="Brdtextmedindrag3Char"/>
    <w:uiPriority w:val="99"/>
    <w:semiHidden/>
    <w:unhideWhenUsed/>
    <w:rsid w:val="00EB3E2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B3E2A"/>
    <w:rPr>
      <w:sz w:val="16"/>
      <w:szCs w:val="16"/>
    </w:rPr>
  </w:style>
  <w:style w:type="paragraph" w:styleId="Citat">
    <w:name w:val="Quote"/>
    <w:basedOn w:val="Normal"/>
    <w:next w:val="Normal"/>
    <w:link w:val="CitatChar"/>
    <w:uiPriority w:val="29"/>
    <w:semiHidden/>
    <w:qFormat/>
    <w:rsid w:val="00EB3E2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B3E2A"/>
    <w:rPr>
      <w:i/>
      <w:iCs/>
      <w:color w:val="404040" w:themeColor="text1" w:themeTint="BF"/>
    </w:rPr>
  </w:style>
  <w:style w:type="paragraph" w:styleId="Citatfrteckning">
    <w:name w:val="table of authorities"/>
    <w:basedOn w:val="Normal"/>
    <w:next w:val="Normal"/>
    <w:uiPriority w:val="99"/>
    <w:semiHidden/>
    <w:unhideWhenUsed/>
    <w:rsid w:val="00EB3E2A"/>
    <w:pPr>
      <w:spacing w:after="0"/>
      <w:ind w:left="250" w:hanging="250"/>
    </w:pPr>
  </w:style>
  <w:style w:type="paragraph" w:styleId="Citatfrteckningsrubrik">
    <w:name w:val="toa heading"/>
    <w:basedOn w:val="Normal"/>
    <w:next w:val="Normal"/>
    <w:uiPriority w:val="99"/>
    <w:semiHidden/>
    <w:unhideWhenUsed/>
    <w:rsid w:val="00EB3E2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B3E2A"/>
  </w:style>
  <w:style w:type="character" w:customStyle="1" w:styleId="DatumChar">
    <w:name w:val="Datum Char"/>
    <w:basedOn w:val="Standardstycketeckensnitt"/>
    <w:link w:val="Datum"/>
    <w:uiPriority w:val="99"/>
    <w:semiHidden/>
    <w:rsid w:val="00EB3E2A"/>
  </w:style>
  <w:style w:type="character" w:styleId="Diskretbetoning">
    <w:name w:val="Subtle Emphasis"/>
    <w:basedOn w:val="Standardstycketeckensnitt"/>
    <w:uiPriority w:val="19"/>
    <w:semiHidden/>
    <w:qFormat/>
    <w:rsid w:val="00EB3E2A"/>
    <w:rPr>
      <w:i/>
      <w:iCs/>
      <w:noProof w:val="0"/>
      <w:color w:val="404040" w:themeColor="text1" w:themeTint="BF"/>
    </w:rPr>
  </w:style>
  <w:style w:type="character" w:styleId="Diskretreferens">
    <w:name w:val="Subtle Reference"/>
    <w:basedOn w:val="Standardstycketeckensnitt"/>
    <w:uiPriority w:val="31"/>
    <w:semiHidden/>
    <w:qFormat/>
    <w:rsid w:val="00EB3E2A"/>
    <w:rPr>
      <w:smallCaps/>
      <w:noProof w:val="0"/>
      <w:color w:val="5A5A5A" w:themeColor="text1" w:themeTint="A5"/>
    </w:rPr>
  </w:style>
  <w:style w:type="table" w:styleId="Diskrettabell1">
    <w:name w:val="Table Subtle 1"/>
    <w:basedOn w:val="Normaltabell"/>
    <w:uiPriority w:val="99"/>
    <w:semiHidden/>
    <w:unhideWhenUsed/>
    <w:rsid w:val="00EB3E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B3E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B3E2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B3E2A"/>
    <w:rPr>
      <w:rFonts w:ascii="Segoe UI" w:hAnsi="Segoe UI" w:cs="Segoe UI"/>
      <w:sz w:val="16"/>
      <w:szCs w:val="16"/>
    </w:rPr>
  </w:style>
  <w:style w:type="table" w:styleId="Eleganttabell">
    <w:name w:val="Table Elegant"/>
    <w:basedOn w:val="Normaltabell"/>
    <w:uiPriority w:val="99"/>
    <w:semiHidden/>
    <w:unhideWhenUsed/>
    <w:rsid w:val="00EB3E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B3E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B3E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B3E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B3E2A"/>
    <w:pPr>
      <w:spacing w:after="0" w:line="240" w:lineRule="auto"/>
    </w:pPr>
  </w:style>
  <w:style w:type="character" w:customStyle="1" w:styleId="E-postsignaturChar">
    <w:name w:val="E-postsignatur Char"/>
    <w:basedOn w:val="Standardstycketeckensnitt"/>
    <w:link w:val="E-postsignatur"/>
    <w:uiPriority w:val="99"/>
    <w:semiHidden/>
    <w:rsid w:val="00EB3E2A"/>
  </w:style>
  <w:style w:type="paragraph" w:styleId="Figurfrteckning">
    <w:name w:val="table of figures"/>
    <w:basedOn w:val="Normal"/>
    <w:next w:val="Normal"/>
    <w:uiPriority w:val="99"/>
    <w:semiHidden/>
    <w:unhideWhenUsed/>
    <w:rsid w:val="00EB3E2A"/>
    <w:pPr>
      <w:spacing w:after="0"/>
    </w:pPr>
  </w:style>
  <w:style w:type="table" w:styleId="Frgadlista">
    <w:name w:val="Colorful List"/>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B3E2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B3E2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B3E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B3E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B3E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B3E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B3E2A"/>
    <w:rPr>
      <w:noProof w:val="0"/>
      <w:color w:val="2B579A"/>
      <w:shd w:val="clear" w:color="auto" w:fill="E6E6E6"/>
    </w:rPr>
  </w:style>
  <w:style w:type="paragraph" w:styleId="HTML-adress">
    <w:name w:val="HTML Address"/>
    <w:basedOn w:val="Normal"/>
    <w:link w:val="HTML-adressChar"/>
    <w:uiPriority w:val="99"/>
    <w:semiHidden/>
    <w:unhideWhenUsed/>
    <w:rsid w:val="00EB3E2A"/>
    <w:pPr>
      <w:spacing w:after="0" w:line="240" w:lineRule="auto"/>
    </w:pPr>
    <w:rPr>
      <w:i/>
      <w:iCs/>
    </w:rPr>
  </w:style>
  <w:style w:type="character" w:customStyle="1" w:styleId="HTML-adressChar">
    <w:name w:val="HTML - adress Char"/>
    <w:basedOn w:val="Standardstycketeckensnitt"/>
    <w:link w:val="HTML-adress"/>
    <w:uiPriority w:val="99"/>
    <w:semiHidden/>
    <w:rsid w:val="00EB3E2A"/>
    <w:rPr>
      <w:i/>
      <w:iCs/>
    </w:rPr>
  </w:style>
  <w:style w:type="character" w:styleId="HTML-akronym">
    <w:name w:val="HTML Acronym"/>
    <w:basedOn w:val="Standardstycketeckensnitt"/>
    <w:uiPriority w:val="99"/>
    <w:semiHidden/>
    <w:unhideWhenUsed/>
    <w:rsid w:val="00EB3E2A"/>
    <w:rPr>
      <w:noProof w:val="0"/>
    </w:rPr>
  </w:style>
  <w:style w:type="character" w:styleId="HTML-citat">
    <w:name w:val="HTML Cite"/>
    <w:basedOn w:val="Standardstycketeckensnitt"/>
    <w:uiPriority w:val="99"/>
    <w:semiHidden/>
    <w:unhideWhenUsed/>
    <w:rsid w:val="00EB3E2A"/>
    <w:rPr>
      <w:i/>
      <w:iCs/>
      <w:noProof w:val="0"/>
    </w:rPr>
  </w:style>
  <w:style w:type="character" w:styleId="HTML-definition">
    <w:name w:val="HTML Definition"/>
    <w:basedOn w:val="Standardstycketeckensnitt"/>
    <w:uiPriority w:val="99"/>
    <w:semiHidden/>
    <w:unhideWhenUsed/>
    <w:rsid w:val="00EB3E2A"/>
    <w:rPr>
      <w:i/>
      <w:iCs/>
      <w:noProof w:val="0"/>
    </w:rPr>
  </w:style>
  <w:style w:type="character" w:styleId="HTML-exempel">
    <w:name w:val="HTML Sample"/>
    <w:basedOn w:val="Standardstycketeckensnitt"/>
    <w:uiPriority w:val="99"/>
    <w:semiHidden/>
    <w:unhideWhenUsed/>
    <w:rsid w:val="00EB3E2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B3E2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B3E2A"/>
    <w:rPr>
      <w:rFonts w:ascii="Consolas" w:hAnsi="Consolas"/>
      <w:sz w:val="20"/>
      <w:szCs w:val="20"/>
    </w:rPr>
  </w:style>
  <w:style w:type="character" w:styleId="HTML-kod">
    <w:name w:val="HTML Code"/>
    <w:basedOn w:val="Standardstycketeckensnitt"/>
    <w:uiPriority w:val="99"/>
    <w:semiHidden/>
    <w:unhideWhenUsed/>
    <w:rsid w:val="00EB3E2A"/>
    <w:rPr>
      <w:rFonts w:ascii="Consolas" w:hAnsi="Consolas"/>
      <w:noProof w:val="0"/>
      <w:sz w:val="20"/>
      <w:szCs w:val="20"/>
    </w:rPr>
  </w:style>
  <w:style w:type="character" w:styleId="HTML-skrivmaskin">
    <w:name w:val="HTML Typewriter"/>
    <w:basedOn w:val="Standardstycketeckensnitt"/>
    <w:uiPriority w:val="99"/>
    <w:semiHidden/>
    <w:unhideWhenUsed/>
    <w:rsid w:val="00EB3E2A"/>
    <w:rPr>
      <w:rFonts w:ascii="Consolas" w:hAnsi="Consolas"/>
      <w:noProof w:val="0"/>
      <w:sz w:val="20"/>
      <w:szCs w:val="20"/>
    </w:rPr>
  </w:style>
  <w:style w:type="character" w:styleId="HTML-tangentbord">
    <w:name w:val="HTML Keyboard"/>
    <w:basedOn w:val="Standardstycketeckensnitt"/>
    <w:uiPriority w:val="99"/>
    <w:semiHidden/>
    <w:unhideWhenUsed/>
    <w:rsid w:val="00EB3E2A"/>
    <w:rPr>
      <w:rFonts w:ascii="Consolas" w:hAnsi="Consolas"/>
      <w:noProof w:val="0"/>
      <w:sz w:val="20"/>
      <w:szCs w:val="20"/>
    </w:rPr>
  </w:style>
  <w:style w:type="character" w:styleId="HTML-variabel">
    <w:name w:val="HTML Variable"/>
    <w:basedOn w:val="Standardstycketeckensnitt"/>
    <w:uiPriority w:val="99"/>
    <w:semiHidden/>
    <w:unhideWhenUsed/>
    <w:rsid w:val="00EB3E2A"/>
    <w:rPr>
      <w:i/>
      <w:iCs/>
      <w:noProof w:val="0"/>
    </w:rPr>
  </w:style>
  <w:style w:type="paragraph" w:styleId="Index1">
    <w:name w:val="index 1"/>
    <w:basedOn w:val="Normal"/>
    <w:next w:val="Normal"/>
    <w:autoRedefine/>
    <w:uiPriority w:val="99"/>
    <w:semiHidden/>
    <w:unhideWhenUsed/>
    <w:rsid w:val="00EB3E2A"/>
    <w:pPr>
      <w:spacing w:after="0" w:line="240" w:lineRule="auto"/>
      <w:ind w:left="250" w:hanging="250"/>
    </w:pPr>
  </w:style>
  <w:style w:type="paragraph" w:styleId="Index2">
    <w:name w:val="index 2"/>
    <w:basedOn w:val="Normal"/>
    <w:next w:val="Normal"/>
    <w:autoRedefine/>
    <w:uiPriority w:val="99"/>
    <w:semiHidden/>
    <w:unhideWhenUsed/>
    <w:rsid w:val="00EB3E2A"/>
    <w:pPr>
      <w:spacing w:after="0" w:line="240" w:lineRule="auto"/>
      <w:ind w:left="500" w:hanging="250"/>
    </w:pPr>
  </w:style>
  <w:style w:type="paragraph" w:styleId="Index3">
    <w:name w:val="index 3"/>
    <w:basedOn w:val="Normal"/>
    <w:next w:val="Normal"/>
    <w:autoRedefine/>
    <w:uiPriority w:val="99"/>
    <w:semiHidden/>
    <w:unhideWhenUsed/>
    <w:rsid w:val="00EB3E2A"/>
    <w:pPr>
      <w:spacing w:after="0" w:line="240" w:lineRule="auto"/>
      <w:ind w:left="750" w:hanging="250"/>
    </w:pPr>
  </w:style>
  <w:style w:type="paragraph" w:styleId="Index4">
    <w:name w:val="index 4"/>
    <w:basedOn w:val="Normal"/>
    <w:next w:val="Normal"/>
    <w:autoRedefine/>
    <w:uiPriority w:val="99"/>
    <w:semiHidden/>
    <w:unhideWhenUsed/>
    <w:rsid w:val="00EB3E2A"/>
    <w:pPr>
      <w:spacing w:after="0" w:line="240" w:lineRule="auto"/>
      <w:ind w:left="1000" w:hanging="250"/>
    </w:pPr>
  </w:style>
  <w:style w:type="paragraph" w:styleId="Index5">
    <w:name w:val="index 5"/>
    <w:basedOn w:val="Normal"/>
    <w:next w:val="Normal"/>
    <w:autoRedefine/>
    <w:uiPriority w:val="99"/>
    <w:semiHidden/>
    <w:unhideWhenUsed/>
    <w:rsid w:val="00EB3E2A"/>
    <w:pPr>
      <w:spacing w:after="0" w:line="240" w:lineRule="auto"/>
      <w:ind w:left="1250" w:hanging="250"/>
    </w:pPr>
  </w:style>
  <w:style w:type="paragraph" w:styleId="Index6">
    <w:name w:val="index 6"/>
    <w:basedOn w:val="Normal"/>
    <w:next w:val="Normal"/>
    <w:autoRedefine/>
    <w:uiPriority w:val="99"/>
    <w:semiHidden/>
    <w:unhideWhenUsed/>
    <w:rsid w:val="00EB3E2A"/>
    <w:pPr>
      <w:spacing w:after="0" w:line="240" w:lineRule="auto"/>
      <w:ind w:left="1500" w:hanging="250"/>
    </w:pPr>
  </w:style>
  <w:style w:type="paragraph" w:styleId="Index7">
    <w:name w:val="index 7"/>
    <w:basedOn w:val="Normal"/>
    <w:next w:val="Normal"/>
    <w:autoRedefine/>
    <w:uiPriority w:val="99"/>
    <w:semiHidden/>
    <w:unhideWhenUsed/>
    <w:rsid w:val="00EB3E2A"/>
    <w:pPr>
      <w:spacing w:after="0" w:line="240" w:lineRule="auto"/>
      <w:ind w:left="1750" w:hanging="250"/>
    </w:pPr>
  </w:style>
  <w:style w:type="paragraph" w:styleId="Index8">
    <w:name w:val="index 8"/>
    <w:basedOn w:val="Normal"/>
    <w:next w:val="Normal"/>
    <w:autoRedefine/>
    <w:uiPriority w:val="99"/>
    <w:semiHidden/>
    <w:unhideWhenUsed/>
    <w:rsid w:val="00EB3E2A"/>
    <w:pPr>
      <w:spacing w:after="0" w:line="240" w:lineRule="auto"/>
      <w:ind w:left="2000" w:hanging="250"/>
    </w:pPr>
  </w:style>
  <w:style w:type="paragraph" w:styleId="Index9">
    <w:name w:val="index 9"/>
    <w:basedOn w:val="Normal"/>
    <w:next w:val="Normal"/>
    <w:autoRedefine/>
    <w:uiPriority w:val="99"/>
    <w:semiHidden/>
    <w:unhideWhenUsed/>
    <w:rsid w:val="00EB3E2A"/>
    <w:pPr>
      <w:spacing w:after="0" w:line="240" w:lineRule="auto"/>
      <w:ind w:left="2250" w:hanging="250"/>
    </w:pPr>
  </w:style>
  <w:style w:type="paragraph" w:styleId="Indexrubrik">
    <w:name w:val="index heading"/>
    <w:basedOn w:val="Normal"/>
    <w:next w:val="Index1"/>
    <w:uiPriority w:val="99"/>
    <w:semiHidden/>
    <w:unhideWhenUsed/>
    <w:rsid w:val="00EB3E2A"/>
    <w:rPr>
      <w:rFonts w:asciiTheme="majorHAnsi" w:eastAsiaTheme="majorEastAsia" w:hAnsiTheme="majorHAnsi" w:cstheme="majorBidi"/>
      <w:b/>
      <w:bCs/>
    </w:rPr>
  </w:style>
  <w:style w:type="paragraph" w:styleId="Indragetstycke">
    <w:name w:val="Block Text"/>
    <w:basedOn w:val="Normal"/>
    <w:uiPriority w:val="99"/>
    <w:semiHidden/>
    <w:unhideWhenUsed/>
    <w:rsid w:val="00EB3E2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B3E2A"/>
    <w:pPr>
      <w:spacing w:after="0" w:line="240" w:lineRule="auto"/>
    </w:pPr>
  </w:style>
  <w:style w:type="paragraph" w:styleId="Inledning">
    <w:name w:val="Salutation"/>
    <w:basedOn w:val="Normal"/>
    <w:next w:val="Normal"/>
    <w:link w:val="InledningChar"/>
    <w:uiPriority w:val="99"/>
    <w:semiHidden/>
    <w:unhideWhenUsed/>
    <w:rsid w:val="00EB3E2A"/>
  </w:style>
  <w:style w:type="character" w:customStyle="1" w:styleId="InledningChar">
    <w:name w:val="Inledning Char"/>
    <w:basedOn w:val="Standardstycketeckensnitt"/>
    <w:link w:val="Inledning"/>
    <w:uiPriority w:val="99"/>
    <w:semiHidden/>
    <w:rsid w:val="00EB3E2A"/>
  </w:style>
  <w:style w:type="paragraph" w:styleId="Innehll4">
    <w:name w:val="toc 4"/>
    <w:basedOn w:val="Normal"/>
    <w:next w:val="Normal"/>
    <w:autoRedefine/>
    <w:uiPriority w:val="39"/>
    <w:semiHidden/>
    <w:unhideWhenUsed/>
    <w:rsid w:val="00EB3E2A"/>
    <w:pPr>
      <w:spacing w:after="100"/>
      <w:ind w:left="750"/>
    </w:pPr>
  </w:style>
  <w:style w:type="paragraph" w:styleId="Innehll5">
    <w:name w:val="toc 5"/>
    <w:basedOn w:val="Normal"/>
    <w:next w:val="Normal"/>
    <w:autoRedefine/>
    <w:uiPriority w:val="39"/>
    <w:semiHidden/>
    <w:unhideWhenUsed/>
    <w:rsid w:val="00EB3E2A"/>
    <w:pPr>
      <w:spacing w:after="100"/>
      <w:ind w:left="1000"/>
    </w:pPr>
  </w:style>
  <w:style w:type="paragraph" w:styleId="Innehll6">
    <w:name w:val="toc 6"/>
    <w:basedOn w:val="Normal"/>
    <w:next w:val="Normal"/>
    <w:autoRedefine/>
    <w:uiPriority w:val="39"/>
    <w:semiHidden/>
    <w:unhideWhenUsed/>
    <w:rsid w:val="00EB3E2A"/>
    <w:pPr>
      <w:spacing w:after="100"/>
      <w:ind w:left="1250"/>
    </w:pPr>
  </w:style>
  <w:style w:type="paragraph" w:styleId="Innehll7">
    <w:name w:val="toc 7"/>
    <w:basedOn w:val="Normal"/>
    <w:next w:val="Normal"/>
    <w:autoRedefine/>
    <w:uiPriority w:val="39"/>
    <w:semiHidden/>
    <w:unhideWhenUsed/>
    <w:rsid w:val="00EB3E2A"/>
    <w:pPr>
      <w:spacing w:after="100"/>
      <w:ind w:left="1500"/>
    </w:pPr>
  </w:style>
  <w:style w:type="paragraph" w:styleId="Innehll8">
    <w:name w:val="toc 8"/>
    <w:basedOn w:val="Normal"/>
    <w:next w:val="Normal"/>
    <w:autoRedefine/>
    <w:uiPriority w:val="39"/>
    <w:semiHidden/>
    <w:unhideWhenUsed/>
    <w:rsid w:val="00EB3E2A"/>
    <w:pPr>
      <w:spacing w:after="100"/>
      <w:ind w:left="1750"/>
    </w:pPr>
  </w:style>
  <w:style w:type="paragraph" w:styleId="Innehll9">
    <w:name w:val="toc 9"/>
    <w:basedOn w:val="Normal"/>
    <w:next w:val="Normal"/>
    <w:autoRedefine/>
    <w:uiPriority w:val="39"/>
    <w:semiHidden/>
    <w:unhideWhenUsed/>
    <w:rsid w:val="00EB3E2A"/>
    <w:pPr>
      <w:spacing w:after="100"/>
      <w:ind w:left="2000"/>
    </w:pPr>
  </w:style>
  <w:style w:type="paragraph" w:styleId="Kommentarer">
    <w:name w:val="annotation text"/>
    <w:basedOn w:val="Normal"/>
    <w:link w:val="KommentarerChar"/>
    <w:uiPriority w:val="99"/>
    <w:semiHidden/>
    <w:unhideWhenUsed/>
    <w:rsid w:val="00EB3E2A"/>
    <w:pPr>
      <w:spacing w:line="240" w:lineRule="auto"/>
    </w:pPr>
    <w:rPr>
      <w:sz w:val="20"/>
      <w:szCs w:val="20"/>
    </w:rPr>
  </w:style>
  <w:style w:type="character" w:customStyle="1" w:styleId="KommentarerChar">
    <w:name w:val="Kommentarer Char"/>
    <w:basedOn w:val="Standardstycketeckensnitt"/>
    <w:link w:val="Kommentarer"/>
    <w:uiPriority w:val="99"/>
    <w:semiHidden/>
    <w:rsid w:val="00EB3E2A"/>
    <w:rPr>
      <w:sz w:val="20"/>
      <w:szCs w:val="20"/>
    </w:rPr>
  </w:style>
  <w:style w:type="character" w:styleId="Kommentarsreferens">
    <w:name w:val="annotation reference"/>
    <w:basedOn w:val="Standardstycketeckensnitt"/>
    <w:uiPriority w:val="99"/>
    <w:semiHidden/>
    <w:unhideWhenUsed/>
    <w:rsid w:val="00EB3E2A"/>
    <w:rPr>
      <w:noProof w:val="0"/>
      <w:sz w:val="16"/>
      <w:szCs w:val="16"/>
    </w:rPr>
  </w:style>
  <w:style w:type="paragraph" w:styleId="Kommentarsmne">
    <w:name w:val="annotation subject"/>
    <w:basedOn w:val="Kommentarer"/>
    <w:next w:val="Kommentarer"/>
    <w:link w:val="KommentarsmneChar"/>
    <w:uiPriority w:val="99"/>
    <w:semiHidden/>
    <w:unhideWhenUsed/>
    <w:rsid w:val="00EB3E2A"/>
    <w:rPr>
      <w:b/>
      <w:bCs/>
    </w:rPr>
  </w:style>
  <w:style w:type="character" w:customStyle="1" w:styleId="KommentarsmneChar">
    <w:name w:val="Kommentarsämne Char"/>
    <w:basedOn w:val="KommentarerChar"/>
    <w:link w:val="Kommentarsmne"/>
    <w:uiPriority w:val="99"/>
    <w:semiHidden/>
    <w:rsid w:val="00EB3E2A"/>
    <w:rPr>
      <w:b/>
      <w:bCs/>
      <w:sz w:val="20"/>
      <w:szCs w:val="20"/>
    </w:rPr>
  </w:style>
  <w:style w:type="paragraph" w:styleId="Lista">
    <w:name w:val="List"/>
    <w:basedOn w:val="Normal"/>
    <w:uiPriority w:val="99"/>
    <w:semiHidden/>
    <w:unhideWhenUsed/>
    <w:rsid w:val="00EB3E2A"/>
    <w:pPr>
      <w:ind w:left="283" w:hanging="283"/>
      <w:contextualSpacing/>
    </w:pPr>
  </w:style>
  <w:style w:type="paragraph" w:styleId="Lista2">
    <w:name w:val="List 2"/>
    <w:basedOn w:val="Normal"/>
    <w:uiPriority w:val="99"/>
    <w:semiHidden/>
    <w:unhideWhenUsed/>
    <w:rsid w:val="00EB3E2A"/>
    <w:pPr>
      <w:ind w:left="566" w:hanging="283"/>
      <w:contextualSpacing/>
    </w:pPr>
  </w:style>
  <w:style w:type="paragraph" w:styleId="Lista3">
    <w:name w:val="List 3"/>
    <w:basedOn w:val="Normal"/>
    <w:uiPriority w:val="99"/>
    <w:semiHidden/>
    <w:unhideWhenUsed/>
    <w:rsid w:val="00EB3E2A"/>
    <w:pPr>
      <w:ind w:left="849" w:hanging="283"/>
      <w:contextualSpacing/>
    </w:pPr>
  </w:style>
  <w:style w:type="paragraph" w:styleId="Lista4">
    <w:name w:val="List 4"/>
    <w:basedOn w:val="Normal"/>
    <w:uiPriority w:val="99"/>
    <w:semiHidden/>
    <w:unhideWhenUsed/>
    <w:rsid w:val="00EB3E2A"/>
    <w:pPr>
      <w:ind w:left="1132" w:hanging="283"/>
      <w:contextualSpacing/>
    </w:pPr>
  </w:style>
  <w:style w:type="paragraph" w:styleId="Lista5">
    <w:name w:val="List 5"/>
    <w:basedOn w:val="Normal"/>
    <w:uiPriority w:val="99"/>
    <w:semiHidden/>
    <w:unhideWhenUsed/>
    <w:rsid w:val="00EB3E2A"/>
    <w:pPr>
      <w:ind w:left="1415" w:hanging="283"/>
      <w:contextualSpacing/>
    </w:pPr>
  </w:style>
  <w:style w:type="paragraph" w:styleId="Listafortstt">
    <w:name w:val="List Continue"/>
    <w:basedOn w:val="Normal"/>
    <w:uiPriority w:val="99"/>
    <w:semiHidden/>
    <w:unhideWhenUsed/>
    <w:rsid w:val="00EB3E2A"/>
    <w:pPr>
      <w:spacing w:after="120"/>
      <w:ind w:left="283"/>
      <w:contextualSpacing/>
    </w:pPr>
  </w:style>
  <w:style w:type="paragraph" w:styleId="Listafortstt2">
    <w:name w:val="List Continue 2"/>
    <w:basedOn w:val="Normal"/>
    <w:uiPriority w:val="99"/>
    <w:semiHidden/>
    <w:unhideWhenUsed/>
    <w:rsid w:val="00EB3E2A"/>
    <w:pPr>
      <w:spacing w:after="120"/>
      <w:ind w:left="566"/>
      <w:contextualSpacing/>
    </w:pPr>
  </w:style>
  <w:style w:type="paragraph" w:styleId="Listafortstt3">
    <w:name w:val="List Continue 3"/>
    <w:basedOn w:val="Normal"/>
    <w:uiPriority w:val="99"/>
    <w:semiHidden/>
    <w:unhideWhenUsed/>
    <w:rsid w:val="00EB3E2A"/>
    <w:pPr>
      <w:spacing w:after="120"/>
      <w:ind w:left="849"/>
      <w:contextualSpacing/>
    </w:pPr>
  </w:style>
  <w:style w:type="paragraph" w:styleId="Listafortstt4">
    <w:name w:val="List Continue 4"/>
    <w:basedOn w:val="Normal"/>
    <w:uiPriority w:val="99"/>
    <w:semiHidden/>
    <w:unhideWhenUsed/>
    <w:rsid w:val="00EB3E2A"/>
    <w:pPr>
      <w:spacing w:after="120"/>
      <w:ind w:left="1132"/>
      <w:contextualSpacing/>
    </w:pPr>
  </w:style>
  <w:style w:type="paragraph" w:styleId="Listafortstt5">
    <w:name w:val="List Continue 5"/>
    <w:basedOn w:val="Normal"/>
    <w:uiPriority w:val="99"/>
    <w:semiHidden/>
    <w:unhideWhenUsed/>
    <w:rsid w:val="00EB3E2A"/>
    <w:pPr>
      <w:spacing w:after="120"/>
      <w:ind w:left="1415"/>
      <w:contextualSpacing/>
    </w:pPr>
  </w:style>
  <w:style w:type="paragraph" w:styleId="Liststycke">
    <w:name w:val="List Paragraph"/>
    <w:basedOn w:val="Normal"/>
    <w:uiPriority w:val="34"/>
    <w:semiHidden/>
    <w:qFormat/>
    <w:rsid w:val="00EB3E2A"/>
    <w:pPr>
      <w:ind w:left="720"/>
      <w:contextualSpacing/>
    </w:pPr>
  </w:style>
  <w:style w:type="table" w:styleId="Listtabell1ljus">
    <w:name w:val="List Table 1 Light"/>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B3E2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B3E2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B3E2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B3E2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B3E2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B3E2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B3E2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B3E2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B3E2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B3E2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B3E2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B3E2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B3E2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B3E2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B3E2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B3E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B3E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B3E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B3E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B3E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B3E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B3E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B3E2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B3E2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B3E2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B3E2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B3E2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B3E2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B3E2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B3E2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B3E2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B3E2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B3E2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B3E2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B3E2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B3E2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B3E2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B3E2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B3E2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B3E2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B3E2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B3E2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B3E2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B3E2A"/>
  </w:style>
  <w:style w:type="table" w:styleId="Ljuslista">
    <w:name w:val="Light List"/>
    <w:basedOn w:val="Normaltabell"/>
    <w:uiPriority w:val="61"/>
    <w:semiHidden/>
    <w:unhideWhenUsed/>
    <w:rsid w:val="00EB3E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B3E2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B3E2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B3E2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B3E2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B3E2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B3E2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B3E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B3E2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B3E2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B3E2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B3E2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B3E2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B3E2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B3E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B3E2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B3E2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B3E2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B3E2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B3E2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B3E2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B3E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B3E2A"/>
    <w:rPr>
      <w:rFonts w:ascii="Consolas" w:hAnsi="Consolas"/>
      <w:sz w:val="20"/>
      <w:szCs w:val="20"/>
    </w:rPr>
  </w:style>
  <w:style w:type="paragraph" w:styleId="Meddelanderubrik">
    <w:name w:val="Message Header"/>
    <w:basedOn w:val="Normal"/>
    <w:link w:val="MeddelanderubrikChar"/>
    <w:uiPriority w:val="99"/>
    <w:semiHidden/>
    <w:unhideWhenUsed/>
    <w:rsid w:val="00EB3E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B3E2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B3E2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B3E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B3E2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B3E2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B3E2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B3E2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B3E2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B3E2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B3E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B3E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B3E2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B3E2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B3E2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B3E2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B3E2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B3E2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B3E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B3E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B3E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B3E2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B3E2A"/>
    <w:rPr>
      <w:rFonts w:ascii="Times New Roman" w:hAnsi="Times New Roman" w:cs="Times New Roman"/>
      <w:sz w:val="24"/>
      <w:szCs w:val="24"/>
    </w:rPr>
  </w:style>
  <w:style w:type="paragraph" w:styleId="Normaltindrag">
    <w:name w:val="Normal Indent"/>
    <w:basedOn w:val="Normal"/>
    <w:uiPriority w:val="99"/>
    <w:semiHidden/>
    <w:unhideWhenUsed/>
    <w:rsid w:val="00EB3E2A"/>
    <w:pPr>
      <w:ind w:left="1304"/>
    </w:pPr>
  </w:style>
  <w:style w:type="paragraph" w:styleId="Numreradlista4">
    <w:name w:val="List Number 4"/>
    <w:basedOn w:val="Normal"/>
    <w:uiPriority w:val="99"/>
    <w:semiHidden/>
    <w:unhideWhenUsed/>
    <w:rsid w:val="00EB3E2A"/>
    <w:pPr>
      <w:numPr>
        <w:numId w:val="40"/>
      </w:numPr>
      <w:contextualSpacing/>
    </w:pPr>
  </w:style>
  <w:style w:type="paragraph" w:styleId="Numreradlista5">
    <w:name w:val="List Number 5"/>
    <w:basedOn w:val="Normal"/>
    <w:uiPriority w:val="99"/>
    <w:semiHidden/>
    <w:unhideWhenUsed/>
    <w:rsid w:val="00EB3E2A"/>
    <w:pPr>
      <w:numPr>
        <w:numId w:val="41"/>
      </w:numPr>
      <w:contextualSpacing/>
    </w:pPr>
  </w:style>
  <w:style w:type="character" w:styleId="Nmn">
    <w:name w:val="Mention"/>
    <w:basedOn w:val="Standardstycketeckensnitt"/>
    <w:uiPriority w:val="99"/>
    <w:semiHidden/>
    <w:unhideWhenUsed/>
    <w:rsid w:val="00EB3E2A"/>
    <w:rPr>
      <w:noProof w:val="0"/>
      <w:color w:val="2B579A"/>
      <w:shd w:val="clear" w:color="auto" w:fill="E6E6E6"/>
    </w:rPr>
  </w:style>
  <w:style w:type="table" w:styleId="Oformateradtabell1">
    <w:name w:val="Plain Table 1"/>
    <w:basedOn w:val="Normaltabell"/>
    <w:uiPriority w:val="41"/>
    <w:rsid w:val="00EB3E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B3E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B3E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B3E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B3E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B3E2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B3E2A"/>
    <w:rPr>
      <w:rFonts w:ascii="Consolas" w:hAnsi="Consolas"/>
      <w:sz w:val="21"/>
      <w:szCs w:val="21"/>
    </w:rPr>
  </w:style>
  <w:style w:type="character" w:styleId="Olstomnmnande">
    <w:name w:val="Unresolved Mention"/>
    <w:basedOn w:val="Standardstycketeckensnitt"/>
    <w:uiPriority w:val="99"/>
    <w:semiHidden/>
    <w:unhideWhenUsed/>
    <w:rsid w:val="00EB3E2A"/>
    <w:rPr>
      <w:noProof w:val="0"/>
      <w:color w:val="808080"/>
      <w:shd w:val="clear" w:color="auto" w:fill="E6E6E6"/>
    </w:rPr>
  </w:style>
  <w:style w:type="table" w:styleId="Professionelltabell">
    <w:name w:val="Table Professional"/>
    <w:basedOn w:val="Normaltabell"/>
    <w:uiPriority w:val="99"/>
    <w:semiHidden/>
    <w:unhideWhenUsed/>
    <w:rsid w:val="00EB3E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B3E2A"/>
    <w:pPr>
      <w:numPr>
        <w:numId w:val="42"/>
      </w:numPr>
      <w:contextualSpacing/>
    </w:pPr>
  </w:style>
  <w:style w:type="paragraph" w:styleId="Punktlista5">
    <w:name w:val="List Bullet 5"/>
    <w:basedOn w:val="Normal"/>
    <w:uiPriority w:val="99"/>
    <w:semiHidden/>
    <w:unhideWhenUsed/>
    <w:rsid w:val="00EB3E2A"/>
    <w:pPr>
      <w:numPr>
        <w:numId w:val="43"/>
      </w:numPr>
      <w:contextualSpacing/>
    </w:pPr>
  </w:style>
  <w:style w:type="character" w:styleId="Radnummer">
    <w:name w:val="line number"/>
    <w:basedOn w:val="Standardstycketeckensnitt"/>
    <w:uiPriority w:val="99"/>
    <w:semiHidden/>
    <w:unhideWhenUsed/>
    <w:rsid w:val="00EB3E2A"/>
    <w:rPr>
      <w:noProof w:val="0"/>
    </w:rPr>
  </w:style>
  <w:style w:type="character" w:customStyle="1" w:styleId="Rubrik6Char">
    <w:name w:val="Rubrik 6 Char"/>
    <w:basedOn w:val="Standardstycketeckensnitt"/>
    <w:link w:val="Rubrik6"/>
    <w:uiPriority w:val="9"/>
    <w:semiHidden/>
    <w:rsid w:val="00EB3E2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B3E2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B3E2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B3E2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B3E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B3E2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B3E2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B3E2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B3E2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B3E2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B3E2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B3E2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B3E2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B3E2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B3E2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B3E2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B3E2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B3E2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B3E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B3E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B3E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B3E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B3E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B3E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B3E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B3E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B3E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B3E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B3E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B3E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B3E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B3E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B3E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B3E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B3E2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B3E2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B3E2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B3E2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B3E2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B3E2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B3E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B3E2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B3E2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B3E2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B3E2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B3E2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B3E2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B3E2A"/>
    <w:pPr>
      <w:spacing w:after="0" w:line="240" w:lineRule="auto"/>
      <w:ind w:left="4252"/>
    </w:pPr>
  </w:style>
  <w:style w:type="character" w:customStyle="1" w:styleId="SignaturChar">
    <w:name w:val="Signatur Char"/>
    <w:basedOn w:val="Standardstycketeckensnitt"/>
    <w:link w:val="Signatur"/>
    <w:uiPriority w:val="99"/>
    <w:semiHidden/>
    <w:rsid w:val="00EB3E2A"/>
  </w:style>
  <w:style w:type="character" w:styleId="Slutnotsreferens">
    <w:name w:val="endnote reference"/>
    <w:basedOn w:val="Standardstycketeckensnitt"/>
    <w:uiPriority w:val="99"/>
    <w:semiHidden/>
    <w:unhideWhenUsed/>
    <w:rsid w:val="00EB3E2A"/>
    <w:rPr>
      <w:noProof w:val="0"/>
      <w:vertAlign w:val="superscript"/>
    </w:rPr>
  </w:style>
  <w:style w:type="paragraph" w:styleId="Slutnotstext">
    <w:name w:val="endnote text"/>
    <w:basedOn w:val="Normal"/>
    <w:link w:val="SlutnotstextChar"/>
    <w:uiPriority w:val="99"/>
    <w:semiHidden/>
    <w:unhideWhenUsed/>
    <w:rsid w:val="00EB3E2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B3E2A"/>
    <w:rPr>
      <w:sz w:val="20"/>
      <w:szCs w:val="20"/>
    </w:rPr>
  </w:style>
  <w:style w:type="character" w:styleId="Smarthyperlnk">
    <w:name w:val="Smart Hyperlink"/>
    <w:basedOn w:val="Standardstycketeckensnitt"/>
    <w:uiPriority w:val="99"/>
    <w:semiHidden/>
    <w:unhideWhenUsed/>
    <w:rsid w:val="00EB3E2A"/>
    <w:rPr>
      <w:noProof w:val="0"/>
      <w:u w:val="dotted"/>
    </w:rPr>
  </w:style>
  <w:style w:type="table" w:styleId="Standardtabell1">
    <w:name w:val="Table Classic 1"/>
    <w:basedOn w:val="Normaltabell"/>
    <w:uiPriority w:val="99"/>
    <w:semiHidden/>
    <w:unhideWhenUsed/>
    <w:rsid w:val="00EB3E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B3E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B3E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B3E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B3E2A"/>
    <w:rPr>
      <w:b/>
      <w:bCs/>
      <w:noProof w:val="0"/>
    </w:rPr>
  </w:style>
  <w:style w:type="character" w:styleId="Starkbetoning">
    <w:name w:val="Intense Emphasis"/>
    <w:basedOn w:val="Standardstycketeckensnitt"/>
    <w:uiPriority w:val="21"/>
    <w:semiHidden/>
    <w:qFormat/>
    <w:rsid w:val="00EB3E2A"/>
    <w:rPr>
      <w:i/>
      <w:iCs/>
      <w:noProof w:val="0"/>
      <w:color w:val="1A3050" w:themeColor="accent1"/>
    </w:rPr>
  </w:style>
  <w:style w:type="character" w:styleId="Starkreferens">
    <w:name w:val="Intense Reference"/>
    <w:basedOn w:val="Standardstycketeckensnitt"/>
    <w:uiPriority w:val="32"/>
    <w:semiHidden/>
    <w:qFormat/>
    <w:rsid w:val="00EB3E2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B3E2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B3E2A"/>
    <w:rPr>
      <w:i/>
      <w:iCs/>
      <w:color w:val="1A3050" w:themeColor="accent1"/>
    </w:rPr>
  </w:style>
  <w:style w:type="table" w:styleId="Tabellmed3D-effekter1">
    <w:name w:val="Table 3D effects 1"/>
    <w:basedOn w:val="Normaltabell"/>
    <w:uiPriority w:val="99"/>
    <w:semiHidden/>
    <w:unhideWhenUsed/>
    <w:rsid w:val="00EB3E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B3E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B3E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B3E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B3E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B3E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B3E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B3E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B3E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B3E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B3E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B3E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B3E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B3E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B3E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B3E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B3E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B3E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B3E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B3E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B3E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B3E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B3E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B3E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B3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B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B3E2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B3E2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B3E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B3E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B3E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A4424BD1074F479CC9EFDDFB8FCE84"/>
        <w:category>
          <w:name w:val="Allmänt"/>
          <w:gallery w:val="placeholder"/>
        </w:category>
        <w:types>
          <w:type w:val="bbPlcHdr"/>
        </w:types>
        <w:behaviors>
          <w:behavior w:val="content"/>
        </w:behaviors>
        <w:guid w:val="{BA15BA0D-0770-498F-9482-2D17F3C18E87}"/>
      </w:docPartPr>
      <w:docPartBody>
        <w:p w:rsidR="0017760E" w:rsidRDefault="00AA17B9" w:rsidP="00AA17B9">
          <w:pPr>
            <w:pStyle w:val="AEA4424BD1074F479CC9EFDDFB8FCE84"/>
          </w:pPr>
          <w:r>
            <w:rPr>
              <w:rStyle w:val="Platshllartext"/>
            </w:rPr>
            <w:t xml:space="preserve"> </w:t>
          </w:r>
        </w:p>
      </w:docPartBody>
    </w:docPart>
    <w:docPart>
      <w:docPartPr>
        <w:name w:val="8311D43425C1435C9D635631A40238D8"/>
        <w:category>
          <w:name w:val="Allmänt"/>
          <w:gallery w:val="placeholder"/>
        </w:category>
        <w:types>
          <w:type w:val="bbPlcHdr"/>
        </w:types>
        <w:behaviors>
          <w:behavior w:val="content"/>
        </w:behaviors>
        <w:guid w:val="{3A9730CC-249F-49EF-A950-8A39C0BA3882}"/>
      </w:docPartPr>
      <w:docPartBody>
        <w:p w:rsidR="0017760E" w:rsidRDefault="00AA17B9" w:rsidP="00AA17B9">
          <w:pPr>
            <w:pStyle w:val="8311D43425C1435C9D635631A40238D81"/>
          </w:pPr>
          <w:r>
            <w:rPr>
              <w:rStyle w:val="Platshllartext"/>
            </w:rPr>
            <w:t xml:space="preserve"> </w:t>
          </w:r>
        </w:p>
      </w:docPartBody>
    </w:docPart>
    <w:docPart>
      <w:docPartPr>
        <w:name w:val="9FB5D8D0CBF6454D92F82FA0329C295C"/>
        <w:category>
          <w:name w:val="Allmänt"/>
          <w:gallery w:val="placeholder"/>
        </w:category>
        <w:types>
          <w:type w:val="bbPlcHdr"/>
        </w:types>
        <w:behaviors>
          <w:behavior w:val="content"/>
        </w:behaviors>
        <w:guid w:val="{8EE06C51-0214-48DF-ACEB-9BD47C34D48E}"/>
      </w:docPartPr>
      <w:docPartBody>
        <w:p w:rsidR="0017760E" w:rsidRDefault="00AA17B9" w:rsidP="00AA17B9">
          <w:pPr>
            <w:pStyle w:val="9FB5D8D0CBF6454D92F82FA0329C295C1"/>
          </w:pPr>
          <w:r>
            <w:rPr>
              <w:rStyle w:val="Platshllartext"/>
            </w:rPr>
            <w:t xml:space="preserve"> </w:t>
          </w:r>
        </w:p>
      </w:docPartBody>
    </w:docPart>
    <w:docPart>
      <w:docPartPr>
        <w:name w:val="D7D80C96D4EE41CFA80080D188613C5F"/>
        <w:category>
          <w:name w:val="Allmänt"/>
          <w:gallery w:val="placeholder"/>
        </w:category>
        <w:types>
          <w:type w:val="bbPlcHdr"/>
        </w:types>
        <w:behaviors>
          <w:behavior w:val="content"/>
        </w:behaviors>
        <w:guid w:val="{ECA20B1A-66C5-4189-8B6E-D98B26D52A70}"/>
      </w:docPartPr>
      <w:docPartBody>
        <w:p w:rsidR="0017760E" w:rsidRDefault="00AA17B9" w:rsidP="00AA17B9">
          <w:pPr>
            <w:pStyle w:val="D7D80C96D4EE41CFA80080D188613C5F"/>
          </w:pPr>
          <w:r>
            <w:rPr>
              <w:rStyle w:val="Platshllartext"/>
            </w:rPr>
            <w:t xml:space="preserve"> </w:t>
          </w:r>
        </w:p>
      </w:docPartBody>
    </w:docPart>
    <w:docPart>
      <w:docPartPr>
        <w:name w:val="499EE4148F4E4AC7A5D3823713AFBADE"/>
        <w:category>
          <w:name w:val="Allmänt"/>
          <w:gallery w:val="placeholder"/>
        </w:category>
        <w:types>
          <w:type w:val="bbPlcHdr"/>
        </w:types>
        <w:behaviors>
          <w:behavior w:val="content"/>
        </w:behaviors>
        <w:guid w:val="{ED327FD8-1802-4D2C-946A-669D393B0417}"/>
      </w:docPartPr>
      <w:docPartBody>
        <w:p w:rsidR="0017760E" w:rsidRDefault="00AA17B9" w:rsidP="00AA17B9">
          <w:pPr>
            <w:pStyle w:val="499EE4148F4E4AC7A5D3823713AFBAD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B9"/>
    <w:rsid w:val="0017760E"/>
    <w:rsid w:val="00AA1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8A55AB1CD4E45D2AE860D752A55BC73">
    <w:name w:val="08A55AB1CD4E45D2AE860D752A55BC73"/>
    <w:rsid w:val="00AA17B9"/>
  </w:style>
  <w:style w:type="character" w:styleId="Platshllartext">
    <w:name w:val="Placeholder Text"/>
    <w:basedOn w:val="Standardstycketeckensnitt"/>
    <w:uiPriority w:val="99"/>
    <w:semiHidden/>
    <w:rsid w:val="00AA17B9"/>
    <w:rPr>
      <w:noProof w:val="0"/>
      <w:color w:val="808080"/>
    </w:rPr>
  </w:style>
  <w:style w:type="paragraph" w:customStyle="1" w:styleId="31C9DC71F404406BA49AC652C3B9F55D">
    <w:name w:val="31C9DC71F404406BA49AC652C3B9F55D"/>
    <w:rsid w:val="00AA17B9"/>
  </w:style>
  <w:style w:type="paragraph" w:customStyle="1" w:styleId="F560468FE3414FFC84844FA6C9CE01F6">
    <w:name w:val="F560468FE3414FFC84844FA6C9CE01F6"/>
    <w:rsid w:val="00AA17B9"/>
  </w:style>
  <w:style w:type="paragraph" w:customStyle="1" w:styleId="9682DEB981E3462AA7A2545800D5A4E4">
    <w:name w:val="9682DEB981E3462AA7A2545800D5A4E4"/>
    <w:rsid w:val="00AA17B9"/>
  </w:style>
  <w:style w:type="paragraph" w:customStyle="1" w:styleId="AEA4424BD1074F479CC9EFDDFB8FCE84">
    <w:name w:val="AEA4424BD1074F479CC9EFDDFB8FCE84"/>
    <w:rsid w:val="00AA17B9"/>
  </w:style>
  <w:style w:type="paragraph" w:customStyle="1" w:styleId="8311D43425C1435C9D635631A40238D8">
    <w:name w:val="8311D43425C1435C9D635631A40238D8"/>
    <w:rsid w:val="00AA17B9"/>
  </w:style>
  <w:style w:type="paragraph" w:customStyle="1" w:styleId="99D72ED174EC4DCBB1C109AAA461731A">
    <w:name w:val="99D72ED174EC4DCBB1C109AAA461731A"/>
    <w:rsid w:val="00AA17B9"/>
  </w:style>
  <w:style w:type="paragraph" w:customStyle="1" w:styleId="6E53ED9D902642C99B30975EB53000D4">
    <w:name w:val="6E53ED9D902642C99B30975EB53000D4"/>
    <w:rsid w:val="00AA17B9"/>
  </w:style>
  <w:style w:type="paragraph" w:customStyle="1" w:styleId="5C568165FCD84C8B80C75A9E384CC00C">
    <w:name w:val="5C568165FCD84C8B80C75A9E384CC00C"/>
    <w:rsid w:val="00AA17B9"/>
  </w:style>
  <w:style w:type="paragraph" w:customStyle="1" w:styleId="9FB5D8D0CBF6454D92F82FA0329C295C">
    <w:name w:val="9FB5D8D0CBF6454D92F82FA0329C295C"/>
    <w:rsid w:val="00AA17B9"/>
  </w:style>
  <w:style w:type="paragraph" w:customStyle="1" w:styleId="D7D80C96D4EE41CFA80080D188613C5F">
    <w:name w:val="D7D80C96D4EE41CFA80080D188613C5F"/>
    <w:rsid w:val="00AA17B9"/>
  </w:style>
  <w:style w:type="paragraph" w:customStyle="1" w:styleId="8311D43425C1435C9D635631A40238D81">
    <w:name w:val="8311D43425C1435C9D635631A40238D81"/>
    <w:rsid w:val="00AA17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B5D8D0CBF6454D92F82FA0329C295C1">
    <w:name w:val="9FB5D8D0CBF6454D92F82FA0329C295C1"/>
    <w:rsid w:val="00AA17B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2DBFF6E91346B9BDC047B94B739725">
    <w:name w:val="FD2DBFF6E91346B9BDC047B94B739725"/>
    <w:rsid w:val="00AA17B9"/>
  </w:style>
  <w:style w:type="paragraph" w:customStyle="1" w:styleId="41AE352FE91D42B6A84F56B51969C33D">
    <w:name w:val="41AE352FE91D42B6A84F56B51969C33D"/>
    <w:rsid w:val="00AA17B9"/>
  </w:style>
  <w:style w:type="paragraph" w:customStyle="1" w:styleId="9B86BFA86BDC4EDFA58715A2083DCE1B">
    <w:name w:val="9B86BFA86BDC4EDFA58715A2083DCE1B"/>
    <w:rsid w:val="00AA17B9"/>
  </w:style>
  <w:style w:type="paragraph" w:customStyle="1" w:styleId="804B4C2838074A068B9E38892D424CF7">
    <w:name w:val="804B4C2838074A068B9E38892D424CF7"/>
    <w:rsid w:val="00AA17B9"/>
  </w:style>
  <w:style w:type="paragraph" w:customStyle="1" w:styleId="D76B980F890E42FEAB9820B1F42CC639">
    <w:name w:val="D76B980F890E42FEAB9820B1F42CC639"/>
    <w:rsid w:val="00AA17B9"/>
  </w:style>
  <w:style w:type="paragraph" w:customStyle="1" w:styleId="499EE4148F4E4AC7A5D3823713AFBADE">
    <w:name w:val="499EE4148F4E4AC7A5D3823713AFBADE"/>
    <w:rsid w:val="00AA17B9"/>
  </w:style>
  <w:style w:type="paragraph" w:customStyle="1" w:styleId="A1B4333229F14665819293523C0EA4AA">
    <w:name w:val="A1B4333229F14665819293523C0EA4AA"/>
    <w:rsid w:val="00AA1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2021-02-24T00:00:00</HeaderDate>
    <Office/>
    <Dnr>Fi2021/00680</Dnr>
    <ParagrafNr/>
    <DocumentTitle/>
    <VisitingAddress/>
    <Extra1/>
    <Extra2/>
    <Extra3>Björn Söder</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2021-02-24T00:00:00</HeaderDate>
    <Office/>
    <Dnr>Fi2021/00680</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24" ma:contentTypeDescription="Skapa nytt dokument med möjlighet att välja RK-mall" ma:contentTypeScope="" ma:versionID="3f3ca6fbdb2b9bf49909491a7054d5a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targetNamespace="http://schemas.microsoft.com/office/2006/metadata/properties" ma:root="true" ma:fieldsID="37216e8593aa18f60656876012061646" ns2:_="" ns4:_="" ns5:_="" ns6: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91ab99f5-725c-4ab4-b74c-fc1b51bbb358</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43B36-D1AC-4B13-9168-2DC74D6B85D6}">
  <ds:schemaRefs>
    <ds:schemaRef ds:uri="http://lp/documentinfo/RK"/>
  </ds:schemaRefs>
</ds:datastoreItem>
</file>

<file path=customXml/itemProps2.xml><?xml version="1.0" encoding="utf-8"?>
<ds:datastoreItem xmlns:ds="http://schemas.openxmlformats.org/officeDocument/2006/customXml" ds:itemID="{13D43B36-D1AC-4B13-9168-2DC74D6B85D6}"/>
</file>

<file path=customXml/itemProps3.xml><?xml version="1.0" encoding="utf-8"?>
<ds:datastoreItem xmlns:ds="http://schemas.openxmlformats.org/officeDocument/2006/customXml" ds:itemID="{41867AE6-ECBE-4E8B-ACC5-EB66498EB872}"/>
</file>

<file path=customXml/itemProps4.xml><?xml version="1.0" encoding="utf-8"?>
<ds:datastoreItem xmlns:ds="http://schemas.openxmlformats.org/officeDocument/2006/customXml" ds:itemID="{5A62E14B-EF13-4488-A430-B5DB2B9F6B30}"/>
</file>

<file path=customXml/itemProps5.xml><?xml version="1.0" encoding="utf-8"?>
<ds:datastoreItem xmlns:ds="http://schemas.openxmlformats.org/officeDocument/2006/customXml" ds:itemID="{5AE4A740-EFEE-4CF5-A23F-2776CC17129C}"/>
</file>

<file path=customXml/itemProps6.xml><?xml version="1.0" encoding="utf-8"?>
<ds:datastoreItem xmlns:ds="http://schemas.openxmlformats.org/officeDocument/2006/customXml" ds:itemID="{E3F8B5AA-EBE4-49CC-B0D1-A9E1ABDC3D19}"/>
</file>

<file path=customXml/itemProps7.xml><?xml version="1.0" encoding="utf-8"?>
<ds:datastoreItem xmlns:ds="http://schemas.openxmlformats.org/officeDocument/2006/customXml" ds:itemID="{5A62E14B-EF13-4488-A430-B5DB2B9F6B30}"/>
</file>

<file path=customXml/itemProps8.xml><?xml version="1.0" encoding="utf-8"?>
<ds:datastoreItem xmlns:ds="http://schemas.openxmlformats.org/officeDocument/2006/customXml" ds:itemID="{31D7E9E7-347C-4106-94C4-0DC82CD3483C}"/>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1802 Undantag i momsregler under pandemin Slutlig.docx</dc:title>
  <dc:subject/>
  <dc:creator/>
  <cp:keywords/>
  <dc:description/>
  <cp:lastModifiedBy/>
  <cp:revision>1</cp:revision>
  <dcterms:created xsi:type="dcterms:W3CDTF">2021-02-24T10:24:00Z</dcterms:created>
  <dcterms:modified xsi:type="dcterms:W3CDTF">2021-02-24T10:25:00Z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
    <vt:lpwstr>P2XF6VT2D3NN-1568736191-5875</vt:lpwstr>
  </property>
  <property fmtid="{D5CDD505-2E9C-101B-9397-08002B2CF9AE}" pid="6" name="_dlc_DocIdUrl">
    <vt:lpwstr>https://dhs.sp.regeringskansliet.se/yta/fi-ska/_layouts/15/DocIdRedir.aspx?ID=P2XF6VT2D3NN-1568736191-5875, P2XF6VT2D3NN-1568736191-5875</vt:lpwstr>
  </property>
  <property fmtid="{D5CDD505-2E9C-101B-9397-08002B2CF9AE}" pid="7" name="_dlc_DocIdItemGuid">
    <vt:lpwstr>427637d2-88a4-4a98-8b1e-291e2c42c59a</vt:lpwstr>
  </property>
</Properties>
</file>