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A0F68" w:rsidP="00DA0661">
      <w:pPr>
        <w:pStyle w:val="Title"/>
      </w:pPr>
      <w:bookmarkStart w:id="0" w:name="Start"/>
      <w:bookmarkEnd w:id="0"/>
      <w:r>
        <w:t xml:space="preserve">Svar på fråga 2020/21:3123 av </w:t>
      </w:r>
      <w:sdt>
        <w:sdtPr>
          <w:alias w:val="Frågeställare"/>
          <w:tag w:val="delete"/>
          <w:id w:val="-211816850"/>
          <w:placeholder>
            <w:docPart w:val="2233D645A86A45E3B117FC464FD072B6"/>
          </w:placeholder>
          <w:dataBinding w:xpath="/ns0:DocumentInfo[1]/ns0:BaseInfo[1]/ns0:Extra3[1]" w:storeItemID="{3EF9C6A6-04B2-4DC3-A3A8-4C4306DE4E2F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C321D0304C146F9AC41E86ED2E90C71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De svenska insatserna i Mali</w:t>
      </w:r>
    </w:p>
    <w:p w:rsidR="004A0F68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B839031418764BFE8E43BF4C02D05386"/>
          </w:placeholder>
          <w:dataBinding w:xpath="/ns0:DocumentInfo[1]/ns0:BaseInfo[1]/ns0:Extra3[1]" w:storeItemID="{3EF9C6A6-04B2-4DC3-A3A8-4C4306DE4E2F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mig hur de svenska militära insatserna påverkas av Frankrikes presidents uttalanden och </w:t>
      </w:r>
      <w:r w:rsidR="00EB091B">
        <w:t>om</w:t>
      </w:r>
      <w:r>
        <w:t xml:space="preserve"> Sverige</w:t>
      </w:r>
      <w:r w:rsidR="00EB091B">
        <w:t>,</w:t>
      </w:r>
      <w:r>
        <w:t xml:space="preserve"> med hänsyn till den franske presidentens uttalanden</w:t>
      </w:r>
      <w:r w:rsidR="00EB091B">
        <w:t>, har</w:t>
      </w:r>
      <w:r>
        <w:t xml:space="preserve"> påbörjat planering för avveckling av de militära insatserna i Mali.</w:t>
      </w:r>
    </w:p>
    <w:p w:rsidR="000E25C8" w:rsidP="000E25C8">
      <w:pPr>
        <w:pStyle w:val="BodyText"/>
      </w:pPr>
      <w:r w:rsidRPr="00285B1B">
        <w:t xml:space="preserve">Sverige har ett mångsidigt engagemang i Mali, inklusive ett omfattande militärt deltagande. FN-insatsen </w:t>
      </w:r>
      <w:r w:rsidRPr="00285B1B">
        <w:t>Minusma</w:t>
      </w:r>
      <w:r w:rsidRPr="00285B1B">
        <w:t xml:space="preserve">, som verkar under mandat från FN och på inbjudan från Mali, är det största bidraget och omfattar ca 215 svenska soldater. Task force </w:t>
      </w:r>
      <w:r w:rsidRPr="00285B1B">
        <w:t>Takuba</w:t>
      </w:r>
      <w:r w:rsidRPr="00285B1B">
        <w:t xml:space="preserve"> omfattar upp till 150 svenska soldater och är en multinationell specialförbandsinsats som verkar på inbjudan av Mali. Inbjudan förlorar inte giltighet i ljuset av den senaste utvecklingen.</w:t>
      </w:r>
      <w:r>
        <w:t xml:space="preserve"> Sverige deltar även i EU:s militära träningsinsats i Mali. </w:t>
      </w:r>
    </w:p>
    <w:p w:rsidR="004A0F68" w:rsidRPr="004A0F68" w:rsidP="004A0F68">
      <w:pPr>
        <w:pStyle w:val="BodyText"/>
      </w:pPr>
      <w:r w:rsidRPr="004A0F68">
        <w:t xml:space="preserve">Regeringen följer utvecklingen i Mali noga. Vi för en nära och kontinuerlig dialog med </w:t>
      </w:r>
      <w:r w:rsidR="005018B2">
        <w:t xml:space="preserve">FN, EU, </w:t>
      </w:r>
      <w:r w:rsidRPr="004A0F68">
        <w:t>Frankrike och andra deltagarländer om situationen i Mali och förutsättningarna för insatse</w:t>
      </w:r>
      <w:r>
        <w:t>rnas</w:t>
      </w:r>
      <w:r w:rsidRPr="004A0F68">
        <w:t xml:space="preserve"> verksamhet. </w:t>
      </w:r>
      <w:r w:rsidR="009F0FDB">
        <w:t xml:space="preserve">Planering för avveckling av </w:t>
      </w:r>
      <w:r w:rsidR="007C784B">
        <w:t xml:space="preserve">de militära </w:t>
      </w:r>
      <w:r w:rsidR="009F0FDB">
        <w:t>insatserna pågår inte.</w:t>
      </w:r>
    </w:p>
    <w:p w:rsidR="004A0F6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045546E78EA4BC8BA53EA97094F4D2F"/>
          </w:placeholder>
          <w:dataBinding w:xpath="/ns0:DocumentInfo[1]/ns0:BaseInfo[1]/ns0:HeaderDate[1]" w:storeItemID="{3EF9C6A6-04B2-4DC3-A3A8-4C4306DE4E2F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juni 2021</w:t>
          </w:r>
        </w:sdtContent>
      </w:sdt>
    </w:p>
    <w:p w:rsidR="004A0F68" w:rsidP="004E7A8F">
      <w:pPr>
        <w:pStyle w:val="Brdtextutanavstnd"/>
      </w:pPr>
    </w:p>
    <w:p w:rsidR="004A0F68" w:rsidP="004E7A8F">
      <w:pPr>
        <w:pStyle w:val="Brdtextutanavstnd"/>
      </w:pPr>
    </w:p>
    <w:p w:rsidR="004A0F6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70716800B8F4CFDBFB69575BFC3E7ED"/>
        </w:placeholder>
        <w:dataBinding w:xpath="/ns0:DocumentInfo[1]/ns0:BaseInfo[1]/ns0:TopSender[1]" w:storeItemID="{3EF9C6A6-04B2-4DC3-A3A8-4C4306DE4E2F}" w:prefixMappings="xmlns:ns0='http://lp/documentinfo/RK' "/>
        <w:comboBox w:lastValue="Försvarsministern">
          <w:listItem w:value="Försvarsministern" w:displayText="Peter Hultqvist"/>
        </w:comboBox>
      </w:sdtPr>
      <w:sdtContent>
        <w:p w:rsidR="004A0F68" w:rsidP="00422A41">
          <w:pPr>
            <w:pStyle w:val="BodyText"/>
          </w:pPr>
          <w:r>
            <w:rPr>
              <w:rStyle w:val="DefaultParagraphFont"/>
            </w:rPr>
            <w:t>Peter Hultqvist</w:t>
          </w:r>
        </w:p>
      </w:sdtContent>
    </w:sdt>
    <w:p w:rsidR="004A0F68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A0F6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A0F68" w:rsidRPr="007D73AB" w:rsidP="00340DE0">
          <w:pPr>
            <w:pStyle w:val="Header"/>
          </w:pPr>
        </w:p>
      </w:tc>
      <w:tc>
        <w:tcPr>
          <w:tcW w:w="1134" w:type="dxa"/>
        </w:tcPr>
        <w:p w:rsidR="004A0F6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A0F6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A0F68" w:rsidRPr="00710A6C" w:rsidP="00EE3C0F">
          <w:pPr>
            <w:pStyle w:val="Header"/>
            <w:rPr>
              <w:b/>
            </w:rPr>
          </w:pPr>
        </w:p>
        <w:p w:rsidR="004A0F68" w:rsidP="00EE3C0F">
          <w:pPr>
            <w:pStyle w:val="Header"/>
          </w:pPr>
        </w:p>
        <w:p w:rsidR="004A0F6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28DF57FAFC543F7AAFB0AA85373CA9E"/>
            </w:placeholder>
            <w:dataBinding w:xpath="/ns0:DocumentInfo[1]/ns0:BaseInfo[1]/ns0:Dnr[1]" w:storeItemID="{3EF9C6A6-04B2-4DC3-A3A8-4C4306DE4E2F}" w:prefixMappings="xmlns:ns0='http://lp/documentinfo/RK' "/>
            <w:text/>
          </w:sdtPr>
          <w:sdtContent>
            <w:p w:rsidR="004A0F68" w:rsidP="00EE3C0F">
              <w:pPr>
                <w:pStyle w:val="Header"/>
              </w:pPr>
              <w:r>
                <w:t>Fö2021/00683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C59B3544F734DD79D6714FF9B131B4F"/>
            </w:placeholder>
            <w:showingPlcHdr/>
            <w:dataBinding w:xpath="/ns0:DocumentInfo[1]/ns0:BaseInfo[1]/ns0:DocNumber[1]" w:storeItemID="{3EF9C6A6-04B2-4DC3-A3A8-4C4306DE4E2F}" w:prefixMappings="xmlns:ns0='http://lp/documentinfo/RK' "/>
            <w:text/>
          </w:sdtPr>
          <w:sdtContent>
            <w:p w:rsidR="004A0F6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A0F68" w:rsidP="00EE3C0F">
          <w:pPr>
            <w:pStyle w:val="Header"/>
          </w:pPr>
        </w:p>
      </w:tc>
      <w:tc>
        <w:tcPr>
          <w:tcW w:w="1134" w:type="dxa"/>
        </w:tcPr>
        <w:p w:rsidR="004A0F68" w:rsidP="0094502D">
          <w:pPr>
            <w:pStyle w:val="Header"/>
          </w:pPr>
        </w:p>
        <w:p w:rsidR="004A0F6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78A8B17F74F24C5584D0887329B74ECA"/>
            </w:placeholder>
            <w:richText/>
          </w:sdtPr>
          <w:sdtContent>
            <w:p w:rsidR="003B05DD" w:rsidP="00340DE0">
              <w:pPr>
                <w:pStyle w:val="Header"/>
              </w:pPr>
              <w:r>
                <w:t>Försvarsdepartementet</w:t>
              </w:r>
            </w:p>
            <w:p w:rsidR="003B05DD" w:rsidRPr="00CB0982" w:rsidP="00340DE0">
              <w:pPr>
                <w:pStyle w:val="Header"/>
                <w:rPr>
                  <w:i w:val="0"/>
                  <w:iCs w:val="0"/>
                  <w:rPrChange w:id="1" w:author="Marie Nordin" w:date="2021-06-16T11:06:00Z">
                    <w:rPr>
                      <w:i/>
                      <w:iCs/>
                    </w:rPr>
                  </w:rPrChange>
                </w:rPr>
              </w:pPr>
              <w:r w:rsidRPr="00CB0982">
                <w:rPr>
                  <w:i w:val="0"/>
                  <w:iCs w:val="0"/>
                  <w:rPrChange w:id="2" w:author="Marie Nordin" w:date="2021-06-16T11:06:00Z">
                    <w:rPr>
                      <w:i/>
                      <w:iCs/>
                    </w:rPr>
                  </w:rPrChange>
                </w:rPr>
                <w:t>Försvarsministern</w:t>
              </w:r>
            </w:p>
            <w:p w:rsidR="003B05DD" w:rsidP="00340DE0">
              <w:pPr>
                <w:pStyle w:val="Header"/>
                <w:rPr>
                  <w:i/>
                  <w:iCs/>
                </w:rPr>
              </w:pPr>
            </w:p>
            <w:p w:rsidR="003B05DD" w:rsidP="003B05DD">
              <w:pPr>
                <w:pStyle w:val="Header"/>
              </w:pPr>
            </w:p>
          </w:sdtContent>
        </w:sdt>
        <w:p w:rsidR="004A0F68" w:rsidRPr="00340DE0" w:rsidP="005018B2">
          <w:pPr>
            <w:pStyle w:val="Header"/>
          </w:pPr>
          <w: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096470BD3D5B463B8198F38EDE9B07E6"/>
          </w:placeholder>
          <w:dataBinding w:xpath="/ns0:DocumentInfo[1]/ns0:BaseInfo[1]/ns0:Recipient[1]" w:storeItemID="{3EF9C6A6-04B2-4DC3-A3A8-4C4306DE4E2F}" w:prefixMappings="xmlns:ns0='http://lp/documentinfo/RK' "/>
          <w:text w:multiLine="1"/>
        </w:sdtPr>
        <w:sdtContent>
          <w:tc>
            <w:tcPr>
              <w:tcW w:w="3170" w:type="dxa"/>
            </w:tcPr>
            <w:p w:rsidR="004A0F6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A0F6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2AA043C"/>
    <w:multiLevelType w:val="hybridMultilevel"/>
    <w:tmpl w:val="640A3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comments="1" w:formatting="1" w:inkAnnotations="0" w:insDel="1" w:markup="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8DF57FAFC543F7AAFB0AA85373C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5BFCD-366B-4C04-8669-F074D2927A9B}"/>
      </w:docPartPr>
      <w:docPartBody>
        <w:p w:rsidR="00A76F25" w:rsidP="00954B28">
          <w:pPr>
            <w:pStyle w:val="928DF57FAFC543F7AAFB0AA85373CA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59B3544F734DD79D6714FF9B131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2395C-C174-47ED-8A6A-8A5690A5D646}"/>
      </w:docPartPr>
      <w:docPartBody>
        <w:p w:rsidR="00A76F25" w:rsidP="00954B28">
          <w:pPr>
            <w:pStyle w:val="3C59B3544F734DD79D6714FF9B131B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A8B17F74F24C5584D0887329B74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43E09-78E5-43E0-B20E-ECD16F4250B7}"/>
      </w:docPartPr>
      <w:docPartBody>
        <w:p w:rsidR="00A76F25" w:rsidP="00954B28">
          <w:pPr>
            <w:pStyle w:val="78A8B17F74F24C5584D0887329B74E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6470BD3D5B463B8198F38EDE9B0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A1009-E9DA-4C49-9E07-85597690AE59}"/>
      </w:docPartPr>
      <w:docPartBody>
        <w:p w:rsidR="00A76F25" w:rsidP="00954B28">
          <w:pPr>
            <w:pStyle w:val="096470BD3D5B463B8198F38EDE9B07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33D645A86A45E3B117FC464FD07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ECFF9-382D-4518-909C-ED16CB667291}"/>
      </w:docPartPr>
      <w:docPartBody>
        <w:p w:rsidR="00A76F25" w:rsidP="00954B28">
          <w:pPr>
            <w:pStyle w:val="2233D645A86A45E3B117FC464FD072B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C321D0304C146F9AC41E86ED2E90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75380-372F-4CE0-AF7A-DF835532DCE4}"/>
      </w:docPartPr>
      <w:docPartBody>
        <w:p w:rsidR="00A76F25" w:rsidP="00954B28">
          <w:pPr>
            <w:pStyle w:val="0C321D0304C146F9AC41E86ED2E90C7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839031418764BFE8E43BF4C02D05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8697D-F70C-417C-912A-14E6C10286FA}"/>
      </w:docPartPr>
      <w:docPartBody>
        <w:p w:rsidR="00A76F25" w:rsidP="00954B28">
          <w:pPr>
            <w:pStyle w:val="B839031418764BFE8E43BF4C02D0538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045546E78EA4BC8BA53EA97094F4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35AE2-5C09-48C4-8C16-1BA625BFA713}"/>
      </w:docPartPr>
      <w:docPartBody>
        <w:p w:rsidR="00A76F25" w:rsidP="00954B28">
          <w:pPr>
            <w:pStyle w:val="0045546E78EA4BC8BA53EA97094F4D2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70716800B8F4CFDBFB69575BFC3E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9EAEE-4410-48D3-83AF-8EF62B70BC15}"/>
      </w:docPartPr>
      <w:docPartBody>
        <w:p w:rsidR="00A76F25" w:rsidP="00954B28">
          <w:pPr>
            <w:pStyle w:val="A70716800B8F4CFDBFB69575BFC3E7E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976DF0F824454D977204521D529FA5">
    <w:name w:val="1F976DF0F824454D977204521D529FA5"/>
    <w:rsid w:val="00954B28"/>
  </w:style>
  <w:style w:type="character" w:styleId="PlaceholderText">
    <w:name w:val="Placeholder Text"/>
    <w:basedOn w:val="DefaultParagraphFont"/>
    <w:uiPriority w:val="99"/>
    <w:semiHidden/>
    <w:rsid w:val="00954B28"/>
    <w:rPr>
      <w:noProof w:val="0"/>
      <w:color w:val="808080"/>
    </w:rPr>
  </w:style>
  <w:style w:type="paragraph" w:customStyle="1" w:styleId="1417CC4D605D46329B12E6EDC72D28AF">
    <w:name w:val="1417CC4D605D46329B12E6EDC72D28AF"/>
    <w:rsid w:val="00954B28"/>
  </w:style>
  <w:style w:type="paragraph" w:customStyle="1" w:styleId="D639D272234841C8B7EC7EC66D880951">
    <w:name w:val="D639D272234841C8B7EC7EC66D880951"/>
    <w:rsid w:val="00954B28"/>
  </w:style>
  <w:style w:type="paragraph" w:customStyle="1" w:styleId="184845A14714409F99C84CA68C18A6BF">
    <w:name w:val="184845A14714409F99C84CA68C18A6BF"/>
    <w:rsid w:val="00954B28"/>
  </w:style>
  <w:style w:type="paragraph" w:customStyle="1" w:styleId="928DF57FAFC543F7AAFB0AA85373CA9E">
    <w:name w:val="928DF57FAFC543F7AAFB0AA85373CA9E"/>
    <w:rsid w:val="00954B28"/>
  </w:style>
  <w:style w:type="paragraph" w:customStyle="1" w:styleId="3C59B3544F734DD79D6714FF9B131B4F">
    <w:name w:val="3C59B3544F734DD79D6714FF9B131B4F"/>
    <w:rsid w:val="00954B28"/>
  </w:style>
  <w:style w:type="paragraph" w:customStyle="1" w:styleId="327E7525BACB4715B03168DA646DE4FC">
    <w:name w:val="327E7525BACB4715B03168DA646DE4FC"/>
    <w:rsid w:val="00954B28"/>
  </w:style>
  <w:style w:type="paragraph" w:customStyle="1" w:styleId="1D41FF69DD384D02B4DAE0C6E4A83A5D">
    <w:name w:val="1D41FF69DD384D02B4DAE0C6E4A83A5D"/>
    <w:rsid w:val="00954B28"/>
  </w:style>
  <w:style w:type="paragraph" w:customStyle="1" w:styleId="3023C8AFFAB84F9FBB8F6188754CF30B">
    <w:name w:val="3023C8AFFAB84F9FBB8F6188754CF30B"/>
    <w:rsid w:val="00954B28"/>
  </w:style>
  <w:style w:type="paragraph" w:customStyle="1" w:styleId="78A8B17F74F24C5584D0887329B74ECA">
    <w:name w:val="78A8B17F74F24C5584D0887329B74ECA"/>
    <w:rsid w:val="00954B28"/>
  </w:style>
  <w:style w:type="paragraph" w:customStyle="1" w:styleId="096470BD3D5B463B8198F38EDE9B07E6">
    <w:name w:val="096470BD3D5B463B8198F38EDE9B07E6"/>
    <w:rsid w:val="00954B28"/>
  </w:style>
  <w:style w:type="paragraph" w:customStyle="1" w:styleId="3C59B3544F734DD79D6714FF9B131B4F1">
    <w:name w:val="3C59B3544F734DD79D6714FF9B131B4F1"/>
    <w:rsid w:val="00954B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A8B17F74F24C5584D0887329B74ECA1">
    <w:name w:val="78A8B17F74F24C5584D0887329B74ECA1"/>
    <w:rsid w:val="00954B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233D645A86A45E3B117FC464FD072B6">
    <w:name w:val="2233D645A86A45E3B117FC464FD072B6"/>
    <w:rsid w:val="00954B28"/>
  </w:style>
  <w:style w:type="paragraph" w:customStyle="1" w:styleId="0C321D0304C146F9AC41E86ED2E90C71">
    <w:name w:val="0C321D0304C146F9AC41E86ED2E90C71"/>
    <w:rsid w:val="00954B28"/>
  </w:style>
  <w:style w:type="paragraph" w:customStyle="1" w:styleId="65BB173CE0054578B313FD7B30975349">
    <w:name w:val="65BB173CE0054578B313FD7B30975349"/>
    <w:rsid w:val="00954B28"/>
  </w:style>
  <w:style w:type="paragraph" w:customStyle="1" w:styleId="AE727426181A4E85ADE428861E4F3E4F">
    <w:name w:val="AE727426181A4E85ADE428861E4F3E4F"/>
    <w:rsid w:val="00954B28"/>
  </w:style>
  <w:style w:type="paragraph" w:customStyle="1" w:styleId="B839031418764BFE8E43BF4C02D05386">
    <w:name w:val="B839031418764BFE8E43BF4C02D05386"/>
    <w:rsid w:val="00954B28"/>
  </w:style>
  <w:style w:type="paragraph" w:customStyle="1" w:styleId="0045546E78EA4BC8BA53EA97094F4D2F">
    <w:name w:val="0045546E78EA4BC8BA53EA97094F4D2F"/>
    <w:rsid w:val="00954B28"/>
  </w:style>
  <w:style w:type="paragraph" w:customStyle="1" w:styleId="A70716800B8F4CFDBFB69575BFC3E7ED">
    <w:name w:val="A70716800B8F4CFDBFB69575BFC3E7ED"/>
    <w:rsid w:val="00954B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2021-06-16T00:00:00</HeaderDate>
    <Office/>
    <Dnr>Fö2021/00683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dba6e5c5-65d5-4f49-91f0-8636b1de4bb1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756F-E72B-4E3E-AA3A-1087B4E24C67}"/>
</file>

<file path=customXml/itemProps2.xml><?xml version="1.0" encoding="utf-8"?>
<ds:datastoreItem xmlns:ds="http://schemas.openxmlformats.org/officeDocument/2006/customXml" ds:itemID="{092C76AB-324C-4A27-90E6-FC5E24F4124B}"/>
</file>

<file path=customXml/itemProps3.xml><?xml version="1.0" encoding="utf-8"?>
<ds:datastoreItem xmlns:ds="http://schemas.openxmlformats.org/officeDocument/2006/customXml" ds:itemID="{3EF9C6A6-04B2-4DC3-A3A8-4C4306DE4E2F}"/>
</file>

<file path=customXml/itemProps4.xml><?xml version="1.0" encoding="utf-8"?>
<ds:datastoreItem xmlns:ds="http://schemas.openxmlformats.org/officeDocument/2006/customXml" ds:itemID="{F8565DDB-66F9-4346-B5C8-2B675B1D28AD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3123 av Björn Söder (SD) De svenska insatserna i Mali.docx</dc:title>
  <cp:revision>3</cp:revision>
  <cp:lastPrinted>2021-06-15T13:59:00Z</cp:lastPrinted>
  <dcterms:created xsi:type="dcterms:W3CDTF">2021-06-16T09:05:00Z</dcterms:created>
  <dcterms:modified xsi:type="dcterms:W3CDTF">2021-06-16T09:06:00Z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ItemGuid">
    <vt:lpwstr>34c4f70e-6ffa-4032-8bf6-209348774862</vt:lpwstr>
  </property>
</Properties>
</file>