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2D58" w:rsidRDefault="00432D58" w:rsidP="007602C1">
      <w:pPr>
        <w:pStyle w:val="Rubrik"/>
      </w:pPr>
      <w:bookmarkStart w:id="0" w:name="Start"/>
      <w:bookmarkEnd w:id="0"/>
      <w:r>
        <w:t xml:space="preserve">Svar på fråga 2017/18:1234 av </w:t>
      </w:r>
      <w:r w:rsidR="00DF5F61">
        <w:t xml:space="preserve">Camilla Waltersson Grönvall </w:t>
      </w:r>
      <w:r>
        <w:t>(M)</w:t>
      </w:r>
      <w:r w:rsidR="00DF5F61">
        <w:t xml:space="preserve"> </w:t>
      </w:r>
      <w:r>
        <w:t>Patienter som far illa på grund av brist på sjuksköterskor</w:t>
      </w:r>
    </w:p>
    <w:p w:rsidR="00357A6E" w:rsidRDefault="00DF5F61" w:rsidP="007602C1">
      <w:pPr>
        <w:pStyle w:val="Brdtext"/>
      </w:pPr>
      <w:r>
        <w:t xml:space="preserve">Camilla Waltersson Grönvall </w:t>
      </w:r>
      <w:r w:rsidR="00357A6E">
        <w:t>har frågat mig</w:t>
      </w:r>
      <w:r>
        <w:t xml:space="preserve"> </w:t>
      </w:r>
      <w:r w:rsidR="00357A6E">
        <w:t>v</w:t>
      </w:r>
      <w:r>
        <w:t>ad</w:t>
      </w:r>
      <w:r w:rsidR="00357A6E">
        <w:t xml:space="preserve"> regeringen och jag avser att göra för att vården dels ska kunna behålla de sjuksköterskor som är anställda i dag</w:t>
      </w:r>
      <w:r w:rsidR="00AF1598">
        <w:t>,</w:t>
      </w:r>
      <w:r w:rsidR="00357A6E">
        <w:t xml:space="preserve"> dels kunna rekrytera fler sjuksköterskor så att inte fler patienter behöver drabbas.</w:t>
      </w:r>
      <w:r>
        <w:t xml:space="preserve"> </w:t>
      </w:r>
    </w:p>
    <w:p w:rsidR="001B6501" w:rsidRDefault="00D378A9" w:rsidP="001B6501">
      <w:pPr>
        <w:pStyle w:val="Brdtextmedindrag"/>
        <w:ind w:firstLine="0"/>
      </w:pPr>
      <w:r>
        <w:rPr>
          <w:rFonts w:eastAsia="Times New Roman"/>
        </w:rPr>
        <w:t>Kompetensförsörjningen i vården är på flera sätt avgörande för kvalitet och tillgänglighet i vården.</w:t>
      </w:r>
      <w:r w:rsidRPr="00A105AC">
        <w:t xml:space="preserve"> </w:t>
      </w:r>
      <w:r w:rsidR="00DF5F61" w:rsidRPr="00A105AC">
        <w:t>Regeringen</w:t>
      </w:r>
      <w:r w:rsidR="00DF5F61">
        <w:t xml:space="preserve"> har</w:t>
      </w:r>
      <w:r w:rsidR="00DF5F61" w:rsidRPr="00A105AC">
        <w:t xml:space="preserve"> </w:t>
      </w:r>
      <w:r w:rsidR="00BC401F">
        <w:t xml:space="preserve">därför </w:t>
      </w:r>
      <w:r w:rsidR="00DF5F61" w:rsidRPr="00A105AC">
        <w:t>vidtagit en mängd åtgärder</w:t>
      </w:r>
      <w:r w:rsidR="00DF5F61">
        <w:t xml:space="preserve"> för att komma tillrätta med problem</w:t>
      </w:r>
      <w:r w:rsidR="00BC401F">
        <w:t xml:space="preserve"> som rör dessa frågor. </w:t>
      </w:r>
      <w:r w:rsidR="0004550C">
        <w:t>Exempelvis har d</w:t>
      </w:r>
      <w:r w:rsidR="00DF5F61" w:rsidRPr="00A105AC">
        <w:t>e generella statsbidragen från 2017</w:t>
      </w:r>
      <w:r w:rsidR="00DF5F61">
        <w:t xml:space="preserve"> </w:t>
      </w:r>
      <w:r w:rsidR="00DF5F61" w:rsidRPr="00A105AC">
        <w:t>höj</w:t>
      </w:r>
      <w:r w:rsidR="00DF5F61">
        <w:t>t</w:t>
      </w:r>
      <w:r w:rsidR="00DF5F61" w:rsidRPr="00A105AC">
        <w:t xml:space="preserve">s med miljardbelopp för landstingen. En </w:t>
      </w:r>
      <w:r w:rsidR="00DF5F61">
        <w:t>s</w:t>
      </w:r>
      <w:r w:rsidR="00DF5F61" w:rsidRPr="00A105AC">
        <w:t xml:space="preserve">ärskild professionsmiljard har införts som adresserar just utmaningarna kring kompetensförsörjning. </w:t>
      </w:r>
      <w:r w:rsidR="00DF5F61">
        <w:t>Genom överenskommelsen om professions</w:t>
      </w:r>
      <w:r w:rsidR="001B68D8">
        <w:t>-</w:t>
      </w:r>
      <w:r w:rsidR="00DF5F61">
        <w:t>miljarden mellan regeringen och S</w:t>
      </w:r>
      <w:r w:rsidR="00AF1598">
        <w:t xml:space="preserve">veriges </w:t>
      </w:r>
      <w:r w:rsidR="00DF5F61">
        <w:t>K</w:t>
      </w:r>
      <w:r w:rsidR="00AF1598">
        <w:t xml:space="preserve">ommuner och </w:t>
      </w:r>
      <w:r w:rsidR="00DF5F61">
        <w:t>L</w:t>
      </w:r>
      <w:r w:rsidR="00AF1598">
        <w:t>andsting (SKL)</w:t>
      </w:r>
      <w:r w:rsidR="00A91CF4">
        <w:t xml:space="preserve"> </w:t>
      </w:r>
      <w:r w:rsidR="00C3746A">
        <w:t>fördela</w:t>
      </w:r>
      <w:r w:rsidR="00DF5F61">
        <w:t>s 201</w:t>
      </w:r>
      <w:r w:rsidR="00C3746A">
        <w:t xml:space="preserve">8 951 </w:t>
      </w:r>
      <w:r w:rsidR="00DF5F61">
        <w:t>miljoner kronor till landstingen för att främja huvud</w:t>
      </w:r>
      <w:r w:rsidR="001B68D8">
        <w:t>-</w:t>
      </w:r>
      <w:r w:rsidR="00DF5F61">
        <w:t>männens möjligheter att ge hälso- och sjukvårdens medarbetare goda förutsättningar att utföra sitt arbete.</w:t>
      </w:r>
      <w:r w:rsidR="001B6501">
        <w:t xml:space="preserve"> 300 miljoner kronor av dessa medel är särskilt avsatta för att erbjuda möjlighet till sjuksköterskor att genomgå specialistutbildning.</w:t>
      </w:r>
    </w:p>
    <w:p w:rsidR="00DF5F61" w:rsidRDefault="00DF5F61" w:rsidP="00DF5F61">
      <w:r>
        <w:t xml:space="preserve">Regeringen har även tillfört medel </w:t>
      </w:r>
      <w:r w:rsidRPr="00A105AC">
        <w:t>för validering av utländska hälso- och sjukvårdsutbildningar</w:t>
      </w:r>
      <w:r>
        <w:t>,</w:t>
      </w:r>
      <w:r w:rsidRPr="00A105AC">
        <w:t xml:space="preserve"> liksom för utbyggnad av utbildningsplatser inom </w:t>
      </w:r>
      <w:r>
        <w:t xml:space="preserve">sjuksköterske-, </w:t>
      </w:r>
      <w:proofErr w:type="spellStart"/>
      <w:r>
        <w:t>specialistsjuksköterske</w:t>
      </w:r>
      <w:proofErr w:type="spellEnd"/>
      <w:r>
        <w:t>- och barnmorskeutbildningen</w:t>
      </w:r>
      <w:r w:rsidRPr="00A105AC">
        <w:t xml:space="preserve">. </w:t>
      </w:r>
      <w:r w:rsidRPr="002B09BE">
        <w:t>I den senaste budgetpropositionen föreslås också en utbyggnad av läkarutbildningen.</w:t>
      </w:r>
    </w:p>
    <w:p w:rsidR="00DF5F61" w:rsidRDefault="00DF5F61" w:rsidP="0004550C">
      <w:pPr>
        <w:pStyle w:val="Brdtext"/>
      </w:pPr>
    </w:p>
    <w:p w:rsidR="001B6501" w:rsidRDefault="001B6501" w:rsidP="0004550C">
      <w:pPr>
        <w:pStyle w:val="Brdtext"/>
      </w:pPr>
      <w:r w:rsidRPr="00916530">
        <w:t>I januari 2018 beslutade regeringen och SKL ytterligare en överenskommelse som rör kompetensförsörjning i vården – Goda förutsättningar för vårdens medarbetare, den s.k. Personalsatsningen. Genom denna överenskommelse fördelas 1 975 miljoner kronor till landstingen och den syftar bl.a. till att stödja landstingens arbete med att skapa en god arbetsmiljö. Medlen inom överenskommelsen ska till exempel kunna användas till att se över arbetsvillkoren, öka bemanningen och till nyanställningar av personal</w:t>
      </w:r>
      <w:r>
        <w:t>.</w:t>
      </w:r>
    </w:p>
    <w:p w:rsidR="001B6501" w:rsidRDefault="001B6501" w:rsidP="0004550C">
      <w:pPr>
        <w:pStyle w:val="Brdtext"/>
      </w:pPr>
      <w:r>
        <w:t xml:space="preserve">I juli 2017 beslutade regeringen att tillsätta en särskild utredare med uppdrag att </w:t>
      </w:r>
      <w:r w:rsidRPr="001B6501">
        <w:t>se över specialistsjuksköterskeutbildningen.</w:t>
      </w:r>
      <w:r>
        <w:t xml:space="preserve"> </w:t>
      </w:r>
      <w:r w:rsidRPr="001B6501">
        <w:t>Utredaren ska bl.a. analysera vårdens tillgång på och behov</w:t>
      </w:r>
      <w:r>
        <w:t xml:space="preserve"> av specialistsjuksköterskor samt </w:t>
      </w:r>
      <w:r w:rsidRPr="001B6501">
        <w:t>föreslå åtgärder för att öka specialistsjuksköterskeyrkets attraktivitet</w:t>
      </w:r>
      <w:r>
        <w:t>.</w:t>
      </w:r>
    </w:p>
    <w:p w:rsidR="00C06B2E" w:rsidRDefault="00C06B2E" w:rsidP="00C06B2E">
      <w:bookmarkStart w:id="1" w:name="_Hlk508715116"/>
      <w:r>
        <w:t xml:space="preserve">I </w:t>
      </w:r>
      <w:proofErr w:type="spellStart"/>
      <w:r>
        <w:t>Vårändringsbudget</w:t>
      </w:r>
      <w:r w:rsidR="00A91CF4">
        <w:t>en</w:t>
      </w:r>
      <w:proofErr w:type="spellEnd"/>
      <w:r>
        <w:t xml:space="preserve"> för 2018 föreslår regeringen utökade medel till landstingen för att förstärka de områden som har störst behov av att garantera en säker och trygg vård som ges i rimlig tid. Medel tillförs för att förbättra tillgängligheten till hälso- och sjukvården och </w:t>
      </w:r>
      <w:r w:rsidR="00D779EE">
        <w:t xml:space="preserve">för att </w:t>
      </w:r>
      <w:r>
        <w:t>korta köerna. I satsningen ingår 200 miljoner kronor i ökade medel till landstingen för att bl.a. behålla och anställa vårdpersonal med bristkompetenser som har intresse att arbeta kvar i vården efter 65 års ålder. I satsningen ingår ytterligare 400 miljoner kronor som kan användas av landstingen för bl.a. förstärkning under sommaren, mobila team i primärvården för en snabbare vård nära medborgarna samt genom att vårdens personal används så att alla kompetenser tas till vara, t.ex. i form av multidisciplinära vårdteam. </w:t>
      </w:r>
    </w:p>
    <w:p w:rsidR="001B6501" w:rsidRDefault="001B6501" w:rsidP="0004550C">
      <w:pPr>
        <w:pStyle w:val="Brdtext"/>
      </w:pPr>
      <w:r>
        <w:t xml:space="preserve">Arbetsgivarna har ett viktigt ansvar för att vårdens arbetsmiljö och arbetsvillkor gör det attraktivt för personal att bli anställda och arbeta kvar i vården. Genom att regeringen stöttar landstingen i att hantera utmaningarna med kompetens- och personalförsörjning ges landstingen ökade förutsättningar att </w:t>
      </w:r>
      <w:r w:rsidR="0004550C">
        <w:t xml:space="preserve">behålla de sjuksköterskor som är anställda i dag och </w:t>
      </w:r>
      <w:r w:rsidR="00A91CF4">
        <w:t xml:space="preserve">att </w:t>
      </w:r>
      <w:r w:rsidR="0004550C">
        <w:t>kunna rekrytera fler</w:t>
      </w:r>
      <w:r>
        <w:t xml:space="preserve">. </w:t>
      </w:r>
    </w:p>
    <w:bookmarkEnd w:id="1"/>
    <w:p w:rsidR="00357A6E" w:rsidRDefault="00357A6E" w:rsidP="007602C1">
      <w:pPr>
        <w:pStyle w:val="Brdtext"/>
      </w:pPr>
      <w:r>
        <w:t xml:space="preserve">Stockholm den </w:t>
      </w:r>
      <w:sdt>
        <w:sdtPr>
          <w:id w:val="-1225218591"/>
          <w:placeholder>
            <w:docPart w:val="53B5090345DE4A88A73750D69D89E501"/>
          </w:placeholder>
          <w:dataBinding w:prefixMappings="xmlns:ns0='http://lp/documentinfo/RK' " w:xpath="/ns0:DocumentInfo[1]/ns0:BaseInfo[1]/ns0:HeaderDate[1]" w:storeItemID="{53E04EB2-80B2-4BAA-812F-83CC1182BC7A}"/>
          <w:date w:fullDate="2018-05-09T00:00:00Z">
            <w:dateFormat w:val="d MMMM yyyy"/>
            <w:lid w:val="sv-SE"/>
            <w:storeMappedDataAs w:val="dateTime"/>
            <w:calendar w:val="gregorian"/>
          </w:date>
        </w:sdtPr>
        <w:sdtEndPr/>
        <w:sdtContent>
          <w:r w:rsidR="007602C1">
            <w:t>9 maj 2018</w:t>
          </w:r>
        </w:sdtContent>
      </w:sdt>
    </w:p>
    <w:p w:rsidR="00357A6E" w:rsidRDefault="00357A6E" w:rsidP="007602C1">
      <w:pPr>
        <w:pStyle w:val="Brdtextutanavstnd"/>
      </w:pPr>
    </w:p>
    <w:p w:rsidR="00357A6E" w:rsidRDefault="00357A6E" w:rsidP="007602C1">
      <w:pPr>
        <w:pStyle w:val="Brdtextutanavstnd"/>
      </w:pPr>
    </w:p>
    <w:p w:rsidR="00357A6E" w:rsidRDefault="00357A6E" w:rsidP="007602C1">
      <w:pPr>
        <w:pStyle w:val="Brdtextutanavstnd"/>
      </w:pPr>
    </w:p>
    <w:p w:rsidR="00357A6E" w:rsidRDefault="00357A6E" w:rsidP="007602C1">
      <w:pPr>
        <w:pStyle w:val="Brdtext"/>
      </w:pPr>
      <w:r>
        <w:t>Annika Strandhäll</w:t>
      </w:r>
    </w:p>
    <w:sectPr w:rsidR="00357A6E" w:rsidSect="00432D58">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1FCD" w:rsidRDefault="00B21FCD" w:rsidP="00A87A54">
      <w:pPr>
        <w:spacing w:after="0" w:line="240" w:lineRule="auto"/>
      </w:pPr>
      <w:r>
        <w:separator/>
      </w:r>
    </w:p>
  </w:endnote>
  <w:endnote w:type="continuationSeparator" w:id="0">
    <w:p w:rsidR="00B21FCD" w:rsidRDefault="00B21FCD"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7602C1" w:rsidRPr="00347E11" w:rsidTr="007602C1">
      <w:trPr>
        <w:trHeight w:val="227"/>
        <w:jc w:val="right"/>
      </w:trPr>
      <w:tc>
        <w:tcPr>
          <w:tcW w:w="708" w:type="dxa"/>
          <w:vAlign w:val="bottom"/>
        </w:tcPr>
        <w:p w:rsidR="007602C1" w:rsidRPr="00B62610" w:rsidRDefault="007602C1"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9C2F2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9C2F2B">
            <w:rPr>
              <w:rStyle w:val="Sidnummer"/>
              <w:noProof/>
            </w:rPr>
            <w:t>2</w:t>
          </w:r>
          <w:r>
            <w:rPr>
              <w:rStyle w:val="Sidnummer"/>
            </w:rPr>
            <w:fldChar w:fldCharType="end"/>
          </w:r>
          <w:r>
            <w:rPr>
              <w:rStyle w:val="Sidnummer"/>
            </w:rPr>
            <w:t>)</w:t>
          </w:r>
        </w:p>
      </w:tc>
    </w:tr>
    <w:tr w:rsidR="007602C1" w:rsidRPr="00347E11" w:rsidTr="007602C1">
      <w:trPr>
        <w:trHeight w:val="850"/>
        <w:jc w:val="right"/>
      </w:trPr>
      <w:tc>
        <w:tcPr>
          <w:tcW w:w="708" w:type="dxa"/>
          <w:vAlign w:val="bottom"/>
        </w:tcPr>
        <w:p w:rsidR="007602C1" w:rsidRPr="00347E11" w:rsidRDefault="007602C1" w:rsidP="005606BC">
          <w:pPr>
            <w:pStyle w:val="Sidfot"/>
            <w:spacing w:line="276" w:lineRule="auto"/>
            <w:jc w:val="right"/>
          </w:pPr>
        </w:p>
      </w:tc>
    </w:tr>
  </w:tbl>
  <w:p w:rsidR="007602C1" w:rsidRPr="005606BC" w:rsidRDefault="007602C1"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7602C1" w:rsidRPr="00347E11" w:rsidTr="001F4302">
      <w:trPr>
        <w:trHeight w:val="510"/>
      </w:trPr>
      <w:tc>
        <w:tcPr>
          <w:tcW w:w="8525" w:type="dxa"/>
          <w:gridSpan w:val="2"/>
          <w:vAlign w:val="bottom"/>
        </w:tcPr>
        <w:p w:rsidR="007602C1" w:rsidRPr="00347E11" w:rsidRDefault="007602C1" w:rsidP="00347E11">
          <w:pPr>
            <w:pStyle w:val="Sidfot"/>
            <w:rPr>
              <w:sz w:val="8"/>
            </w:rPr>
          </w:pPr>
        </w:p>
      </w:tc>
    </w:tr>
    <w:tr w:rsidR="007602C1" w:rsidRPr="00EE3C0F" w:rsidTr="00C26068">
      <w:trPr>
        <w:trHeight w:val="227"/>
      </w:trPr>
      <w:tc>
        <w:tcPr>
          <w:tcW w:w="4074" w:type="dxa"/>
        </w:tcPr>
        <w:p w:rsidR="007602C1" w:rsidRPr="00F53AEA" w:rsidRDefault="007602C1" w:rsidP="00C26068">
          <w:pPr>
            <w:pStyle w:val="Sidfot"/>
            <w:spacing w:line="276" w:lineRule="auto"/>
          </w:pPr>
        </w:p>
      </w:tc>
      <w:tc>
        <w:tcPr>
          <w:tcW w:w="4451" w:type="dxa"/>
        </w:tcPr>
        <w:p w:rsidR="007602C1" w:rsidRPr="00F53AEA" w:rsidRDefault="007602C1" w:rsidP="00F53AEA">
          <w:pPr>
            <w:pStyle w:val="Sidfot"/>
            <w:spacing w:line="276" w:lineRule="auto"/>
          </w:pPr>
        </w:p>
      </w:tc>
    </w:tr>
  </w:tbl>
  <w:p w:rsidR="007602C1" w:rsidRPr="00EE3C0F" w:rsidRDefault="007602C1">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1FCD" w:rsidRDefault="00B21FCD" w:rsidP="00A87A54">
      <w:pPr>
        <w:spacing w:after="0" w:line="240" w:lineRule="auto"/>
      </w:pPr>
      <w:r>
        <w:separator/>
      </w:r>
    </w:p>
  </w:footnote>
  <w:footnote w:type="continuationSeparator" w:id="0">
    <w:p w:rsidR="00B21FCD" w:rsidRDefault="00B21FCD"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7602C1" w:rsidTr="00C93EBA">
      <w:trPr>
        <w:trHeight w:val="227"/>
      </w:trPr>
      <w:tc>
        <w:tcPr>
          <w:tcW w:w="5534" w:type="dxa"/>
        </w:tcPr>
        <w:p w:rsidR="007602C1" w:rsidRPr="007D73AB" w:rsidRDefault="007602C1">
          <w:pPr>
            <w:pStyle w:val="Sidhuvud"/>
          </w:pPr>
        </w:p>
      </w:tc>
      <w:tc>
        <w:tcPr>
          <w:tcW w:w="3170" w:type="dxa"/>
          <w:vAlign w:val="bottom"/>
        </w:tcPr>
        <w:p w:rsidR="007602C1" w:rsidRPr="007D73AB" w:rsidRDefault="007602C1" w:rsidP="00340DE0">
          <w:pPr>
            <w:pStyle w:val="Sidhuvud"/>
          </w:pPr>
        </w:p>
      </w:tc>
      <w:tc>
        <w:tcPr>
          <w:tcW w:w="1134" w:type="dxa"/>
        </w:tcPr>
        <w:p w:rsidR="007602C1" w:rsidRDefault="007602C1" w:rsidP="007602C1">
          <w:pPr>
            <w:pStyle w:val="Sidhuvud"/>
          </w:pPr>
        </w:p>
      </w:tc>
    </w:tr>
    <w:tr w:rsidR="007602C1" w:rsidTr="00C93EBA">
      <w:trPr>
        <w:trHeight w:val="1928"/>
      </w:trPr>
      <w:tc>
        <w:tcPr>
          <w:tcW w:w="5534" w:type="dxa"/>
        </w:tcPr>
        <w:p w:rsidR="007602C1" w:rsidRPr="00340DE0" w:rsidRDefault="007602C1" w:rsidP="00340DE0">
          <w:pPr>
            <w:pStyle w:val="Sidhuvud"/>
          </w:pPr>
          <w:r>
            <w:rPr>
              <w:noProof/>
            </w:rPr>
            <w:drawing>
              <wp:inline distT="0" distB="0" distL="0" distR="0" wp14:anchorId="201410CA" wp14:editId="3CD4DE5D">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37364" cy="493777"/>
                        </a:xfrm>
                        <a:prstGeom prst="rect">
                          <a:avLst/>
                        </a:prstGeom>
                      </pic:spPr>
                    </pic:pic>
                  </a:graphicData>
                </a:graphic>
              </wp:inline>
            </w:drawing>
          </w:r>
        </w:p>
      </w:tc>
      <w:tc>
        <w:tcPr>
          <w:tcW w:w="3170" w:type="dxa"/>
        </w:tcPr>
        <w:p w:rsidR="007602C1" w:rsidRPr="00710A6C" w:rsidRDefault="007602C1" w:rsidP="00EE3C0F">
          <w:pPr>
            <w:pStyle w:val="Sidhuvud"/>
            <w:rPr>
              <w:b/>
            </w:rPr>
          </w:pPr>
        </w:p>
        <w:p w:rsidR="007602C1" w:rsidRDefault="007602C1" w:rsidP="00EE3C0F">
          <w:pPr>
            <w:pStyle w:val="Sidhuvud"/>
          </w:pPr>
        </w:p>
        <w:p w:rsidR="007602C1" w:rsidRDefault="007602C1" w:rsidP="00EE3C0F">
          <w:pPr>
            <w:pStyle w:val="Sidhuvud"/>
          </w:pPr>
        </w:p>
        <w:p w:rsidR="007602C1" w:rsidRDefault="007602C1" w:rsidP="00EE3C0F">
          <w:pPr>
            <w:pStyle w:val="Sidhuvud"/>
          </w:pPr>
        </w:p>
        <w:sdt>
          <w:sdtPr>
            <w:alias w:val="Dnr"/>
            <w:tag w:val="ccRKShow_Dnr"/>
            <w:id w:val="-829283628"/>
            <w:placeholder>
              <w:docPart w:val="1DF1106CF84242DDB003E0242C0258A5"/>
            </w:placeholder>
            <w:dataBinding w:prefixMappings="xmlns:ns0='http://lp/documentinfo/RK' " w:xpath="/ns0:DocumentInfo[1]/ns0:BaseInfo[1]/ns0:Dnr[1]" w:storeItemID="{53E04EB2-80B2-4BAA-812F-83CC1182BC7A}"/>
            <w:text/>
          </w:sdtPr>
          <w:sdtEndPr/>
          <w:sdtContent>
            <w:p w:rsidR="007602C1" w:rsidRDefault="001B68D8" w:rsidP="00EE3C0F">
              <w:pPr>
                <w:pStyle w:val="Sidhuvud"/>
              </w:pPr>
              <w:r>
                <w:t>S2018/02698</w:t>
              </w:r>
              <w:r w:rsidR="007602C1">
                <w:t>/FS</w:t>
              </w:r>
            </w:p>
          </w:sdtContent>
        </w:sdt>
        <w:sdt>
          <w:sdtPr>
            <w:alias w:val="DocNumber"/>
            <w:tag w:val="DocNumber"/>
            <w:id w:val="1726028884"/>
            <w:placeholder>
              <w:docPart w:val="47507735EE654D308ABAB61398F8ED5E"/>
            </w:placeholder>
            <w:showingPlcHdr/>
            <w:dataBinding w:prefixMappings="xmlns:ns0='http://lp/documentinfo/RK' " w:xpath="/ns0:DocumentInfo[1]/ns0:BaseInfo[1]/ns0:DocNumber[1]" w:storeItemID="{53E04EB2-80B2-4BAA-812F-83CC1182BC7A}"/>
            <w:text/>
          </w:sdtPr>
          <w:sdtEndPr/>
          <w:sdtContent>
            <w:p w:rsidR="007602C1" w:rsidRDefault="007602C1" w:rsidP="00EE3C0F">
              <w:pPr>
                <w:pStyle w:val="Sidhuvud"/>
              </w:pPr>
              <w:r>
                <w:rPr>
                  <w:rStyle w:val="Platshllartext"/>
                </w:rPr>
                <w:t xml:space="preserve"> </w:t>
              </w:r>
            </w:p>
          </w:sdtContent>
        </w:sdt>
        <w:p w:rsidR="007602C1" w:rsidRDefault="007602C1" w:rsidP="00EE3C0F">
          <w:pPr>
            <w:pStyle w:val="Sidhuvud"/>
          </w:pPr>
        </w:p>
      </w:tc>
      <w:tc>
        <w:tcPr>
          <w:tcW w:w="1134" w:type="dxa"/>
        </w:tcPr>
        <w:p w:rsidR="007602C1" w:rsidRDefault="007602C1" w:rsidP="0094502D">
          <w:pPr>
            <w:pStyle w:val="Sidhuvud"/>
          </w:pPr>
        </w:p>
        <w:p w:rsidR="007602C1" w:rsidRPr="0094502D" w:rsidRDefault="007602C1" w:rsidP="00EC71A6">
          <w:pPr>
            <w:pStyle w:val="Sidhuvud"/>
          </w:pPr>
        </w:p>
      </w:tc>
    </w:tr>
    <w:tr w:rsidR="007602C1" w:rsidTr="00C93EBA">
      <w:trPr>
        <w:trHeight w:val="2268"/>
      </w:trPr>
      <w:sdt>
        <w:sdtPr>
          <w:rPr>
            <w:b/>
          </w:rPr>
          <w:alias w:val="SenderText"/>
          <w:tag w:val="ccRKShow_SenderText"/>
          <w:id w:val="1374046025"/>
          <w:placeholder>
            <w:docPart w:val="7F117889E72A4A529FDC4ECFFF916538"/>
          </w:placeholder>
        </w:sdtPr>
        <w:sdtEndPr/>
        <w:sdtContent>
          <w:tc>
            <w:tcPr>
              <w:tcW w:w="5534" w:type="dxa"/>
              <w:tcMar>
                <w:right w:w="1134" w:type="dxa"/>
              </w:tcMar>
            </w:tcPr>
            <w:p w:rsidR="007602C1" w:rsidRPr="00357A6E" w:rsidRDefault="007602C1" w:rsidP="00340DE0">
              <w:pPr>
                <w:pStyle w:val="Sidhuvud"/>
                <w:rPr>
                  <w:b/>
                </w:rPr>
              </w:pPr>
              <w:r w:rsidRPr="00357A6E">
                <w:rPr>
                  <w:b/>
                </w:rPr>
                <w:t>Socialdepartementet</w:t>
              </w:r>
            </w:p>
            <w:p w:rsidR="00FC62B0" w:rsidRDefault="007602C1" w:rsidP="00340DE0">
              <w:pPr>
                <w:pStyle w:val="Sidhuvud"/>
              </w:pPr>
              <w:r w:rsidRPr="00357A6E">
                <w:t>Socialministern</w:t>
              </w:r>
            </w:p>
            <w:p w:rsidR="00FC62B0" w:rsidRDefault="00FC62B0" w:rsidP="00340DE0">
              <w:pPr>
                <w:pStyle w:val="Sidhuvud"/>
              </w:pPr>
            </w:p>
            <w:p w:rsidR="007602C1" w:rsidRPr="00432D58" w:rsidRDefault="007602C1" w:rsidP="00340DE0">
              <w:pPr>
                <w:pStyle w:val="Sidhuvud"/>
                <w:rPr>
                  <w:b/>
                </w:rPr>
              </w:pPr>
            </w:p>
          </w:tc>
        </w:sdtContent>
      </w:sdt>
      <w:sdt>
        <w:sdtPr>
          <w:alias w:val="Recipient"/>
          <w:tag w:val="ccRKShow_Recipient"/>
          <w:id w:val="-28344517"/>
          <w:placeholder>
            <w:docPart w:val="33E5E33268F94955B54A4FC4A2D584F0"/>
          </w:placeholder>
          <w:dataBinding w:prefixMappings="xmlns:ns0='http://lp/documentinfo/RK' " w:xpath="/ns0:DocumentInfo[1]/ns0:BaseInfo[1]/ns0:Recipient[1]" w:storeItemID="{53E04EB2-80B2-4BAA-812F-83CC1182BC7A}"/>
          <w:text w:multiLine="1"/>
        </w:sdtPr>
        <w:sdtEndPr/>
        <w:sdtContent>
          <w:tc>
            <w:tcPr>
              <w:tcW w:w="3170" w:type="dxa"/>
            </w:tcPr>
            <w:p w:rsidR="007602C1" w:rsidRDefault="007602C1" w:rsidP="00547B89">
              <w:pPr>
                <w:pStyle w:val="Sidhuvud"/>
              </w:pPr>
              <w:r>
                <w:t>Till riksdagen</w:t>
              </w:r>
            </w:p>
          </w:tc>
        </w:sdtContent>
      </w:sdt>
      <w:tc>
        <w:tcPr>
          <w:tcW w:w="1134" w:type="dxa"/>
        </w:tcPr>
        <w:p w:rsidR="007602C1" w:rsidRDefault="007602C1" w:rsidP="003E6020">
          <w:pPr>
            <w:pStyle w:val="Sidhuvud"/>
          </w:pPr>
        </w:p>
      </w:tc>
    </w:tr>
  </w:tbl>
  <w:p w:rsidR="007602C1" w:rsidRDefault="007602C1">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D58"/>
    <w:rsid w:val="00000290"/>
    <w:rsid w:val="00004D5C"/>
    <w:rsid w:val="00005F68"/>
    <w:rsid w:val="00006CA7"/>
    <w:rsid w:val="00012B00"/>
    <w:rsid w:val="00014EF6"/>
    <w:rsid w:val="00017197"/>
    <w:rsid w:val="0001725B"/>
    <w:rsid w:val="000203B0"/>
    <w:rsid w:val="00025992"/>
    <w:rsid w:val="00026711"/>
    <w:rsid w:val="0002708E"/>
    <w:rsid w:val="0003679E"/>
    <w:rsid w:val="00041EDC"/>
    <w:rsid w:val="0004352E"/>
    <w:rsid w:val="0004550C"/>
    <w:rsid w:val="00052A3C"/>
    <w:rsid w:val="00053CAA"/>
    <w:rsid w:val="00057FE0"/>
    <w:rsid w:val="000620FD"/>
    <w:rsid w:val="00063DCB"/>
    <w:rsid w:val="00065D13"/>
    <w:rsid w:val="00066BC9"/>
    <w:rsid w:val="0007033C"/>
    <w:rsid w:val="00072FFC"/>
    <w:rsid w:val="00073B75"/>
    <w:rsid w:val="000757FC"/>
    <w:rsid w:val="000862E0"/>
    <w:rsid w:val="000873C3"/>
    <w:rsid w:val="00093408"/>
    <w:rsid w:val="00093BBF"/>
    <w:rsid w:val="0009435C"/>
    <w:rsid w:val="000A13CA"/>
    <w:rsid w:val="000A456A"/>
    <w:rsid w:val="000A5E43"/>
    <w:rsid w:val="000B56A9"/>
    <w:rsid w:val="000C61D1"/>
    <w:rsid w:val="000D31A9"/>
    <w:rsid w:val="000E12D9"/>
    <w:rsid w:val="000E59A9"/>
    <w:rsid w:val="000E638A"/>
    <w:rsid w:val="000E6472"/>
    <w:rsid w:val="000F00B8"/>
    <w:rsid w:val="000F1EA7"/>
    <w:rsid w:val="000F2084"/>
    <w:rsid w:val="000F6462"/>
    <w:rsid w:val="00106F29"/>
    <w:rsid w:val="00113168"/>
    <w:rsid w:val="0011413E"/>
    <w:rsid w:val="0012033A"/>
    <w:rsid w:val="00121002"/>
    <w:rsid w:val="00122D16"/>
    <w:rsid w:val="00125B5E"/>
    <w:rsid w:val="00126E6B"/>
    <w:rsid w:val="00130EC3"/>
    <w:rsid w:val="001331B1"/>
    <w:rsid w:val="00134837"/>
    <w:rsid w:val="00135111"/>
    <w:rsid w:val="001428E2"/>
    <w:rsid w:val="00167FA8"/>
    <w:rsid w:val="00170CE4"/>
    <w:rsid w:val="0017300E"/>
    <w:rsid w:val="00173126"/>
    <w:rsid w:val="00176A26"/>
    <w:rsid w:val="001813DF"/>
    <w:rsid w:val="0019051C"/>
    <w:rsid w:val="0019127B"/>
    <w:rsid w:val="00192350"/>
    <w:rsid w:val="00192E34"/>
    <w:rsid w:val="00197A8A"/>
    <w:rsid w:val="001A2A61"/>
    <w:rsid w:val="001B4824"/>
    <w:rsid w:val="001B6501"/>
    <w:rsid w:val="001B68D8"/>
    <w:rsid w:val="001C4980"/>
    <w:rsid w:val="001C5DC9"/>
    <w:rsid w:val="001C71A9"/>
    <w:rsid w:val="001E1A13"/>
    <w:rsid w:val="001E20CC"/>
    <w:rsid w:val="001E3D83"/>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27E43"/>
    <w:rsid w:val="002315F5"/>
    <w:rsid w:val="00233D52"/>
    <w:rsid w:val="00237147"/>
    <w:rsid w:val="00260D2D"/>
    <w:rsid w:val="00264503"/>
    <w:rsid w:val="00271D00"/>
    <w:rsid w:val="00275872"/>
    <w:rsid w:val="00281106"/>
    <w:rsid w:val="00282417"/>
    <w:rsid w:val="00282D27"/>
    <w:rsid w:val="00287F0D"/>
    <w:rsid w:val="00292420"/>
    <w:rsid w:val="00296B7A"/>
    <w:rsid w:val="002A6820"/>
    <w:rsid w:val="002B6849"/>
    <w:rsid w:val="002C5B48"/>
    <w:rsid w:val="002D2647"/>
    <w:rsid w:val="002D4298"/>
    <w:rsid w:val="002D4829"/>
    <w:rsid w:val="002E2C89"/>
    <w:rsid w:val="002E3609"/>
    <w:rsid w:val="002E4D3F"/>
    <w:rsid w:val="002E61A5"/>
    <w:rsid w:val="002F3675"/>
    <w:rsid w:val="002F59E0"/>
    <w:rsid w:val="002F66A6"/>
    <w:rsid w:val="003050DB"/>
    <w:rsid w:val="00310561"/>
    <w:rsid w:val="00311D8C"/>
    <w:rsid w:val="0031273D"/>
    <w:rsid w:val="003128E2"/>
    <w:rsid w:val="003153D9"/>
    <w:rsid w:val="00321621"/>
    <w:rsid w:val="00323EF7"/>
    <w:rsid w:val="003240E1"/>
    <w:rsid w:val="00326C03"/>
    <w:rsid w:val="00327474"/>
    <w:rsid w:val="003277B5"/>
    <w:rsid w:val="00340DE0"/>
    <w:rsid w:val="00341F47"/>
    <w:rsid w:val="00342327"/>
    <w:rsid w:val="00347E11"/>
    <w:rsid w:val="003503DD"/>
    <w:rsid w:val="00350696"/>
    <w:rsid w:val="00350C92"/>
    <w:rsid w:val="003542C5"/>
    <w:rsid w:val="00357A6E"/>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7B03"/>
    <w:rsid w:val="003E5A50"/>
    <w:rsid w:val="003E6020"/>
    <w:rsid w:val="003F1F1F"/>
    <w:rsid w:val="003F299F"/>
    <w:rsid w:val="003F6B92"/>
    <w:rsid w:val="00404DB4"/>
    <w:rsid w:val="0041223B"/>
    <w:rsid w:val="00413A4E"/>
    <w:rsid w:val="00415163"/>
    <w:rsid w:val="004157BE"/>
    <w:rsid w:val="0042068E"/>
    <w:rsid w:val="00422030"/>
    <w:rsid w:val="00422A7F"/>
    <w:rsid w:val="00431A7B"/>
    <w:rsid w:val="00432D58"/>
    <w:rsid w:val="0043623F"/>
    <w:rsid w:val="00441D70"/>
    <w:rsid w:val="004425C2"/>
    <w:rsid w:val="00445604"/>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91796"/>
    <w:rsid w:val="0049768A"/>
    <w:rsid w:val="004A66B1"/>
    <w:rsid w:val="004B1E7B"/>
    <w:rsid w:val="004B3029"/>
    <w:rsid w:val="004B35E7"/>
    <w:rsid w:val="004B63BF"/>
    <w:rsid w:val="004B66DA"/>
    <w:rsid w:val="004B696B"/>
    <w:rsid w:val="004B7DFF"/>
    <w:rsid w:val="004C3A3F"/>
    <w:rsid w:val="004C5686"/>
    <w:rsid w:val="004C70EE"/>
    <w:rsid w:val="004D766C"/>
    <w:rsid w:val="004E1DE3"/>
    <w:rsid w:val="004E251B"/>
    <w:rsid w:val="004E25CD"/>
    <w:rsid w:val="004E6D22"/>
    <w:rsid w:val="004F0448"/>
    <w:rsid w:val="004F1EA0"/>
    <w:rsid w:val="004F6525"/>
    <w:rsid w:val="004F6FE2"/>
    <w:rsid w:val="00505905"/>
    <w:rsid w:val="00511A1B"/>
    <w:rsid w:val="00511A68"/>
    <w:rsid w:val="00513E7D"/>
    <w:rsid w:val="00514A67"/>
    <w:rsid w:val="0052127C"/>
    <w:rsid w:val="005302E0"/>
    <w:rsid w:val="00544738"/>
    <w:rsid w:val="005456E4"/>
    <w:rsid w:val="00547B89"/>
    <w:rsid w:val="005606BC"/>
    <w:rsid w:val="00563E73"/>
    <w:rsid w:val="00565792"/>
    <w:rsid w:val="00567799"/>
    <w:rsid w:val="005710DE"/>
    <w:rsid w:val="00571A0B"/>
    <w:rsid w:val="00573DFD"/>
    <w:rsid w:val="005747D0"/>
    <w:rsid w:val="00582918"/>
    <w:rsid w:val="005850D7"/>
    <w:rsid w:val="0058522F"/>
    <w:rsid w:val="00586266"/>
    <w:rsid w:val="00595EDE"/>
    <w:rsid w:val="00596E2B"/>
    <w:rsid w:val="005A0CBA"/>
    <w:rsid w:val="005A2022"/>
    <w:rsid w:val="005A5193"/>
    <w:rsid w:val="005B115A"/>
    <w:rsid w:val="005B537F"/>
    <w:rsid w:val="005C120D"/>
    <w:rsid w:val="005D07C2"/>
    <w:rsid w:val="005E2F29"/>
    <w:rsid w:val="005E400D"/>
    <w:rsid w:val="005E4E79"/>
    <w:rsid w:val="005E5CE7"/>
    <w:rsid w:val="005F08C5"/>
    <w:rsid w:val="00605718"/>
    <w:rsid w:val="00605C66"/>
    <w:rsid w:val="006175D7"/>
    <w:rsid w:val="006208E5"/>
    <w:rsid w:val="006273E4"/>
    <w:rsid w:val="00631F82"/>
    <w:rsid w:val="00633B59"/>
    <w:rsid w:val="006358C8"/>
    <w:rsid w:val="0064133A"/>
    <w:rsid w:val="00647FD7"/>
    <w:rsid w:val="00650080"/>
    <w:rsid w:val="00651F17"/>
    <w:rsid w:val="00654B4D"/>
    <w:rsid w:val="0065559D"/>
    <w:rsid w:val="00660D84"/>
    <w:rsid w:val="0066133A"/>
    <w:rsid w:val="0066378C"/>
    <w:rsid w:val="006700F0"/>
    <w:rsid w:val="00670A48"/>
    <w:rsid w:val="00672F6F"/>
    <w:rsid w:val="00674C2F"/>
    <w:rsid w:val="00674C8B"/>
    <w:rsid w:val="00691AEE"/>
    <w:rsid w:val="0069523C"/>
    <w:rsid w:val="006962CA"/>
    <w:rsid w:val="00696A95"/>
    <w:rsid w:val="006A09DA"/>
    <w:rsid w:val="006A1835"/>
    <w:rsid w:val="006B4A30"/>
    <w:rsid w:val="006B7569"/>
    <w:rsid w:val="006C28EE"/>
    <w:rsid w:val="006D2998"/>
    <w:rsid w:val="006D3188"/>
    <w:rsid w:val="006E08FC"/>
    <w:rsid w:val="006F2588"/>
    <w:rsid w:val="00710A6C"/>
    <w:rsid w:val="00710D98"/>
    <w:rsid w:val="00711CE9"/>
    <w:rsid w:val="00712266"/>
    <w:rsid w:val="00712593"/>
    <w:rsid w:val="00712D82"/>
    <w:rsid w:val="007171AB"/>
    <w:rsid w:val="007213D0"/>
    <w:rsid w:val="00732599"/>
    <w:rsid w:val="00743E09"/>
    <w:rsid w:val="00744FCC"/>
    <w:rsid w:val="00750C93"/>
    <w:rsid w:val="00754E24"/>
    <w:rsid w:val="00757B3B"/>
    <w:rsid w:val="007602C1"/>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C44FF"/>
    <w:rsid w:val="007C7BDB"/>
    <w:rsid w:val="007D73AB"/>
    <w:rsid w:val="007D790E"/>
    <w:rsid w:val="007E2712"/>
    <w:rsid w:val="007E4A9C"/>
    <w:rsid w:val="007E5516"/>
    <w:rsid w:val="007E7EE2"/>
    <w:rsid w:val="007F06CA"/>
    <w:rsid w:val="0080228F"/>
    <w:rsid w:val="00804C1B"/>
    <w:rsid w:val="008178E6"/>
    <w:rsid w:val="0082249C"/>
    <w:rsid w:val="00830B7B"/>
    <w:rsid w:val="00832661"/>
    <w:rsid w:val="008349AA"/>
    <w:rsid w:val="008375D5"/>
    <w:rsid w:val="00841486"/>
    <w:rsid w:val="00842BC9"/>
    <w:rsid w:val="008431AF"/>
    <w:rsid w:val="0084476E"/>
    <w:rsid w:val="008504F6"/>
    <w:rsid w:val="008573B9"/>
    <w:rsid w:val="00863BB7"/>
    <w:rsid w:val="00873DA1"/>
    <w:rsid w:val="00875DDD"/>
    <w:rsid w:val="00881BC6"/>
    <w:rsid w:val="008860CC"/>
    <w:rsid w:val="00890876"/>
    <w:rsid w:val="00891929"/>
    <w:rsid w:val="00893029"/>
    <w:rsid w:val="0089514A"/>
    <w:rsid w:val="008A0A0D"/>
    <w:rsid w:val="008A4CEA"/>
    <w:rsid w:val="008A7506"/>
    <w:rsid w:val="008B1603"/>
    <w:rsid w:val="008B20ED"/>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1B8F"/>
    <w:rsid w:val="00912945"/>
    <w:rsid w:val="00915D4C"/>
    <w:rsid w:val="009279B2"/>
    <w:rsid w:val="00935814"/>
    <w:rsid w:val="0094502D"/>
    <w:rsid w:val="00947013"/>
    <w:rsid w:val="00973084"/>
    <w:rsid w:val="00984EA2"/>
    <w:rsid w:val="00986CC3"/>
    <w:rsid w:val="0099068E"/>
    <w:rsid w:val="009920AA"/>
    <w:rsid w:val="00992943"/>
    <w:rsid w:val="009931B3"/>
    <w:rsid w:val="009A0866"/>
    <w:rsid w:val="009A4D0A"/>
    <w:rsid w:val="009B2F70"/>
    <w:rsid w:val="009C2459"/>
    <w:rsid w:val="009C255A"/>
    <w:rsid w:val="009C2B46"/>
    <w:rsid w:val="009C2F2B"/>
    <w:rsid w:val="009C4448"/>
    <w:rsid w:val="009C610D"/>
    <w:rsid w:val="009D43F3"/>
    <w:rsid w:val="009D4E9F"/>
    <w:rsid w:val="009D5D40"/>
    <w:rsid w:val="009D6B1B"/>
    <w:rsid w:val="009E107B"/>
    <w:rsid w:val="009E18D6"/>
    <w:rsid w:val="00A00AE4"/>
    <w:rsid w:val="00A00D24"/>
    <w:rsid w:val="00A01F5C"/>
    <w:rsid w:val="00A2019A"/>
    <w:rsid w:val="00A2416A"/>
    <w:rsid w:val="00A3270B"/>
    <w:rsid w:val="00A379E4"/>
    <w:rsid w:val="00A43B02"/>
    <w:rsid w:val="00A44946"/>
    <w:rsid w:val="00A46B85"/>
    <w:rsid w:val="00A50585"/>
    <w:rsid w:val="00A506F1"/>
    <w:rsid w:val="00A5156E"/>
    <w:rsid w:val="00A53E57"/>
    <w:rsid w:val="00A548EA"/>
    <w:rsid w:val="00A56824"/>
    <w:rsid w:val="00A572DA"/>
    <w:rsid w:val="00A60D45"/>
    <w:rsid w:val="00A65996"/>
    <w:rsid w:val="00A67276"/>
    <w:rsid w:val="00A67588"/>
    <w:rsid w:val="00A67840"/>
    <w:rsid w:val="00A71A9E"/>
    <w:rsid w:val="00A7382D"/>
    <w:rsid w:val="00A743AC"/>
    <w:rsid w:val="00A8483F"/>
    <w:rsid w:val="00A870B0"/>
    <w:rsid w:val="00A87A54"/>
    <w:rsid w:val="00A91CF4"/>
    <w:rsid w:val="00AA1809"/>
    <w:rsid w:val="00AB5033"/>
    <w:rsid w:val="00AB5519"/>
    <w:rsid w:val="00AB6313"/>
    <w:rsid w:val="00AB71DD"/>
    <w:rsid w:val="00AC15C5"/>
    <w:rsid w:val="00AC3A78"/>
    <w:rsid w:val="00AD0E75"/>
    <w:rsid w:val="00AE7BD8"/>
    <w:rsid w:val="00AE7D02"/>
    <w:rsid w:val="00AF0BB7"/>
    <w:rsid w:val="00AF0BDE"/>
    <w:rsid w:val="00AF0EDE"/>
    <w:rsid w:val="00AF1598"/>
    <w:rsid w:val="00AF4853"/>
    <w:rsid w:val="00B0234E"/>
    <w:rsid w:val="00B06751"/>
    <w:rsid w:val="00B149E2"/>
    <w:rsid w:val="00B2169D"/>
    <w:rsid w:val="00B21CBB"/>
    <w:rsid w:val="00B21FCD"/>
    <w:rsid w:val="00B263C0"/>
    <w:rsid w:val="00B316CA"/>
    <w:rsid w:val="00B31BFB"/>
    <w:rsid w:val="00B3528F"/>
    <w:rsid w:val="00B357AB"/>
    <w:rsid w:val="00B41F72"/>
    <w:rsid w:val="00B44E90"/>
    <w:rsid w:val="00B45324"/>
    <w:rsid w:val="00B47956"/>
    <w:rsid w:val="00B517E1"/>
    <w:rsid w:val="00B55E70"/>
    <w:rsid w:val="00B60238"/>
    <w:rsid w:val="00B64962"/>
    <w:rsid w:val="00B666B7"/>
    <w:rsid w:val="00B66AC0"/>
    <w:rsid w:val="00B71634"/>
    <w:rsid w:val="00B73091"/>
    <w:rsid w:val="00B80840"/>
    <w:rsid w:val="00B815FC"/>
    <w:rsid w:val="00B82A05"/>
    <w:rsid w:val="00B84409"/>
    <w:rsid w:val="00B84E2D"/>
    <w:rsid w:val="00B927C9"/>
    <w:rsid w:val="00B96EFA"/>
    <w:rsid w:val="00BB4AC0"/>
    <w:rsid w:val="00BB5683"/>
    <w:rsid w:val="00BC112B"/>
    <w:rsid w:val="00BC17DF"/>
    <w:rsid w:val="00BC401F"/>
    <w:rsid w:val="00BD0826"/>
    <w:rsid w:val="00BD15AB"/>
    <w:rsid w:val="00BD181D"/>
    <w:rsid w:val="00BE0567"/>
    <w:rsid w:val="00BE302F"/>
    <w:rsid w:val="00BE3210"/>
    <w:rsid w:val="00BE350E"/>
    <w:rsid w:val="00BE4BF7"/>
    <w:rsid w:val="00BF27B2"/>
    <w:rsid w:val="00BF4F06"/>
    <w:rsid w:val="00BF534E"/>
    <w:rsid w:val="00BF5717"/>
    <w:rsid w:val="00C01585"/>
    <w:rsid w:val="00C06B2E"/>
    <w:rsid w:val="00C141C6"/>
    <w:rsid w:val="00C16F5A"/>
    <w:rsid w:val="00C2071A"/>
    <w:rsid w:val="00C20ACB"/>
    <w:rsid w:val="00C23703"/>
    <w:rsid w:val="00C26068"/>
    <w:rsid w:val="00C26DF9"/>
    <w:rsid w:val="00C271A8"/>
    <w:rsid w:val="00C3050C"/>
    <w:rsid w:val="00C32067"/>
    <w:rsid w:val="00C36E3A"/>
    <w:rsid w:val="00C3746A"/>
    <w:rsid w:val="00C37A77"/>
    <w:rsid w:val="00C41141"/>
    <w:rsid w:val="00C461E6"/>
    <w:rsid w:val="00C50771"/>
    <w:rsid w:val="00C508BE"/>
    <w:rsid w:val="00C63EC4"/>
    <w:rsid w:val="00C64CD9"/>
    <w:rsid w:val="00C670F8"/>
    <w:rsid w:val="00C76D49"/>
    <w:rsid w:val="00C80AD4"/>
    <w:rsid w:val="00C9061B"/>
    <w:rsid w:val="00C93EBA"/>
    <w:rsid w:val="00CA0BD8"/>
    <w:rsid w:val="00CA72BB"/>
    <w:rsid w:val="00CA7FF5"/>
    <w:rsid w:val="00CB07E5"/>
    <w:rsid w:val="00CB1E7C"/>
    <w:rsid w:val="00CB2EA1"/>
    <w:rsid w:val="00CB2F84"/>
    <w:rsid w:val="00CB3E75"/>
    <w:rsid w:val="00CB43F1"/>
    <w:rsid w:val="00CB6A8A"/>
    <w:rsid w:val="00CB6EDE"/>
    <w:rsid w:val="00CC41BA"/>
    <w:rsid w:val="00CD09EF"/>
    <w:rsid w:val="00CD17C1"/>
    <w:rsid w:val="00CD1AA8"/>
    <w:rsid w:val="00CD1C6C"/>
    <w:rsid w:val="00CD37F1"/>
    <w:rsid w:val="00CD6169"/>
    <w:rsid w:val="00CD6D76"/>
    <w:rsid w:val="00CE20BC"/>
    <w:rsid w:val="00CF1FD8"/>
    <w:rsid w:val="00CF45F2"/>
    <w:rsid w:val="00CF4FDC"/>
    <w:rsid w:val="00D00E9E"/>
    <w:rsid w:val="00D021D2"/>
    <w:rsid w:val="00D061BB"/>
    <w:rsid w:val="00D07BE1"/>
    <w:rsid w:val="00D116C0"/>
    <w:rsid w:val="00D13433"/>
    <w:rsid w:val="00D13D8A"/>
    <w:rsid w:val="00D20DA7"/>
    <w:rsid w:val="00D279D8"/>
    <w:rsid w:val="00D27C8E"/>
    <w:rsid w:val="00D3026A"/>
    <w:rsid w:val="00D378A9"/>
    <w:rsid w:val="00D4141B"/>
    <w:rsid w:val="00D4145D"/>
    <w:rsid w:val="00D458F0"/>
    <w:rsid w:val="00D50B3B"/>
    <w:rsid w:val="00D5467F"/>
    <w:rsid w:val="00D55837"/>
    <w:rsid w:val="00D60F51"/>
    <w:rsid w:val="00D6730A"/>
    <w:rsid w:val="00D674A6"/>
    <w:rsid w:val="00D7168E"/>
    <w:rsid w:val="00D73206"/>
    <w:rsid w:val="00D74B7C"/>
    <w:rsid w:val="00D76068"/>
    <w:rsid w:val="00D76B01"/>
    <w:rsid w:val="00D779EE"/>
    <w:rsid w:val="00D804A2"/>
    <w:rsid w:val="00D84704"/>
    <w:rsid w:val="00D921FD"/>
    <w:rsid w:val="00D93714"/>
    <w:rsid w:val="00D95424"/>
    <w:rsid w:val="00DA4084"/>
    <w:rsid w:val="00DA5C0D"/>
    <w:rsid w:val="00DB714B"/>
    <w:rsid w:val="00DC10F6"/>
    <w:rsid w:val="00DC3E45"/>
    <w:rsid w:val="00DC4598"/>
    <w:rsid w:val="00DD0722"/>
    <w:rsid w:val="00DD212F"/>
    <w:rsid w:val="00DF5BFB"/>
    <w:rsid w:val="00DF5CD6"/>
    <w:rsid w:val="00DF5F61"/>
    <w:rsid w:val="00E022DA"/>
    <w:rsid w:val="00E03BCB"/>
    <w:rsid w:val="00E124DC"/>
    <w:rsid w:val="00E26DDF"/>
    <w:rsid w:val="00E30167"/>
    <w:rsid w:val="00E33493"/>
    <w:rsid w:val="00E37922"/>
    <w:rsid w:val="00E406DF"/>
    <w:rsid w:val="00E415D3"/>
    <w:rsid w:val="00E469E4"/>
    <w:rsid w:val="00E475C3"/>
    <w:rsid w:val="00E509B0"/>
    <w:rsid w:val="00E50B11"/>
    <w:rsid w:val="00E54246"/>
    <w:rsid w:val="00E55D8E"/>
    <w:rsid w:val="00E74A30"/>
    <w:rsid w:val="00E77778"/>
    <w:rsid w:val="00E77B7E"/>
    <w:rsid w:val="00E82DF1"/>
    <w:rsid w:val="00E93339"/>
    <w:rsid w:val="00E96532"/>
    <w:rsid w:val="00E973A0"/>
    <w:rsid w:val="00EA1688"/>
    <w:rsid w:val="00EA4C83"/>
    <w:rsid w:val="00EC0A92"/>
    <w:rsid w:val="00EC1DA0"/>
    <w:rsid w:val="00EC329B"/>
    <w:rsid w:val="00EC5EB9"/>
    <w:rsid w:val="00EC71A6"/>
    <w:rsid w:val="00EC73EB"/>
    <w:rsid w:val="00ED592E"/>
    <w:rsid w:val="00ED6ABD"/>
    <w:rsid w:val="00ED72E1"/>
    <w:rsid w:val="00EE3C0F"/>
    <w:rsid w:val="00EE6810"/>
    <w:rsid w:val="00EF21FE"/>
    <w:rsid w:val="00EF2A7F"/>
    <w:rsid w:val="00EF4803"/>
    <w:rsid w:val="00EF5127"/>
    <w:rsid w:val="00F03EAC"/>
    <w:rsid w:val="00F04B7C"/>
    <w:rsid w:val="00F14024"/>
    <w:rsid w:val="00F15DB1"/>
    <w:rsid w:val="00F24297"/>
    <w:rsid w:val="00F25761"/>
    <w:rsid w:val="00F259D7"/>
    <w:rsid w:val="00F32D05"/>
    <w:rsid w:val="00F35263"/>
    <w:rsid w:val="00F403BF"/>
    <w:rsid w:val="00F4342F"/>
    <w:rsid w:val="00F45227"/>
    <w:rsid w:val="00F5045C"/>
    <w:rsid w:val="00F53AEA"/>
    <w:rsid w:val="00F55FC9"/>
    <w:rsid w:val="00F5663B"/>
    <w:rsid w:val="00F5674D"/>
    <w:rsid w:val="00F6392C"/>
    <w:rsid w:val="00F64256"/>
    <w:rsid w:val="00F66093"/>
    <w:rsid w:val="00F66657"/>
    <w:rsid w:val="00F6751E"/>
    <w:rsid w:val="00F70848"/>
    <w:rsid w:val="00F73A60"/>
    <w:rsid w:val="00F829C7"/>
    <w:rsid w:val="00F834AA"/>
    <w:rsid w:val="00F848D6"/>
    <w:rsid w:val="00F859AE"/>
    <w:rsid w:val="00F943C8"/>
    <w:rsid w:val="00F96B28"/>
    <w:rsid w:val="00FA1564"/>
    <w:rsid w:val="00FA41B4"/>
    <w:rsid w:val="00FA5DDD"/>
    <w:rsid w:val="00FA7644"/>
    <w:rsid w:val="00FC069A"/>
    <w:rsid w:val="00FC08A9"/>
    <w:rsid w:val="00FC62B0"/>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636C7A"/>
  <w15:docId w15:val="{5CA98566-4F60-49CF-A3C0-43C73582F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748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DF1106CF84242DDB003E0242C0258A5"/>
        <w:category>
          <w:name w:val="Allmänt"/>
          <w:gallery w:val="placeholder"/>
        </w:category>
        <w:types>
          <w:type w:val="bbPlcHdr"/>
        </w:types>
        <w:behaviors>
          <w:behavior w:val="content"/>
        </w:behaviors>
        <w:guid w:val="{8401B195-64DD-4C56-AB95-CAB395DFF001}"/>
      </w:docPartPr>
      <w:docPartBody>
        <w:p w:rsidR="00241584" w:rsidRDefault="006E22B7" w:rsidP="006E22B7">
          <w:pPr>
            <w:pStyle w:val="1DF1106CF84242DDB003E0242C0258A5"/>
          </w:pPr>
          <w:r>
            <w:rPr>
              <w:rStyle w:val="Platshllartext"/>
            </w:rPr>
            <w:t xml:space="preserve"> </w:t>
          </w:r>
        </w:p>
      </w:docPartBody>
    </w:docPart>
    <w:docPart>
      <w:docPartPr>
        <w:name w:val="47507735EE654D308ABAB61398F8ED5E"/>
        <w:category>
          <w:name w:val="Allmänt"/>
          <w:gallery w:val="placeholder"/>
        </w:category>
        <w:types>
          <w:type w:val="bbPlcHdr"/>
        </w:types>
        <w:behaviors>
          <w:behavior w:val="content"/>
        </w:behaviors>
        <w:guid w:val="{A67B0561-15B3-42A4-A1D0-745CADC264EA}"/>
      </w:docPartPr>
      <w:docPartBody>
        <w:p w:rsidR="00241584" w:rsidRDefault="006E22B7" w:rsidP="006E22B7">
          <w:pPr>
            <w:pStyle w:val="47507735EE654D308ABAB61398F8ED5E"/>
          </w:pPr>
          <w:r>
            <w:rPr>
              <w:rStyle w:val="Platshllartext"/>
            </w:rPr>
            <w:t xml:space="preserve"> </w:t>
          </w:r>
        </w:p>
      </w:docPartBody>
    </w:docPart>
    <w:docPart>
      <w:docPartPr>
        <w:name w:val="7F117889E72A4A529FDC4ECFFF916538"/>
        <w:category>
          <w:name w:val="Allmänt"/>
          <w:gallery w:val="placeholder"/>
        </w:category>
        <w:types>
          <w:type w:val="bbPlcHdr"/>
        </w:types>
        <w:behaviors>
          <w:behavior w:val="content"/>
        </w:behaviors>
        <w:guid w:val="{7021A831-0598-4E83-B82A-C18B51CB002E}"/>
      </w:docPartPr>
      <w:docPartBody>
        <w:p w:rsidR="00241584" w:rsidRDefault="006E22B7" w:rsidP="006E22B7">
          <w:pPr>
            <w:pStyle w:val="7F117889E72A4A529FDC4ECFFF916538"/>
          </w:pPr>
          <w:r>
            <w:rPr>
              <w:rStyle w:val="Platshllartext"/>
            </w:rPr>
            <w:t xml:space="preserve"> </w:t>
          </w:r>
        </w:p>
      </w:docPartBody>
    </w:docPart>
    <w:docPart>
      <w:docPartPr>
        <w:name w:val="33E5E33268F94955B54A4FC4A2D584F0"/>
        <w:category>
          <w:name w:val="Allmänt"/>
          <w:gallery w:val="placeholder"/>
        </w:category>
        <w:types>
          <w:type w:val="bbPlcHdr"/>
        </w:types>
        <w:behaviors>
          <w:behavior w:val="content"/>
        </w:behaviors>
        <w:guid w:val="{B907CD06-DB2A-4AB0-ADD7-12DD393DADF4}"/>
      </w:docPartPr>
      <w:docPartBody>
        <w:p w:rsidR="00241584" w:rsidRDefault="006E22B7" w:rsidP="006E22B7">
          <w:pPr>
            <w:pStyle w:val="33E5E33268F94955B54A4FC4A2D584F0"/>
          </w:pPr>
          <w:r>
            <w:rPr>
              <w:rStyle w:val="Platshllartext"/>
            </w:rPr>
            <w:t xml:space="preserve"> </w:t>
          </w:r>
        </w:p>
      </w:docPartBody>
    </w:docPart>
    <w:docPart>
      <w:docPartPr>
        <w:name w:val="53B5090345DE4A88A73750D69D89E501"/>
        <w:category>
          <w:name w:val="Allmänt"/>
          <w:gallery w:val="placeholder"/>
        </w:category>
        <w:types>
          <w:type w:val="bbPlcHdr"/>
        </w:types>
        <w:behaviors>
          <w:behavior w:val="content"/>
        </w:behaviors>
        <w:guid w:val="{64BAE64C-C3A0-4545-8F9A-B87F700A5C08}"/>
      </w:docPartPr>
      <w:docPartBody>
        <w:p w:rsidR="00241584" w:rsidRDefault="006E22B7" w:rsidP="006E22B7">
          <w:pPr>
            <w:pStyle w:val="53B5090345DE4A88A73750D69D89E501"/>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2B7"/>
    <w:rsid w:val="00241584"/>
    <w:rsid w:val="00332F00"/>
    <w:rsid w:val="00514034"/>
    <w:rsid w:val="006E22B7"/>
    <w:rsid w:val="007617A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EE72F8E188074F2D9CE9AA98756A6E39">
    <w:name w:val="EE72F8E188074F2D9CE9AA98756A6E39"/>
    <w:rsid w:val="006E22B7"/>
  </w:style>
  <w:style w:type="character" w:styleId="Platshllartext">
    <w:name w:val="Placeholder Text"/>
    <w:basedOn w:val="Standardstycketeckensnitt"/>
    <w:uiPriority w:val="99"/>
    <w:semiHidden/>
    <w:rsid w:val="006E22B7"/>
    <w:rPr>
      <w:noProof w:val="0"/>
      <w:color w:val="808080"/>
    </w:rPr>
  </w:style>
  <w:style w:type="paragraph" w:customStyle="1" w:styleId="79B5F8D9D99F41A48D7AEE491E2456B8">
    <w:name w:val="79B5F8D9D99F41A48D7AEE491E2456B8"/>
    <w:rsid w:val="006E22B7"/>
  </w:style>
  <w:style w:type="paragraph" w:customStyle="1" w:styleId="9E2FE2FBAE0549EB98A70E745B98819F">
    <w:name w:val="9E2FE2FBAE0549EB98A70E745B98819F"/>
    <w:rsid w:val="006E22B7"/>
  </w:style>
  <w:style w:type="paragraph" w:customStyle="1" w:styleId="96AA90366052407AAC99A246F508B9EE">
    <w:name w:val="96AA90366052407AAC99A246F508B9EE"/>
    <w:rsid w:val="006E22B7"/>
  </w:style>
  <w:style w:type="paragraph" w:customStyle="1" w:styleId="1DF1106CF84242DDB003E0242C0258A5">
    <w:name w:val="1DF1106CF84242DDB003E0242C0258A5"/>
    <w:rsid w:val="006E22B7"/>
  </w:style>
  <w:style w:type="paragraph" w:customStyle="1" w:styleId="47507735EE654D308ABAB61398F8ED5E">
    <w:name w:val="47507735EE654D308ABAB61398F8ED5E"/>
    <w:rsid w:val="006E22B7"/>
  </w:style>
  <w:style w:type="paragraph" w:customStyle="1" w:styleId="AFE1FDC3F6DE46C7B1F3618CAE4F9C1A">
    <w:name w:val="AFE1FDC3F6DE46C7B1F3618CAE4F9C1A"/>
    <w:rsid w:val="006E22B7"/>
  </w:style>
  <w:style w:type="paragraph" w:customStyle="1" w:styleId="8F88C575B32E4E82838C268A9D33544C">
    <w:name w:val="8F88C575B32E4E82838C268A9D33544C"/>
    <w:rsid w:val="006E22B7"/>
  </w:style>
  <w:style w:type="paragraph" w:customStyle="1" w:styleId="F616C5E456A44C67B600ED55A74AA893">
    <w:name w:val="F616C5E456A44C67B600ED55A74AA893"/>
    <w:rsid w:val="006E22B7"/>
  </w:style>
  <w:style w:type="paragraph" w:customStyle="1" w:styleId="7F117889E72A4A529FDC4ECFFF916538">
    <w:name w:val="7F117889E72A4A529FDC4ECFFF916538"/>
    <w:rsid w:val="006E22B7"/>
  </w:style>
  <w:style w:type="paragraph" w:customStyle="1" w:styleId="33E5E33268F94955B54A4FC4A2D584F0">
    <w:name w:val="33E5E33268F94955B54A4FC4A2D584F0"/>
    <w:rsid w:val="006E22B7"/>
  </w:style>
  <w:style w:type="paragraph" w:customStyle="1" w:styleId="4106CC3CFC504FA281303B1DCA2BD0A0">
    <w:name w:val="4106CC3CFC504FA281303B1DCA2BD0A0"/>
    <w:rsid w:val="006E22B7"/>
  </w:style>
  <w:style w:type="paragraph" w:customStyle="1" w:styleId="30A31048E89945848885BA784A3A6C75">
    <w:name w:val="30A31048E89945848885BA784A3A6C75"/>
    <w:rsid w:val="006E22B7"/>
  </w:style>
  <w:style w:type="paragraph" w:customStyle="1" w:styleId="EE1BE05DD40F4121AADDEC408C6F7A85">
    <w:name w:val="EE1BE05DD40F4121AADDEC408C6F7A85"/>
    <w:rsid w:val="006E22B7"/>
  </w:style>
  <w:style w:type="paragraph" w:customStyle="1" w:styleId="CDEC790A3DC749E7B814E6F7C7E8D881">
    <w:name w:val="CDEC790A3DC749E7B814E6F7C7E8D881"/>
    <w:rsid w:val="006E22B7"/>
  </w:style>
  <w:style w:type="paragraph" w:customStyle="1" w:styleId="F7CB7C0D095B4F3B9BCF9B0D27A621BB">
    <w:name w:val="F7CB7C0D095B4F3B9BCF9B0D27A621BB"/>
    <w:rsid w:val="006E22B7"/>
  </w:style>
  <w:style w:type="paragraph" w:customStyle="1" w:styleId="53B5090345DE4A88A73750D69D89E501">
    <w:name w:val="53B5090345DE4A88A73750D69D89E501"/>
    <w:rsid w:val="006E22B7"/>
  </w:style>
  <w:style w:type="paragraph" w:customStyle="1" w:styleId="5571A3F8B4A34644A3A73BE5703170CE">
    <w:name w:val="5571A3F8B4A34644A3A73BE5703170CE"/>
    <w:rsid w:val="006E22B7"/>
  </w:style>
  <w:style w:type="paragraph" w:customStyle="1" w:styleId="8F1C6B165E774575869A1466732D4F4F">
    <w:name w:val="8F1C6B165E774575869A1466732D4F4F"/>
    <w:rsid w:val="006E22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d429a954-3fbf-4c09-a890-0c045547e432</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eca061ca-b85c-41d9-8d02-21c800eb1fa8"/>
    <Diarienummer xmlns="eca061ca-b85c-41d9-8d02-21c800eb1fa8" xsi:nil="true"/>
    <c9cd366cc722410295b9eacffbd73909 xmlns="eca061ca-b85c-41d9-8d02-21c800eb1fa8">
      <Terms xmlns="http://schemas.microsoft.com/office/infopath/2007/PartnerControls"/>
    </c9cd366cc722410295b9eacffbd73909>
    <Nyckelord xmlns="eca061ca-b85c-41d9-8d02-21c800eb1fa8" xsi:nil="true"/>
    <k46d94c0acf84ab9a79866a9d8b1905f xmlns="eca061ca-b85c-41d9-8d02-21c800eb1fa8">
      <Terms xmlns="http://schemas.microsoft.com/office/infopath/2007/PartnerControls"/>
    </k46d94c0acf84ab9a79866a9d8b1905f>
    <_dlc_DocId xmlns="eca061ca-b85c-41d9-8d02-21c800eb1fa8">TD3SJWMUCFTN-4-81181</_dlc_DocId>
    <_dlc_DocIdUrl xmlns="eca061ca-b85c-41d9-8d02-21c800eb1fa8">
      <Url>http://rkdhs-s/enhet/fs/_layouts/DocIdRedir.aspx?ID=TD3SJWMUCFTN-4-81181</Url>
      <Description>TD3SJWMUCFTN-4-81181</Description>
    </_dlc_DocIdUrl>
    <Remissinstans xmlns="eca061ca-b85c-41d9-8d02-21c800eb1fa8" xsi:nil="true"/>
    <Typ_x0020_av_x0020_produkt xmlns="eca061ca-b85c-41d9-8d02-21c800eb1fa8">-</Typ_x0020_av_x0020_produkt>
    <Sekretess_x0020_m.m. xmlns="eca061ca-b85c-41d9-8d02-21c800eb1fa8" xsi:nil="true"/>
    <RKOrdnaClass xmlns="da9323c2-3d61-4098-bc57-637d53a85204" xsi:nil="true"/>
    <RKOrdnaCheckInComment xmlns="da9323c2-3d61-4098-bc57-637d53a85204" xsi:nil="true"/>
  </documentManagement>
</p:properties>
</file>

<file path=customXml/item5.xml><?xml version="1.0" encoding="utf-8"?>
<?mso-contentType ?>
<customXsn xmlns="http://schemas.microsoft.com/office/2006/metadata/customXsn">
  <xsnLocation/>
  <cached>True</cached>
  <openByDefault>True</openByDefault>
  <xsnScope/>
</customXsn>
</file>

<file path=customXml/item6.xml><?xml version="1.0" encoding="utf-8"?>
<ct:contentTypeSchema xmlns:ct="http://schemas.microsoft.com/office/2006/metadata/contentType" xmlns:ma="http://schemas.microsoft.com/office/2006/metadata/properties/metaAttributes" ct:_="" ma:_="" ma:contentTypeName="RKDokument" ma:contentTypeID="0x01010053E1D612BA3F4E21AA250ECD751942B300F7FA85E2153B9047B28D310C8A692EB3" ma:contentTypeVersion="14" ma:contentTypeDescription="Skapa ett nytt dokument." ma:contentTypeScope="" ma:versionID="b1789af5a051459914ab201529d397be">
  <xsd:schema xmlns:xsd="http://www.w3.org/2001/XMLSchema" xmlns:xs="http://www.w3.org/2001/XMLSchema" xmlns:p="http://schemas.microsoft.com/office/2006/metadata/properties" xmlns:ns2="eca061ca-b85c-41d9-8d02-21c800eb1fa8" xmlns:ns3="da9323c2-3d61-4098-bc57-637d53a85204" targetNamespace="http://schemas.microsoft.com/office/2006/metadata/properties" ma:root="true" ma:fieldsID="c391ca6d6d52518c25b5195399b70caa" ns2:_="" ns3:_="">
    <xsd:import namespace="eca061ca-b85c-41d9-8d02-21c800eb1fa8"/>
    <xsd:import namespace="da9323c2-3d61-4098-bc57-637d53a85204"/>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Diarienummer" minOccurs="0"/>
                <xsd:element ref="ns2:Nyckelord" minOccurs="0"/>
                <xsd:element ref="ns2:Sekretess_x0020_m.m." minOccurs="0"/>
                <xsd:element ref="ns2:k46d94c0acf84ab9a79866a9d8b1905f" minOccurs="0"/>
                <xsd:element ref="ns2:c9cd366cc722410295b9eacffbd73909" minOccurs="0"/>
                <xsd:element ref="ns2:Remissinstans" minOccurs="0"/>
                <xsd:element ref="ns2:Typ_x0020_av_x0020_produkt" minOccurs="0"/>
                <xsd:element ref="ns3:RKOrdnaClass" minOccurs="0"/>
                <xsd:element ref="ns3:RKOrdnaCheckIn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a061ca-b85c-41d9-8d02-21c800eb1fa8"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e4101d49-d782-4ddf-bbfd-b779ec03840c}" ma:internalName="TaxCatchAll" ma:showField="CatchAllData" ma:web="eca061ca-b85c-41d9-8d02-21c800eb1fa8">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e4101d49-d782-4ddf-bbfd-b779ec03840c}" ma:internalName="TaxCatchAllLabel" ma:readOnly="true" ma:showField="CatchAllDataLabel" ma:web="eca061ca-b85c-41d9-8d02-21c800eb1fa8">
      <xsd:complexType>
        <xsd:complexContent>
          <xsd:extension base="dms:MultiChoiceLookup">
            <xsd:sequence>
              <xsd:element name="Value" type="dms:Lookup" maxOccurs="unbounded" minOccurs="0" nillable="true"/>
            </xsd:sequence>
          </xsd:extension>
        </xsd:complexContent>
      </xsd:complexType>
    </xsd:element>
    <xsd:element name="Diarienummer" ma:index="13" nillable="true" ma:displayName="Diarienummer" ma:internalName="Diarienummer">
      <xsd:simpleType>
        <xsd:restriction base="dms:Text"/>
      </xsd:simpleType>
    </xsd:element>
    <xsd:element name="Nyckelord" ma:index="14" nillable="true" ma:displayName="Nyckelord" ma:internalName="Nyckelord">
      <xsd:simpleType>
        <xsd:restriction base="dms:Text"/>
      </xsd:simpleType>
    </xsd:element>
    <xsd:element name="Sekretess_x0020_m.m." ma:index="15" nillable="true" ma:displayName="Sekretess m.m." ma:internalName="Sekretess_x0020_m_x002e_m_x002e_">
      <xsd:simpleType>
        <xsd:restriction base="dms:Boolean"/>
      </xsd:simpleType>
    </xsd:element>
    <xsd:element name="k46d94c0acf84ab9a79866a9d8b1905f" ma:index="16" nillable="true" ma:taxonomy="true" ma:internalName="k46d94c0acf84ab9a79866a9d8b1905f" ma:taxonomyFieldName="RK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c9cd366cc722410295b9eacffbd73909" ma:index="18" nillable="true" ma:taxonomy="true" ma:internalName="c9cd366cc722410295b9eacffbd73909" ma:taxonomyFieldName="RK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Remissinstans" ma:index="20" nillable="true" ma:displayName="Remissinstans" ma:internalName="Remissinstans">
      <xsd:simpleType>
        <xsd:restriction base="dms:Text">
          <xsd:maxLength value="255"/>
        </xsd:restriction>
      </xsd:simpleType>
    </xsd:element>
    <xsd:element name="Typ_x0020_av_x0020_produkt" ma:index="21" nillable="true" ma:displayName="Typ av produkt" ma:default="-" ma:format="Dropdown" ma:internalName="Typ_x0020_av_x0020_produkt">
      <xsd:simpleType>
        <xsd:restriction base="dms:Choice">
          <xsd:enumeration value="-"/>
          <xsd:enumeration value="SOU"/>
          <xsd:enumeration value="DS"/>
          <xsd:enumeration value="PM"/>
        </xsd:restriction>
      </xsd:simpleType>
    </xsd:element>
  </xsd:schema>
  <xsd:schema xmlns:xsd="http://www.w3.org/2001/XMLSchema" xmlns:xs="http://www.w3.org/2001/XMLSchema" xmlns:dms="http://schemas.microsoft.com/office/2006/documentManagement/types" xmlns:pc="http://schemas.microsoft.com/office/infopath/2007/PartnerControls" targetNamespace="da9323c2-3d61-4098-bc57-637d53a85204" elementFormDefault="qualified">
    <xsd:import namespace="http://schemas.microsoft.com/office/2006/documentManagement/types"/>
    <xsd:import namespace="http://schemas.microsoft.com/office/infopath/2007/PartnerControls"/>
    <xsd:element name="RKOrdnaClass" ma:index="22" nillable="true" ma:displayName="RKOrdnaClass" ma:hidden="true" ma:internalName="RKOrdnaClass" ma:readOnly="false">
      <xsd:simpleType>
        <xsd:restriction base="dms:Text"/>
      </xsd:simpleType>
    </xsd:element>
    <xsd:element name="RKOrdnaCheckInComment" ma:index="24" nillable="true" ma:displayName="RKOrdnaCheckInComment" ma:hidden="true" ma:internalName="RKOrdnaCheckInComment"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Socialministern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2018-05-09T00:00:00</HeaderDate>
    <Office/>
    <Dnr>S2018/02698/FS</Dnr>
    <ParagrafNr/>
    <DocumentTitle/>
    <VisitingAddress/>
    <Extra1/>
    <Extra2/>
    <Extra3>Camilla Waltersson Grönvall </Extra3>
    <Number/>
    <Recipient>Till riksdagen</Recipient>
    <SenderText/>
    <DocNumber/>
    <Doclanguage>1053</Doclanguage>
    <Appendix/>
    <LogotypeName>RK_LOGO_SV_BW.png</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D578A7-BE14-4F67-93BF-802AD63D8C84}"/>
</file>

<file path=customXml/itemProps2.xml><?xml version="1.0" encoding="utf-8"?>
<ds:datastoreItem xmlns:ds="http://schemas.openxmlformats.org/officeDocument/2006/customXml" ds:itemID="{50437120-1E75-4CF9-AFFD-25ADE0E4321C}"/>
</file>

<file path=customXml/itemProps3.xml><?xml version="1.0" encoding="utf-8"?>
<ds:datastoreItem xmlns:ds="http://schemas.openxmlformats.org/officeDocument/2006/customXml" ds:itemID="{5C16CCB5-514F-4DBE-9E13-ED8DA83E732B}"/>
</file>

<file path=customXml/itemProps4.xml><?xml version="1.0" encoding="utf-8"?>
<ds:datastoreItem xmlns:ds="http://schemas.openxmlformats.org/officeDocument/2006/customXml" ds:itemID="{50437120-1E75-4CF9-AFFD-25ADE0E4321C}">
  <ds:schemaRefs>
    <ds:schemaRef ds:uri="http://schemas.microsoft.com/office/2006/metadata/properties"/>
    <ds:schemaRef ds:uri="http://schemas.microsoft.com/office/infopath/2007/PartnerControls"/>
    <ds:schemaRef ds:uri="eca061ca-b85c-41d9-8d02-21c800eb1fa8"/>
    <ds:schemaRef ds:uri="da9323c2-3d61-4098-bc57-637d53a85204"/>
  </ds:schemaRefs>
</ds:datastoreItem>
</file>

<file path=customXml/itemProps5.xml><?xml version="1.0" encoding="utf-8"?>
<ds:datastoreItem xmlns:ds="http://schemas.openxmlformats.org/officeDocument/2006/customXml" ds:itemID="{DEBCF400-140C-41F5-BB2E-B53BD0F67553}">
  <ds:schemaRefs>
    <ds:schemaRef ds:uri="http://schemas.microsoft.com/office/2006/metadata/customXsn"/>
  </ds:schemaRefs>
</ds:datastoreItem>
</file>

<file path=customXml/itemProps6.xml><?xml version="1.0" encoding="utf-8"?>
<ds:datastoreItem xmlns:ds="http://schemas.openxmlformats.org/officeDocument/2006/customXml" ds:itemID="{1D96285E-DD0D-47C7-98A1-0EF656E8A5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a061ca-b85c-41d9-8d02-21c800eb1fa8"/>
    <ds:schemaRef ds:uri="da9323c2-3d61-4098-bc57-637d53a852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53E04EB2-80B2-4BAA-812F-83CC1182BC7A}"/>
</file>

<file path=customXml/itemProps8.xml><?xml version="1.0" encoding="utf-8"?>
<ds:datastoreItem xmlns:ds="http://schemas.openxmlformats.org/officeDocument/2006/customXml" ds:itemID="{7F8E1185-C484-4343-9A75-E1A05CA6BAAC}"/>
</file>

<file path=docProps/app.xml><?xml version="1.0" encoding="utf-8"?>
<Properties xmlns="http://schemas.openxmlformats.org/officeDocument/2006/extended-properties" xmlns:vt="http://schemas.openxmlformats.org/officeDocument/2006/docPropsVTypes">
  <Template>RK Basmall.dotx</Template>
  <TotalTime>0</TotalTime>
  <Pages>1</Pages>
  <Words>562</Words>
  <Characters>2980</Characters>
  <Application>Microsoft Office Word</Application>
  <DocSecurity>0</DocSecurity>
  <Lines>24</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Wisten</dc:creator>
  <cp:keywords/>
  <dc:description/>
  <cp:lastModifiedBy>Anne Wisten</cp:lastModifiedBy>
  <cp:revision>2</cp:revision>
  <dcterms:created xsi:type="dcterms:W3CDTF">2018-05-07T06:32:00Z</dcterms:created>
  <dcterms:modified xsi:type="dcterms:W3CDTF">2018-05-07T06:32:00Z</dcterms:modified>
  <cp:version>1.3.00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RKDepartementsenhet">
    <vt:lpwstr/>
  </property>
  <property fmtid="{D5CDD505-2E9C-101B-9397-08002B2CF9AE}" pid="4" name="RKAktivitetskategori">
    <vt:lpwstr/>
  </property>
  <property fmtid="{D5CDD505-2E9C-101B-9397-08002B2CF9AE}" pid="5" name="_dlc_DocIdItemGuid">
    <vt:lpwstr>447a86fa-8cf0-4758-ac31-719443ec824f</vt:lpwstr>
  </property>
  <property fmtid="{D5CDD505-2E9C-101B-9397-08002B2CF9AE}" pid="6" name="Aktivitetskategori">
    <vt:lpwstr/>
  </property>
</Properties>
</file>