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5E7C3" w14:textId="77777777" w:rsidR="00E05328" w:rsidRDefault="00E05328" w:rsidP="00472EBA">
      <w:pPr>
        <w:pStyle w:val="Rubrik"/>
      </w:pPr>
    </w:p>
    <w:p w14:paraId="782F6398" w14:textId="1E913287" w:rsidR="004674AD" w:rsidRDefault="003A606D" w:rsidP="00472EBA">
      <w:pPr>
        <w:pStyle w:val="Rubrik"/>
      </w:pPr>
      <w:r>
        <w:t>Svar på fråga 201</w:t>
      </w:r>
      <w:r w:rsidR="00013AFF">
        <w:t>9</w:t>
      </w:r>
      <w:r w:rsidR="00230F95">
        <w:t>/</w:t>
      </w:r>
      <w:r w:rsidR="00013AFF">
        <w:t>20</w:t>
      </w:r>
      <w:r>
        <w:t>:</w:t>
      </w:r>
      <w:r w:rsidR="00230F95">
        <w:t>1</w:t>
      </w:r>
      <w:r w:rsidR="00013AFF">
        <w:t>039</w:t>
      </w:r>
      <w:r w:rsidR="004674AD">
        <w:t xml:space="preserve"> av </w:t>
      </w:r>
      <w:r w:rsidR="00EB404F">
        <w:t>Lars Beckman</w:t>
      </w:r>
      <w:r w:rsidR="00E73776">
        <w:t xml:space="preserve"> (M)</w:t>
      </w:r>
      <w:r w:rsidR="00230F95">
        <w:t xml:space="preserve"> </w:t>
      </w:r>
      <w:r w:rsidR="00EB404F">
        <w:t>Metria</w:t>
      </w:r>
    </w:p>
    <w:p w14:paraId="36A4C862" w14:textId="1E6B68F7" w:rsidR="00390258" w:rsidRDefault="00EB404F" w:rsidP="00EB404F">
      <w:pPr>
        <w:pStyle w:val="Brdtext"/>
      </w:pPr>
      <w:r>
        <w:t>Lars Beckman</w:t>
      </w:r>
      <w:r w:rsidR="00FF65CA">
        <w:t xml:space="preserve"> har frågat mig </w:t>
      </w:r>
      <w:r w:rsidR="00013AFF">
        <w:t>vilka åtgärder</w:t>
      </w:r>
      <w:r w:rsidR="005B2C0E">
        <w:t xml:space="preserve"> jag och </w:t>
      </w:r>
      <w:r w:rsidR="00013AFF">
        <w:t>regeringen avser att vidta utifrån riksdagens beslut att sälja Metria och hur dessa åtgärder påverkar tillväxten i Gävleregionen.</w:t>
      </w:r>
      <w:r w:rsidR="00D468AE">
        <w:t xml:space="preserve"> </w:t>
      </w:r>
    </w:p>
    <w:p w14:paraId="440AEFA5" w14:textId="71D294D6" w:rsidR="001C2D75" w:rsidRDefault="00CE7D41" w:rsidP="00EB404F">
      <w:pPr>
        <w:pStyle w:val="Brdtext"/>
      </w:pPr>
      <w:r w:rsidRPr="00CE7D41">
        <w:t xml:space="preserve">Riksdagen beslutade den 20 juni 2017 att bemyndiga regeringen att avyttra statens aktier i Metria. </w:t>
      </w:r>
      <w:r>
        <w:t>Det är först</w:t>
      </w:r>
      <w:r w:rsidR="00AF683F">
        <w:t xml:space="preserve"> n</w:t>
      </w:r>
      <w:r w:rsidR="00230F95">
        <w:t>är regeringen bedömer att det finns förutsättningar för en framgångsrik avyttring av statens aktier i Metria</w:t>
      </w:r>
      <w:r>
        <w:t xml:space="preserve"> </w:t>
      </w:r>
      <w:r w:rsidR="00230F95">
        <w:t>s</w:t>
      </w:r>
      <w:r>
        <w:t>om en f</w:t>
      </w:r>
      <w:r w:rsidR="00230F95">
        <w:t xml:space="preserve">örsäljningsprocess </w:t>
      </w:r>
      <w:r>
        <w:t xml:space="preserve">kommer </w:t>
      </w:r>
      <w:r w:rsidR="00230F95">
        <w:t xml:space="preserve">att inledas. </w:t>
      </w:r>
    </w:p>
    <w:p w14:paraId="1B1A404A" w14:textId="6F7AE625" w:rsidR="004674AD" w:rsidRDefault="0094075B" w:rsidP="004674AD">
      <w:pPr>
        <w:pStyle w:val="Brdtext"/>
      </w:pPr>
      <w:r>
        <w:t>S</w:t>
      </w:r>
      <w:r w:rsidR="00827F02">
        <w:t>t</w:t>
      </w:r>
      <w:r>
        <w:t xml:space="preserve">ockholm den </w:t>
      </w:r>
      <w:r w:rsidR="00D468AE">
        <w:t>11</w:t>
      </w:r>
      <w:r w:rsidR="00230F95">
        <w:t xml:space="preserve"> </w:t>
      </w:r>
      <w:r w:rsidR="00D468AE">
        <w:t>mars</w:t>
      </w:r>
      <w:r w:rsidR="00230F95">
        <w:t xml:space="preserve"> 20</w:t>
      </w:r>
      <w:r w:rsidR="00D468AE">
        <w:t>20</w:t>
      </w:r>
    </w:p>
    <w:p w14:paraId="59210736" w14:textId="77777777" w:rsidR="00827F02" w:rsidRDefault="00827F02" w:rsidP="004674AD">
      <w:pPr>
        <w:pStyle w:val="Brdtext"/>
      </w:pPr>
      <w:bookmarkStart w:id="0" w:name="_GoBack"/>
      <w:bookmarkEnd w:id="0"/>
    </w:p>
    <w:p w14:paraId="631E8286" w14:textId="6BF25E13" w:rsidR="00827F02" w:rsidRPr="004674AD" w:rsidRDefault="00230F95" w:rsidP="004674AD">
      <w:pPr>
        <w:pStyle w:val="Brdtext"/>
      </w:pPr>
      <w:r>
        <w:t>Ibrahim Baylan</w:t>
      </w:r>
    </w:p>
    <w:p w14:paraId="24823BB4" w14:textId="434C2C3A" w:rsidR="004674AD" w:rsidRPr="004674AD" w:rsidRDefault="005B2C0E" w:rsidP="005B2C0E">
      <w:pPr>
        <w:pStyle w:val="Brdtext"/>
        <w:tabs>
          <w:tab w:val="clear" w:pos="1701"/>
          <w:tab w:val="clear" w:pos="3600"/>
          <w:tab w:val="clear" w:pos="5387"/>
          <w:tab w:val="left" w:pos="6140"/>
        </w:tabs>
      </w:pPr>
      <w:r>
        <w:tab/>
      </w:r>
    </w:p>
    <w:p w14:paraId="333926E2" w14:textId="77777777" w:rsidR="004674AD" w:rsidRPr="00472EBA" w:rsidRDefault="004674AD" w:rsidP="00472EBA">
      <w:pPr>
        <w:pStyle w:val="Brdtext"/>
      </w:pPr>
    </w:p>
    <w:p w14:paraId="3295724F" w14:textId="77777777" w:rsidR="00B31BFB" w:rsidRPr="006273E4" w:rsidRDefault="00B31BFB" w:rsidP="006273E4"/>
    <w:sectPr w:rsidR="00B31BFB" w:rsidRPr="006273E4" w:rsidSect="004674A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B77B5" w14:textId="77777777" w:rsidR="004674AD" w:rsidRDefault="004674AD" w:rsidP="00A87A54">
      <w:pPr>
        <w:spacing w:after="0" w:line="240" w:lineRule="auto"/>
      </w:pPr>
      <w:r>
        <w:separator/>
      </w:r>
    </w:p>
  </w:endnote>
  <w:endnote w:type="continuationSeparator" w:id="0">
    <w:p w14:paraId="5244F936" w14:textId="77777777" w:rsidR="004674AD" w:rsidRDefault="004674A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8F4C4" w14:textId="77777777" w:rsidR="00F1790A" w:rsidRDefault="00F1790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20C28F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B706629" w14:textId="31D246BE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B404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B404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8A7494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78D093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4B28EB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C7A667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D623AE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1AFECE3" w14:textId="77777777" w:rsidTr="00C26068">
      <w:trPr>
        <w:trHeight w:val="227"/>
      </w:trPr>
      <w:tc>
        <w:tcPr>
          <w:tcW w:w="4074" w:type="dxa"/>
        </w:tcPr>
        <w:p w14:paraId="3EB9C61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7F01DB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51F955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F221C" w14:textId="77777777" w:rsidR="004674AD" w:rsidRDefault="004674AD" w:rsidP="00A87A54">
      <w:pPr>
        <w:spacing w:after="0" w:line="240" w:lineRule="auto"/>
      </w:pPr>
      <w:r>
        <w:separator/>
      </w:r>
    </w:p>
  </w:footnote>
  <w:footnote w:type="continuationSeparator" w:id="0">
    <w:p w14:paraId="75460C2E" w14:textId="77777777" w:rsidR="004674AD" w:rsidRDefault="004674A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C422F" w14:textId="77777777" w:rsidR="00F1790A" w:rsidRDefault="00F1790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E283B" w14:textId="77777777" w:rsidR="00F1790A" w:rsidRDefault="00F1790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674AD" w14:paraId="4C2E2922" w14:textId="77777777" w:rsidTr="00C93EBA">
      <w:trPr>
        <w:trHeight w:val="227"/>
      </w:trPr>
      <w:tc>
        <w:tcPr>
          <w:tcW w:w="5534" w:type="dxa"/>
        </w:tcPr>
        <w:p w14:paraId="5CAF5349" w14:textId="77777777" w:rsidR="004674AD" w:rsidRPr="007D73AB" w:rsidRDefault="004674AD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E6EFF46C30664D2B8AD06818AD3A2708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4D1B0EF5" w14:textId="34B5F4E1" w:rsidR="004674AD" w:rsidRPr="007D73AB" w:rsidRDefault="00F1790A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2219A07A" w14:textId="77777777" w:rsidR="004674AD" w:rsidRDefault="004674AD" w:rsidP="005A703A">
          <w:pPr>
            <w:pStyle w:val="Sidhuvud"/>
          </w:pPr>
        </w:p>
      </w:tc>
    </w:tr>
    <w:tr w:rsidR="004674AD" w14:paraId="76C33899" w14:textId="77777777" w:rsidTr="00C93EBA">
      <w:trPr>
        <w:trHeight w:val="1928"/>
      </w:trPr>
      <w:tc>
        <w:tcPr>
          <w:tcW w:w="5534" w:type="dxa"/>
        </w:tcPr>
        <w:p w14:paraId="21ECDBC3" w14:textId="77777777" w:rsidR="004674AD" w:rsidRPr="00340DE0" w:rsidRDefault="004674AD" w:rsidP="00340DE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7CF581BD" wp14:editId="717F2405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6B79C96" w14:textId="77777777" w:rsidR="004674AD" w:rsidRDefault="004674AD" w:rsidP="00EE3C0F">
          <w:pPr>
            <w:pStyle w:val="Sidhuvud"/>
          </w:pPr>
        </w:p>
        <w:p w14:paraId="1CFEEAAE" w14:textId="77777777" w:rsidR="004674AD" w:rsidRDefault="004674AD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814D3D3525F44520AA3B936819773D7F"/>
            </w:placeholder>
            <w:showingPlcHdr/>
            <w:dataBinding w:prefixMappings="xmlns:ns0='http://lp/documentinfo/RK' " w:xpath="/ns0:DocumentInfo[1]/ns0:BaseInfo[1]/ns0:HeaderDate[1]" w:storeItemID="{FAC52113-319E-436C-A6B3-F92D3DD6CE16}"/>
            <w:date w:fullDate="2017-08-21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7A7DD3EC" w14:textId="77777777" w:rsidR="004674AD" w:rsidRDefault="004674AD" w:rsidP="00EE3C0F">
              <w:pPr>
                <w:pStyle w:val="Sidhuvud"/>
              </w:pPr>
              <w:r>
                <w:t xml:space="preserve"> </w:t>
              </w:r>
            </w:p>
          </w:sdtContent>
        </w:sdt>
        <w:p w14:paraId="1732A575" w14:textId="723026E6" w:rsidR="004674AD" w:rsidRDefault="00230F95" w:rsidP="008E3764">
          <w:pPr>
            <w:pStyle w:val="Sidhuvud"/>
          </w:pPr>
          <w:r>
            <w:t>N20</w:t>
          </w:r>
          <w:r w:rsidR="00013AFF">
            <w:t>20</w:t>
          </w:r>
          <w:r>
            <w:t>/00</w:t>
          </w:r>
          <w:r w:rsidR="00013AFF">
            <w:t>538</w:t>
          </w:r>
          <w:r w:rsidR="008E3764" w:rsidRPr="008E3764">
            <w:t xml:space="preserve">/BSÄ </w:t>
          </w:r>
        </w:p>
      </w:tc>
      <w:tc>
        <w:tcPr>
          <w:tcW w:w="1134" w:type="dxa"/>
        </w:tcPr>
        <w:p w14:paraId="0D0227BD" w14:textId="77777777" w:rsidR="004674AD" w:rsidRDefault="004674AD" w:rsidP="0094502D">
          <w:pPr>
            <w:pStyle w:val="Sidhuvud"/>
          </w:pPr>
        </w:p>
        <w:p w14:paraId="26BB33E9" w14:textId="77777777" w:rsidR="004674AD" w:rsidRPr="0094502D" w:rsidRDefault="004674AD" w:rsidP="00EC71A6">
          <w:pPr>
            <w:pStyle w:val="Sidhuvud"/>
          </w:pPr>
        </w:p>
      </w:tc>
    </w:tr>
    <w:tr w:rsidR="004674AD" w14:paraId="41360A6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EBECB4D79E32404BBD6D26931362C5E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174A48B" w14:textId="77777777" w:rsidR="00F1790A" w:rsidRPr="00F1790A" w:rsidRDefault="00F1790A" w:rsidP="00FF65CA">
              <w:pPr>
                <w:pStyle w:val="Sidhuvud"/>
                <w:rPr>
                  <w:b/>
                </w:rPr>
              </w:pPr>
              <w:r w:rsidRPr="00F1790A">
                <w:rPr>
                  <w:b/>
                </w:rPr>
                <w:t>Näringsdepartementet</w:t>
              </w:r>
            </w:p>
            <w:p w14:paraId="741920C9" w14:textId="0BC84E2A" w:rsidR="004674AD" w:rsidRPr="000A05B6" w:rsidRDefault="004674AD" w:rsidP="00FF65CA">
              <w:pPr>
                <w:pStyle w:val="Sidhuvud"/>
                <w:rPr>
                  <w:lang w:val="en-US"/>
                </w:rPr>
              </w:pP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A05E43779A1E40A49A4FB67C8C1AE546"/>
          </w:placeholder>
          <w:dataBinding w:prefixMappings="xmlns:ns0='http://lp/documentinfo/RK' " w:xpath="/ns0:DocumentInfo[1]/ns0:BaseInfo[1]/ns0:Recipient[1]" w:storeItemID="{FAC52113-319E-436C-A6B3-F92D3DD6CE16}"/>
          <w:text w:multiLine="1"/>
        </w:sdtPr>
        <w:sdtEndPr/>
        <w:sdtContent>
          <w:tc>
            <w:tcPr>
              <w:tcW w:w="3170" w:type="dxa"/>
            </w:tcPr>
            <w:p w14:paraId="030BA1EE" w14:textId="2683583C" w:rsidR="004674AD" w:rsidRDefault="00F1790A" w:rsidP="004674AD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04FD1F1" w14:textId="77777777" w:rsidR="004674AD" w:rsidRDefault="004674AD" w:rsidP="003E6020">
          <w:pPr>
            <w:pStyle w:val="Sidhuvud"/>
          </w:pPr>
        </w:p>
      </w:tc>
    </w:tr>
  </w:tbl>
  <w:p w14:paraId="5139175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268DA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8A0D3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EAF33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80889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4AD"/>
    <w:rsid w:val="00000290"/>
    <w:rsid w:val="00004D5C"/>
    <w:rsid w:val="00005F68"/>
    <w:rsid w:val="00006CA7"/>
    <w:rsid w:val="00012B00"/>
    <w:rsid w:val="00013AFF"/>
    <w:rsid w:val="000142DB"/>
    <w:rsid w:val="00014EF6"/>
    <w:rsid w:val="00017197"/>
    <w:rsid w:val="0001725B"/>
    <w:rsid w:val="000203B0"/>
    <w:rsid w:val="00025992"/>
    <w:rsid w:val="00026711"/>
    <w:rsid w:val="0003679E"/>
    <w:rsid w:val="00041EDC"/>
    <w:rsid w:val="00053CAA"/>
    <w:rsid w:val="00057FE0"/>
    <w:rsid w:val="000620FD"/>
    <w:rsid w:val="00063DCB"/>
    <w:rsid w:val="00066BC9"/>
    <w:rsid w:val="0007033C"/>
    <w:rsid w:val="00073B75"/>
    <w:rsid w:val="000757FC"/>
    <w:rsid w:val="000862E0"/>
    <w:rsid w:val="000873C3"/>
    <w:rsid w:val="00093408"/>
    <w:rsid w:val="0009435C"/>
    <w:rsid w:val="000A05B6"/>
    <w:rsid w:val="000A456A"/>
    <w:rsid w:val="000B65B3"/>
    <w:rsid w:val="000C61D1"/>
    <w:rsid w:val="000D31A9"/>
    <w:rsid w:val="000E12D9"/>
    <w:rsid w:val="000E638A"/>
    <w:rsid w:val="000F00B8"/>
    <w:rsid w:val="000F2084"/>
    <w:rsid w:val="000F6462"/>
    <w:rsid w:val="0011413E"/>
    <w:rsid w:val="0012033A"/>
    <w:rsid w:val="00121002"/>
    <w:rsid w:val="00126E6B"/>
    <w:rsid w:val="00130EC3"/>
    <w:rsid w:val="001428E2"/>
    <w:rsid w:val="00156D4A"/>
    <w:rsid w:val="00164129"/>
    <w:rsid w:val="00170CE4"/>
    <w:rsid w:val="0017300E"/>
    <w:rsid w:val="00173126"/>
    <w:rsid w:val="00176A26"/>
    <w:rsid w:val="0019127B"/>
    <w:rsid w:val="00192350"/>
    <w:rsid w:val="00192E34"/>
    <w:rsid w:val="00197A8A"/>
    <w:rsid w:val="001A2A61"/>
    <w:rsid w:val="001B4824"/>
    <w:rsid w:val="001C28EC"/>
    <w:rsid w:val="001C2D75"/>
    <w:rsid w:val="001C4980"/>
    <w:rsid w:val="001C5DC9"/>
    <w:rsid w:val="001C71A9"/>
    <w:rsid w:val="001E1A1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0979"/>
    <w:rsid w:val="00211B4E"/>
    <w:rsid w:val="00213204"/>
    <w:rsid w:val="00213258"/>
    <w:rsid w:val="00222258"/>
    <w:rsid w:val="00223AD6"/>
    <w:rsid w:val="0022666A"/>
    <w:rsid w:val="00230F95"/>
    <w:rsid w:val="00233D52"/>
    <w:rsid w:val="00237147"/>
    <w:rsid w:val="00242E05"/>
    <w:rsid w:val="00260D2D"/>
    <w:rsid w:val="00271D00"/>
    <w:rsid w:val="00275872"/>
    <w:rsid w:val="00281106"/>
    <w:rsid w:val="00282D27"/>
    <w:rsid w:val="00287F0D"/>
    <w:rsid w:val="00292420"/>
    <w:rsid w:val="00296B7A"/>
    <w:rsid w:val="002A6820"/>
    <w:rsid w:val="002B6849"/>
    <w:rsid w:val="002B69B5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21621"/>
    <w:rsid w:val="00323EF7"/>
    <w:rsid w:val="003240E1"/>
    <w:rsid w:val="00325576"/>
    <w:rsid w:val="00326C03"/>
    <w:rsid w:val="00327474"/>
    <w:rsid w:val="00340DE0"/>
    <w:rsid w:val="00341F47"/>
    <w:rsid w:val="00342327"/>
    <w:rsid w:val="00347E11"/>
    <w:rsid w:val="00350696"/>
    <w:rsid w:val="00350C92"/>
    <w:rsid w:val="003645B4"/>
    <w:rsid w:val="00365461"/>
    <w:rsid w:val="00370311"/>
    <w:rsid w:val="00380663"/>
    <w:rsid w:val="003853E3"/>
    <w:rsid w:val="0038587E"/>
    <w:rsid w:val="00390258"/>
    <w:rsid w:val="0039210B"/>
    <w:rsid w:val="00392ED4"/>
    <w:rsid w:val="00393680"/>
    <w:rsid w:val="00394D4C"/>
    <w:rsid w:val="003A1315"/>
    <w:rsid w:val="003A2E73"/>
    <w:rsid w:val="003A3071"/>
    <w:rsid w:val="003A5969"/>
    <w:rsid w:val="003A5C58"/>
    <w:rsid w:val="003A606D"/>
    <w:rsid w:val="003B0C81"/>
    <w:rsid w:val="003C7BE0"/>
    <w:rsid w:val="003D0DD3"/>
    <w:rsid w:val="003D17EF"/>
    <w:rsid w:val="003D3535"/>
    <w:rsid w:val="003D7B03"/>
    <w:rsid w:val="003E5A50"/>
    <w:rsid w:val="003E6020"/>
    <w:rsid w:val="003F299F"/>
    <w:rsid w:val="003F6B92"/>
    <w:rsid w:val="0041223B"/>
    <w:rsid w:val="00413A4E"/>
    <w:rsid w:val="00415163"/>
    <w:rsid w:val="004157BE"/>
    <w:rsid w:val="0042068E"/>
    <w:rsid w:val="00422030"/>
    <w:rsid w:val="00422A7F"/>
    <w:rsid w:val="0043623F"/>
    <w:rsid w:val="00441D70"/>
    <w:rsid w:val="00443D9D"/>
    <w:rsid w:val="00445604"/>
    <w:rsid w:val="004557F3"/>
    <w:rsid w:val="0045607E"/>
    <w:rsid w:val="00456DC3"/>
    <w:rsid w:val="0046337E"/>
    <w:rsid w:val="004660C8"/>
    <w:rsid w:val="00466375"/>
    <w:rsid w:val="004674AD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96345"/>
    <w:rsid w:val="004A66B1"/>
    <w:rsid w:val="004B1E7B"/>
    <w:rsid w:val="004B2854"/>
    <w:rsid w:val="004B3029"/>
    <w:rsid w:val="004B35E7"/>
    <w:rsid w:val="004B63BF"/>
    <w:rsid w:val="004B66DA"/>
    <w:rsid w:val="004B69B9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2951"/>
    <w:rsid w:val="00513E7D"/>
    <w:rsid w:val="0052127C"/>
    <w:rsid w:val="00521E17"/>
    <w:rsid w:val="005302E0"/>
    <w:rsid w:val="00544738"/>
    <w:rsid w:val="005456E4"/>
    <w:rsid w:val="00547B89"/>
    <w:rsid w:val="005606BC"/>
    <w:rsid w:val="00567799"/>
    <w:rsid w:val="00571A0B"/>
    <w:rsid w:val="005747D0"/>
    <w:rsid w:val="005850D7"/>
    <w:rsid w:val="0058522F"/>
    <w:rsid w:val="00586266"/>
    <w:rsid w:val="00595EDE"/>
    <w:rsid w:val="00596E2B"/>
    <w:rsid w:val="005A2022"/>
    <w:rsid w:val="005A5193"/>
    <w:rsid w:val="005A7BDD"/>
    <w:rsid w:val="005B115A"/>
    <w:rsid w:val="005B2C0E"/>
    <w:rsid w:val="005B537F"/>
    <w:rsid w:val="005C120D"/>
    <w:rsid w:val="005D07C2"/>
    <w:rsid w:val="005E2F29"/>
    <w:rsid w:val="005E4E79"/>
    <w:rsid w:val="005E5CE7"/>
    <w:rsid w:val="005F08C5"/>
    <w:rsid w:val="006052C8"/>
    <w:rsid w:val="00605718"/>
    <w:rsid w:val="00605C66"/>
    <w:rsid w:val="006175D7"/>
    <w:rsid w:val="006208E5"/>
    <w:rsid w:val="006273E4"/>
    <w:rsid w:val="00631F82"/>
    <w:rsid w:val="0063401D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0C2E"/>
    <w:rsid w:val="00671674"/>
    <w:rsid w:val="00672F6F"/>
    <w:rsid w:val="00674C8B"/>
    <w:rsid w:val="0069523C"/>
    <w:rsid w:val="006962CA"/>
    <w:rsid w:val="006A4622"/>
    <w:rsid w:val="006B4A30"/>
    <w:rsid w:val="006B7569"/>
    <w:rsid w:val="006C28EE"/>
    <w:rsid w:val="006D2998"/>
    <w:rsid w:val="006D3188"/>
    <w:rsid w:val="006D6AC7"/>
    <w:rsid w:val="006E08FC"/>
    <w:rsid w:val="006E0F63"/>
    <w:rsid w:val="006E4EFA"/>
    <w:rsid w:val="006F2588"/>
    <w:rsid w:val="00710A6C"/>
    <w:rsid w:val="00710D98"/>
    <w:rsid w:val="00712266"/>
    <w:rsid w:val="00712593"/>
    <w:rsid w:val="00712D82"/>
    <w:rsid w:val="007213D0"/>
    <w:rsid w:val="00732599"/>
    <w:rsid w:val="00743E09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641B"/>
    <w:rsid w:val="007A1856"/>
    <w:rsid w:val="007A1887"/>
    <w:rsid w:val="007A56DB"/>
    <w:rsid w:val="007A629C"/>
    <w:rsid w:val="007A6348"/>
    <w:rsid w:val="007B5FC1"/>
    <w:rsid w:val="007C44FF"/>
    <w:rsid w:val="007C7BDB"/>
    <w:rsid w:val="007D73AB"/>
    <w:rsid w:val="007D7BED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27F02"/>
    <w:rsid w:val="00830B7B"/>
    <w:rsid w:val="00832661"/>
    <w:rsid w:val="008349AA"/>
    <w:rsid w:val="008375D5"/>
    <w:rsid w:val="00841486"/>
    <w:rsid w:val="008431AF"/>
    <w:rsid w:val="008504F6"/>
    <w:rsid w:val="00862CF1"/>
    <w:rsid w:val="00863BB7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C4538"/>
    <w:rsid w:val="008C562B"/>
    <w:rsid w:val="008C5C96"/>
    <w:rsid w:val="008D2D6B"/>
    <w:rsid w:val="008D3090"/>
    <w:rsid w:val="008D4306"/>
    <w:rsid w:val="008D4508"/>
    <w:rsid w:val="008D4DC4"/>
    <w:rsid w:val="008D7CAF"/>
    <w:rsid w:val="008E02EE"/>
    <w:rsid w:val="008E3764"/>
    <w:rsid w:val="008E65A8"/>
    <w:rsid w:val="008E77D6"/>
    <w:rsid w:val="009036E7"/>
    <w:rsid w:val="0091053B"/>
    <w:rsid w:val="00912945"/>
    <w:rsid w:val="00935814"/>
    <w:rsid w:val="0094075B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C2459"/>
    <w:rsid w:val="009C255A"/>
    <w:rsid w:val="009C2B46"/>
    <w:rsid w:val="009C4448"/>
    <w:rsid w:val="009C610D"/>
    <w:rsid w:val="009D27BB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AF683F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741C5"/>
    <w:rsid w:val="00B84409"/>
    <w:rsid w:val="00B84E2D"/>
    <w:rsid w:val="00BB5683"/>
    <w:rsid w:val="00BC17DF"/>
    <w:rsid w:val="00BD0826"/>
    <w:rsid w:val="00BD15AB"/>
    <w:rsid w:val="00BD181D"/>
    <w:rsid w:val="00BE0567"/>
    <w:rsid w:val="00BE3210"/>
    <w:rsid w:val="00BF4F06"/>
    <w:rsid w:val="00BF534E"/>
    <w:rsid w:val="00BF5717"/>
    <w:rsid w:val="00C01585"/>
    <w:rsid w:val="00C141C6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256E"/>
    <w:rsid w:val="00C9061B"/>
    <w:rsid w:val="00C93EBA"/>
    <w:rsid w:val="00CA0BD8"/>
    <w:rsid w:val="00CA7FF5"/>
    <w:rsid w:val="00CB07E5"/>
    <w:rsid w:val="00CB1E7C"/>
    <w:rsid w:val="00CB2EA1"/>
    <w:rsid w:val="00CB2F84"/>
    <w:rsid w:val="00CB3E75"/>
    <w:rsid w:val="00CB43F1"/>
    <w:rsid w:val="00CB6A8A"/>
    <w:rsid w:val="00CB6BD5"/>
    <w:rsid w:val="00CB6EDE"/>
    <w:rsid w:val="00CC41BA"/>
    <w:rsid w:val="00CD17C1"/>
    <w:rsid w:val="00CD1C6C"/>
    <w:rsid w:val="00CD3AB0"/>
    <w:rsid w:val="00CD6169"/>
    <w:rsid w:val="00CD6D76"/>
    <w:rsid w:val="00CE20BC"/>
    <w:rsid w:val="00CE7D41"/>
    <w:rsid w:val="00CF1FD8"/>
    <w:rsid w:val="00CF3A96"/>
    <w:rsid w:val="00CF47FB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468AE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5424"/>
    <w:rsid w:val="00DA5C0D"/>
    <w:rsid w:val="00DA7B40"/>
    <w:rsid w:val="00DB714B"/>
    <w:rsid w:val="00DC10F6"/>
    <w:rsid w:val="00DC3E45"/>
    <w:rsid w:val="00DC4598"/>
    <w:rsid w:val="00DD0722"/>
    <w:rsid w:val="00DD212F"/>
    <w:rsid w:val="00DF5BFB"/>
    <w:rsid w:val="00E022DA"/>
    <w:rsid w:val="00E03BCB"/>
    <w:rsid w:val="00E05328"/>
    <w:rsid w:val="00E124DC"/>
    <w:rsid w:val="00E406DF"/>
    <w:rsid w:val="00E415D3"/>
    <w:rsid w:val="00E469E4"/>
    <w:rsid w:val="00E475C3"/>
    <w:rsid w:val="00E509B0"/>
    <w:rsid w:val="00E54246"/>
    <w:rsid w:val="00E55D8E"/>
    <w:rsid w:val="00E64B67"/>
    <w:rsid w:val="00E70297"/>
    <w:rsid w:val="00E73776"/>
    <w:rsid w:val="00E77B7E"/>
    <w:rsid w:val="00E82DF1"/>
    <w:rsid w:val="00E973A0"/>
    <w:rsid w:val="00EA1688"/>
    <w:rsid w:val="00EA4C83"/>
    <w:rsid w:val="00EB404F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392D"/>
    <w:rsid w:val="00F14024"/>
    <w:rsid w:val="00F1790A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56CA6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B2303"/>
    <w:rsid w:val="00FD0B7B"/>
    <w:rsid w:val="00FD60EC"/>
    <w:rsid w:val="00FE1DCC"/>
    <w:rsid w:val="00FF0538"/>
    <w:rsid w:val="00FF5B88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077CF9D"/>
  <w15:docId w15:val="{112646A9-D919-4EC4-B660-FFC2AD0B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674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674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674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674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74AD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4674A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674A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674AD"/>
  </w:style>
  <w:style w:type="paragraph" w:styleId="Avslutandetext">
    <w:name w:val="Closing"/>
    <w:basedOn w:val="Normal"/>
    <w:link w:val="AvslutandetextChar"/>
    <w:uiPriority w:val="99"/>
    <w:semiHidden/>
    <w:unhideWhenUsed/>
    <w:rsid w:val="004674A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674AD"/>
  </w:style>
  <w:style w:type="paragraph" w:styleId="Avsndaradress-brev">
    <w:name w:val="envelope return"/>
    <w:basedOn w:val="Normal"/>
    <w:uiPriority w:val="99"/>
    <w:semiHidden/>
    <w:unhideWhenUsed/>
    <w:rsid w:val="004674A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674A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674AD"/>
  </w:style>
  <w:style w:type="paragraph" w:styleId="Brdtext3">
    <w:name w:val="Body Text 3"/>
    <w:basedOn w:val="Normal"/>
    <w:link w:val="Brdtext3Char"/>
    <w:uiPriority w:val="99"/>
    <w:semiHidden/>
    <w:unhideWhenUsed/>
    <w:rsid w:val="004674A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674A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674A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674A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674A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674A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674A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674A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674A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674A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4674AD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674AD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674A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674A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674AD"/>
  </w:style>
  <w:style w:type="character" w:customStyle="1" w:styleId="DatumChar">
    <w:name w:val="Datum Char"/>
    <w:basedOn w:val="Standardstycketeckensnitt"/>
    <w:link w:val="Datum"/>
    <w:uiPriority w:val="99"/>
    <w:semiHidden/>
    <w:rsid w:val="004674AD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6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674AD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674A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674AD"/>
  </w:style>
  <w:style w:type="paragraph" w:styleId="Figurfrteckning">
    <w:name w:val="table of figures"/>
    <w:basedOn w:val="Normal"/>
    <w:next w:val="Normal"/>
    <w:uiPriority w:val="99"/>
    <w:semiHidden/>
    <w:unhideWhenUsed/>
    <w:rsid w:val="004674AD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4674A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674AD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674A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674A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674A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674A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674A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674A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674A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674A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674A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674A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674A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674A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4674AD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4674A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674A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674AD"/>
  </w:style>
  <w:style w:type="paragraph" w:styleId="Innehll4">
    <w:name w:val="toc 4"/>
    <w:basedOn w:val="Normal"/>
    <w:next w:val="Normal"/>
    <w:autoRedefine/>
    <w:uiPriority w:val="39"/>
    <w:semiHidden/>
    <w:unhideWhenUsed/>
    <w:rsid w:val="004674A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674A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674A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674A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674A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4674A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4674A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674A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674A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674A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4674A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674A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674A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674A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674A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4674A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674A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674A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674A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674A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4674AD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4674AD"/>
  </w:style>
  <w:style w:type="paragraph" w:styleId="Makrotext">
    <w:name w:val="macro"/>
    <w:link w:val="MakrotextChar"/>
    <w:uiPriority w:val="99"/>
    <w:semiHidden/>
    <w:unhideWhenUsed/>
    <w:rsid w:val="004674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674A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674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674A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4674A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4674A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4674A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674AD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674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674AD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4674A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674AD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4674A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674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674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674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4674A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674AD"/>
  </w:style>
  <w:style w:type="paragraph" w:styleId="Slutnotstext">
    <w:name w:val="endnote text"/>
    <w:basedOn w:val="Normal"/>
    <w:link w:val="SlutnotstextChar"/>
    <w:uiPriority w:val="99"/>
    <w:semiHidden/>
    <w:unhideWhenUsed/>
    <w:rsid w:val="004674A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674AD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674AD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674AD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4674AD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674AD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0A0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EFF46C30664D2B8AD06818AD3A27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5387E3-7321-4EE4-B940-552E9FC414CB}"/>
      </w:docPartPr>
      <w:docPartBody>
        <w:p w:rsidR="008871FC" w:rsidRDefault="00D06D42" w:rsidP="00D06D42">
          <w:pPr>
            <w:pStyle w:val="E6EFF46C30664D2B8AD06818AD3A2708"/>
          </w:pPr>
          <w:r>
            <w:t xml:space="preserve"> </w:t>
          </w:r>
        </w:p>
      </w:docPartBody>
    </w:docPart>
    <w:docPart>
      <w:docPartPr>
        <w:name w:val="814D3D3525F44520AA3B936819773D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BA32B5-732D-4A1F-B959-ED85555C8B02}"/>
      </w:docPartPr>
      <w:docPartBody>
        <w:p w:rsidR="008871FC" w:rsidRDefault="00D06D42" w:rsidP="00D06D42">
          <w:pPr>
            <w:pStyle w:val="814D3D3525F44520AA3B936819773D7F"/>
          </w:pPr>
          <w:r>
            <w:t xml:space="preserve"> </w:t>
          </w:r>
        </w:p>
      </w:docPartBody>
    </w:docPart>
    <w:docPart>
      <w:docPartPr>
        <w:name w:val="EBECB4D79E32404BBD6D26931362C5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632F5A-110F-4970-8979-63C2382DD4BE}"/>
      </w:docPartPr>
      <w:docPartBody>
        <w:p w:rsidR="008871FC" w:rsidRDefault="00D06D42" w:rsidP="00D06D42">
          <w:pPr>
            <w:pStyle w:val="EBECB4D79E32404BBD6D26931362C5E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05E43779A1E40A49A4FB67C8C1AE5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1AC2BB-87C8-4032-B548-66AC22BEC6CD}"/>
      </w:docPartPr>
      <w:docPartBody>
        <w:p w:rsidR="008871FC" w:rsidRDefault="00D06D42" w:rsidP="00D06D42">
          <w:pPr>
            <w:pStyle w:val="A05E43779A1E40A49A4FB67C8C1AE546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D42"/>
    <w:rsid w:val="00787183"/>
    <w:rsid w:val="008871FC"/>
    <w:rsid w:val="00D0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6EFF46C30664D2B8AD06818AD3A2708">
    <w:name w:val="E6EFF46C30664D2B8AD06818AD3A2708"/>
    <w:rsid w:val="00D06D42"/>
  </w:style>
  <w:style w:type="character" w:styleId="Platshllartext">
    <w:name w:val="Placeholder Text"/>
    <w:basedOn w:val="Standardstycketeckensnitt"/>
    <w:uiPriority w:val="99"/>
    <w:semiHidden/>
    <w:rsid w:val="00787183"/>
    <w:rPr>
      <w:color w:val="808080"/>
    </w:rPr>
  </w:style>
  <w:style w:type="paragraph" w:customStyle="1" w:styleId="23A070127AAA450898464D34839BC996">
    <w:name w:val="23A070127AAA450898464D34839BC996"/>
    <w:rsid w:val="00D06D42"/>
  </w:style>
  <w:style w:type="paragraph" w:customStyle="1" w:styleId="FE2259FD56304108AB856C4B6212F821">
    <w:name w:val="FE2259FD56304108AB856C4B6212F821"/>
    <w:rsid w:val="00D06D42"/>
  </w:style>
  <w:style w:type="paragraph" w:customStyle="1" w:styleId="85268CF46F1E4F20AEC5F179A205191A">
    <w:name w:val="85268CF46F1E4F20AEC5F179A205191A"/>
    <w:rsid w:val="00D06D42"/>
  </w:style>
  <w:style w:type="paragraph" w:customStyle="1" w:styleId="814D3D3525F44520AA3B936819773D7F">
    <w:name w:val="814D3D3525F44520AA3B936819773D7F"/>
    <w:rsid w:val="00D06D42"/>
  </w:style>
  <w:style w:type="paragraph" w:customStyle="1" w:styleId="F1FC69307DEA4C7D8CBA8C509D7F32F7">
    <w:name w:val="F1FC69307DEA4C7D8CBA8C509D7F32F7"/>
    <w:rsid w:val="00D06D42"/>
  </w:style>
  <w:style w:type="paragraph" w:customStyle="1" w:styleId="F4AF44DCFB6846C09AB9A8E162F112E2">
    <w:name w:val="F4AF44DCFB6846C09AB9A8E162F112E2"/>
    <w:rsid w:val="00D06D42"/>
  </w:style>
  <w:style w:type="paragraph" w:customStyle="1" w:styleId="73700FBCC37C430695A6C9FCBFF7231A">
    <w:name w:val="73700FBCC37C430695A6C9FCBFF7231A"/>
    <w:rsid w:val="00D06D42"/>
  </w:style>
  <w:style w:type="paragraph" w:customStyle="1" w:styleId="2642FEC4AE264BF4944EAE353EF56FDB">
    <w:name w:val="2642FEC4AE264BF4944EAE353EF56FDB"/>
    <w:rsid w:val="00D06D42"/>
  </w:style>
  <w:style w:type="paragraph" w:customStyle="1" w:styleId="61E71E47A4514BDBABD7D76FF5A9FFB7">
    <w:name w:val="61E71E47A4514BDBABD7D76FF5A9FFB7"/>
    <w:rsid w:val="00D06D42"/>
  </w:style>
  <w:style w:type="paragraph" w:customStyle="1" w:styleId="EBECB4D79E32404BBD6D26931362C5EF">
    <w:name w:val="EBECB4D79E32404BBD6D26931362C5EF"/>
    <w:rsid w:val="00D06D42"/>
  </w:style>
  <w:style w:type="paragraph" w:customStyle="1" w:styleId="A05E43779A1E40A49A4FB67C8C1AE546">
    <w:name w:val="A05E43779A1E40A49A4FB67C8C1AE546"/>
    <w:rsid w:val="00D06D42"/>
  </w:style>
  <w:style w:type="paragraph" w:customStyle="1" w:styleId="792D3B0373DA474E96BC5AD8F42DF46A">
    <w:name w:val="792D3B0373DA474E96BC5AD8F42DF46A"/>
    <w:rsid w:val="00D06D42"/>
  </w:style>
  <w:style w:type="paragraph" w:customStyle="1" w:styleId="0E6DF7A648DC4E649E45968B4E76D75A">
    <w:name w:val="0E6DF7A648DC4E649E45968B4E76D75A"/>
    <w:rsid w:val="00D06D42"/>
  </w:style>
  <w:style w:type="paragraph" w:customStyle="1" w:styleId="88D69E5EBD6847AFA4D14CECA3F90012">
    <w:name w:val="88D69E5EBD6847AFA4D14CECA3F90012"/>
    <w:rsid w:val="0078718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Promemoria</DocTypeShowName>
    <Status> </Status>
    <Sender>
      <SenderName>Christine Leandersson</SenderName>
      <SenderTitle>Kansliråd</SenderTitle>
      <SenderMail>christine.leandersson@regeringskansliet.se</SenderMail>
      <SenderPhone>08-405 23 46
0705-08 68 02</SenderPhone>
    </Sender>
    <TopId>1</TopId>
    <TopSender/>
    <OrganisationInfo>
      <Organisatoriskenhet1>Näringsdepartementet</Organisatoriskenhet1>
      <Organisatoriskenhet2>Avdelningen för innovation, analys och statliga bolag</Organisatoriskenhet2>
      <Organisatoriskenhet3> </Organisatoriskenhet3>
      <Organisatoriskenhet1Id>196</Organisatoriskenhet1Id>
      <Organisatoriskenhet2Id>643</Organisatoriskenhet2Id>
      <Organisatoriskenhet3Id> </Organisatoriskenhet3Id>
    </OrganisationInfo>
    <HeaderDate/>
    <Office/>
    <Dnr/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09a10392-6594-49e0-96cd-21dd26102243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4D7412ECD84DC04CB5D7D7AEC366BCFB" ma:contentTypeVersion="6" ma:contentTypeDescription="Skapa ett nytt dokument." ma:contentTypeScope="" ma:versionID="38a5715075e0976bccd43fabddba4ad3">
  <xsd:schema xmlns:xsd="http://www.w3.org/2001/XMLSchema" xmlns:xs="http://www.w3.org/2001/XMLSchema" xmlns:p="http://schemas.microsoft.com/office/2006/metadata/properties" xmlns:ns2="f9dd3602-e05d-49ea-aac2-bc5d23a2fafc" xmlns:ns3="cc625d36-bb37-4650-91b9-0c96159295ba" xmlns:ns4="4e9c2f0c-7bf8-49af-8356-cbf363fc78a7" xmlns:ns5="18f3d968-6251-40b0-9f11-012b293496c2" targetNamespace="http://schemas.microsoft.com/office/2006/metadata/properties" ma:root="true" ma:fieldsID="031e308b3e4673a9c99ed2d5f4f49ad5" ns2:_="" ns3:_="" ns4:_="" ns5:_="">
    <xsd:import namespace="f9dd3602-e05d-49ea-aac2-bc5d23a2fafc"/>
    <xsd:import namespace="cc625d36-bb37-4650-91b9-0c96159295ba"/>
    <xsd:import namespace="4e9c2f0c-7bf8-49af-8356-cbf363fc78a7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4:RecordNumber" minOccurs="0"/>
                <xsd:element ref="ns5:RKNyckelord" minOccurs="0"/>
                <xsd:element ref="ns3:edbe0b5c82304c8e847ab7b8c02a77c3" minOccurs="0"/>
                <xsd:element ref="ns4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d3602-e05d-49ea-aac2-bc5d23a2fa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44ac8bd7-3937-409a-82d9-15c6824410b7}" ma:internalName="TaxCatchAll" ma:readOnly="false" ma:showField="CatchAllData" ma:web="8c0f846d-5e6e-43d0-8e53-6ef38b2982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44ac8bd7-3937-409a-82d9-15c6824410b7}" ma:internalName="TaxCatchAllLabel" ma:readOnly="true" ma:showField="CatchAllDataLabel" ma:web="8c0f846d-5e6e-43d0-8e53-6ef38b2982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9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5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20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Rktemplatetest</RkTemplate>
    <DocType>PM</DocType>
    <DocTypeShowName>Promemoria</DocTypeShowName>
    <Status> </Status>
    <Sender>
      <SenderName>Christine Leandersson</SenderName>
      <SenderTitle>Kansliråd</SenderTitle>
      <SenderMail>christine.leandersson@regeringskansliet.se</SenderMail>
      <SenderPhone>08-405 23 46
0705-08 68 02</SenderPhone>
    </Sender>
    <TopId>1</TopId>
    <TopSender/>
    <OrganisationInfo>
      <Organisatoriskenhet1>Näringsdepartementet</Organisatoriskenhet1>
      <Organisatoriskenhet2>Avdelningen för innovation, analys och statliga bolag</Organisatoriskenhet2>
      <Organisatoriskenhet3> </Organisatoriskenhet3>
      <Organisatoriskenhet1Id>196</Organisatoriskenhet1Id>
      <Organisatoriskenhet2Id>643</Organisatoriskenhet2Id>
      <Organisatoriskenhet3Id> </Organisatoriskenhet3Id>
    </OrganisationInfo>
    <HeaderDate/>
    <Office/>
    <Dnr/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05E6E-A294-44F0-ABD4-5D7D3DD0CACF}"/>
</file>

<file path=customXml/itemProps2.xml><?xml version="1.0" encoding="utf-8"?>
<ds:datastoreItem xmlns:ds="http://schemas.openxmlformats.org/officeDocument/2006/customXml" ds:itemID="{FAC52113-319E-436C-A6B3-F92D3DD6CE16}"/>
</file>

<file path=customXml/itemProps3.xml><?xml version="1.0" encoding="utf-8"?>
<ds:datastoreItem xmlns:ds="http://schemas.openxmlformats.org/officeDocument/2006/customXml" ds:itemID="{3C10898F-5041-483C-9A55-23FD63BE998D}"/>
</file>

<file path=customXml/itemProps4.xml><?xml version="1.0" encoding="utf-8"?>
<ds:datastoreItem xmlns:ds="http://schemas.openxmlformats.org/officeDocument/2006/customXml" ds:itemID="{3AA5B143-8CF6-45B7-B884-D4374DF6349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8554E55-2392-46C5-A2E7-D870C62AA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d3602-e05d-49ea-aac2-bc5d23a2fafc"/>
    <ds:schemaRef ds:uri="cc625d36-bb37-4650-91b9-0c96159295ba"/>
    <ds:schemaRef ds:uri="4e9c2f0c-7bf8-49af-8356-cbf363fc78a7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AC52113-319E-436C-A6B3-F92D3DD6CE16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EB6F6E7A-C5A1-45CA-81F4-C1B75883DF38}"/>
</file>

<file path=customXml/itemProps8.xml><?xml version="1.0" encoding="utf-8"?>
<ds:datastoreItem xmlns:ds="http://schemas.openxmlformats.org/officeDocument/2006/customXml" ds:itemID="{7AEF7B8A-AE08-4D25-A7AB-49898600D54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1039 av Lars Beckman (M) Metria.docx</dc:title>
  <dc:creator>Jeanette Krusell</dc:creator>
  <cp:lastModifiedBy>Jeanette Krusell</cp:lastModifiedBy>
  <cp:revision>9</cp:revision>
  <cp:lastPrinted>2018-02-12T08:41:00Z</cp:lastPrinted>
  <dcterms:created xsi:type="dcterms:W3CDTF">2020-03-04T14:50:00Z</dcterms:created>
  <dcterms:modified xsi:type="dcterms:W3CDTF">2020-03-10T08:54:00Z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7715d4d3-15ce-4082-8cb7-9e9ce5c05e87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ActivityCategory">
    <vt:lpwstr/>
  </property>
  <property fmtid="{D5CDD505-2E9C-101B-9397-08002B2CF9AE}" pid="7" name="Organisation">
    <vt:lpwstr/>
  </property>
</Properties>
</file>