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7C501" w14:textId="77777777" w:rsidR="007373ED" w:rsidRPr="00B51E9D" w:rsidRDefault="002D6169" w:rsidP="003F784F">
      <w:pPr>
        <w:pStyle w:val="Rubrik"/>
        <w:spacing w:after="480"/>
      </w:pPr>
      <w:bookmarkStart w:id="0" w:name="_GoBack"/>
      <w:bookmarkEnd w:id="0"/>
      <w:r>
        <w:t>S</w:t>
      </w:r>
      <w:r w:rsidR="003F784F">
        <w:t>var på fråga 2017/18</w:t>
      </w:r>
      <w:r w:rsidR="00E8691E">
        <w:t>:</w:t>
      </w:r>
      <w:r w:rsidR="003F784F">
        <w:t>107</w:t>
      </w:r>
      <w:r>
        <w:t xml:space="preserve"> </w:t>
      </w:r>
      <w:r w:rsidR="007A05DC">
        <w:t xml:space="preserve">av </w:t>
      </w:r>
      <w:r w:rsidR="003F784F">
        <w:t>Roger Haddad (L) Villkoren för polisens verksamhet i Västmanland</w:t>
      </w:r>
    </w:p>
    <w:p w14:paraId="0147C502" w14:textId="77777777" w:rsidR="003F784F" w:rsidRPr="00DB40F9" w:rsidRDefault="003F784F" w:rsidP="003F784F">
      <w:pPr>
        <w:pStyle w:val="Brdtext"/>
        <w:rPr>
          <w:rFonts w:ascii="Garamond" w:hAnsi="Garamond" w:cs="TimesNewRomanPSMT"/>
          <w:lang w:eastAsia="sv-SE"/>
        </w:rPr>
      </w:pPr>
      <w:r>
        <w:rPr>
          <w:rFonts w:ascii="Garamond" w:hAnsi="Garamond"/>
        </w:rPr>
        <w:t xml:space="preserve">Roger Haddad har frågat mig vilka konkreta åtgärder regeringen kommer att vidta för att Västmanland, som enligt Roger Haddad har drabbats negativt av omorganisationen, ska återfå en bättre förmåga när det gäller polisverksamheten. </w:t>
      </w:r>
    </w:p>
    <w:p w14:paraId="0147C503" w14:textId="77777777" w:rsidR="003F784F" w:rsidRDefault="003F784F" w:rsidP="003F784F">
      <w:pPr>
        <w:pStyle w:val="Brdtext"/>
        <w:rPr>
          <w:rFonts w:ascii="Garamond" w:hAnsi="Garamond"/>
        </w:rPr>
      </w:pPr>
      <w:r w:rsidRPr="00DB40F9">
        <w:rPr>
          <w:rFonts w:ascii="Garamond" w:hAnsi="Garamond"/>
        </w:rPr>
        <w:t xml:space="preserve">Ombildningen av svensk polis är en av de mest omfattande organisationsförändringarna inom staten på många år. Erfarenheter från tidigare myndighetsreformer visar att genomförandet ofta är mer komplicerat och tar längre tid än vad som har förutsetts. </w:t>
      </w:r>
    </w:p>
    <w:p w14:paraId="0147C504" w14:textId="77777777" w:rsidR="003F784F" w:rsidRDefault="003F784F" w:rsidP="003F784F">
      <w:pPr>
        <w:pStyle w:val="Brdtext"/>
        <w:rPr>
          <w:rFonts w:ascii="Garamond" w:hAnsi="Garamond"/>
        </w:rPr>
      </w:pPr>
      <w:r w:rsidRPr="007953EF">
        <w:rPr>
          <w:rFonts w:ascii="Garamond" w:hAnsi="Garamond"/>
        </w:rPr>
        <w:t xml:space="preserve">Polismyndighetens omfattande uppdrag innebär ofta svåra avvägningar när det gäller resursfördelning mellan olika angelägna arbetsuppgifter och geografiska områden. Det är </w:t>
      </w:r>
      <w:r>
        <w:rPr>
          <w:rFonts w:ascii="Garamond" w:hAnsi="Garamond"/>
        </w:rPr>
        <w:t xml:space="preserve">likväl </w:t>
      </w:r>
      <w:r w:rsidRPr="007953EF">
        <w:rPr>
          <w:rFonts w:ascii="Garamond" w:hAnsi="Garamond"/>
        </w:rPr>
        <w:t>viktigt att Polismyndigheten lever upp till sina åtaganden</w:t>
      </w:r>
      <w:r>
        <w:rPr>
          <w:rFonts w:ascii="Garamond" w:hAnsi="Garamond"/>
        </w:rPr>
        <w:t xml:space="preserve"> i hela landet</w:t>
      </w:r>
      <w:r w:rsidRPr="007953EF">
        <w:rPr>
          <w:rFonts w:ascii="Garamond" w:hAnsi="Garamond"/>
        </w:rPr>
        <w:t>.</w:t>
      </w:r>
    </w:p>
    <w:p w14:paraId="0147C505" w14:textId="6967F551" w:rsidR="003F784F" w:rsidRDefault="003F784F" w:rsidP="003F784F">
      <w:pPr>
        <w:pStyle w:val="Brdtext"/>
        <w:rPr>
          <w:rFonts w:ascii="Garamond" w:hAnsi="Garamond"/>
          <w:lang w:eastAsia="sv-SE"/>
        </w:rPr>
      </w:pPr>
      <w:r w:rsidRPr="00DB40F9">
        <w:rPr>
          <w:rFonts w:ascii="Garamond" w:hAnsi="Garamond"/>
          <w:lang w:eastAsia="sv-SE"/>
        </w:rPr>
        <w:t xml:space="preserve">Regeringen anser att det behövs väsentligt fler polisanställda, både poliser och civilanställda, för att polisverksamheten ska kunna stärkas och utvecklas. Därför har regeringen föreslagit historiskt stora resurstillskott till Polismyndigheten för de kommande tre åren. </w:t>
      </w:r>
    </w:p>
    <w:p w14:paraId="0147C506" w14:textId="77777777" w:rsidR="003F784F" w:rsidRDefault="003F784F" w:rsidP="003F784F">
      <w:pPr>
        <w:pStyle w:val="Brdtext"/>
        <w:rPr>
          <w:rFonts w:ascii="Garamond" w:hAnsi="Garamond"/>
          <w:lang w:eastAsia="sv-SE"/>
        </w:rPr>
      </w:pPr>
      <w:r w:rsidRPr="00DB40F9">
        <w:rPr>
          <w:rFonts w:ascii="Garamond" w:hAnsi="Garamond"/>
          <w:lang w:eastAsia="sv-SE"/>
        </w:rPr>
        <w:t>Regeringen har sedan tidigare gett Polismyndigheten förutsättningar att öka antalet platser på nuvarande polisutbildning och planerar dessutom för</w:t>
      </w:r>
      <w:r>
        <w:rPr>
          <w:rFonts w:ascii="Garamond" w:hAnsi="Garamond"/>
          <w:lang w:eastAsia="sv-SE"/>
        </w:rPr>
        <w:t xml:space="preserve"> </w:t>
      </w:r>
      <w:r w:rsidRPr="00DB40F9">
        <w:rPr>
          <w:rFonts w:ascii="Garamond" w:hAnsi="Garamond"/>
          <w:lang w:eastAsia="sv-SE"/>
        </w:rPr>
        <w:t xml:space="preserve">polisutbildning vid ytterligare två lärosäten. Det börjar ge resultat. I år har det antagits nästan dubbelt så många studenter till polisutbildningen jämfört med genomsnittet för de sex senaste åren. </w:t>
      </w:r>
    </w:p>
    <w:p w14:paraId="0147C507" w14:textId="77777777" w:rsidR="003F784F" w:rsidRPr="00EA0B88" w:rsidRDefault="003F784F" w:rsidP="003F784F">
      <w:pPr>
        <w:pStyle w:val="Brdtext"/>
        <w:rPr>
          <w:rFonts w:ascii="Garamond" w:hAnsi="Garamond"/>
          <w:lang w:eastAsia="sv-SE"/>
        </w:rPr>
      </w:pPr>
      <w:r w:rsidRPr="00EA0B88">
        <w:rPr>
          <w:rFonts w:ascii="Garamond" w:hAnsi="Garamond"/>
        </w:rPr>
        <w:lastRenderedPageBreak/>
        <w:t>Regeringen har också gett Polismyndigheten i uppdrag att skapa förutsättningar för ytterligare förbättringar av arbetsmiljön samt fler karriärvägar för polisanställda</w:t>
      </w:r>
      <w:r>
        <w:rPr>
          <w:rFonts w:ascii="Garamond" w:hAnsi="Garamond"/>
        </w:rPr>
        <w:t>.</w:t>
      </w:r>
    </w:p>
    <w:p w14:paraId="0147C508" w14:textId="543B12F2" w:rsidR="003F784F" w:rsidRPr="003F784F" w:rsidRDefault="00137921" w:rsidP="003F784F">
      <w:pPr>
        <w:pStyle w:val="Brdtext"/>
        <w:rPr>
          <w:rFonts w:ascii="Garamond" w:hAnsi="Garamond"/>
        </w:rPr>
      </w:pPr>
      <w:r w:rsidRPr="00DB40F9">
        <w:rPr>
          <w:rFonts w:ascii="Garamond" w:hAnsi="Garamond"/>
        </w:rPr>
        <w:t xml:space="preserve">Regeringen har </w:t>
      </w:r>
      <w:r>
        <w:rPr>
          <w:rFonts w:ascii="Garamond" w:hAnsi="Garamond"/>
        </w:rPr>
        <w:t xml:space="preserve">således </w:t>
      </w:r>
      <w:r w:rsidRPr="00DB40F9">
        <w:rPr>
          <w:rFonts w:ascii="Garamond" w:hAnsi="Garamond"/>
        </w:rPr>
        <w:t>vidtagit flera åtgärder för att förbättra förutsättningarna för polisen.</w:t>
      </w:r>
      <w:r w:rsidRPr="00DB40F9">
        <w:rPr>
          <w:rFonts w:ascii="Garamond" w:hAnsi="Garamond"/>
          <w:lang w:eastAsia="sv-SE"/>
        </w:rPr>
        <w:t xml:space="preserve"> </w:t>
      </w:r>
      <w:r w:rsidR="00775E83">
        <w:rPr>
          <w:rFonts w:ascii="Garamond" w:hAnsi="Garamond"/>
          <w:lang w:eastAsia="sv-SE"/>
        </w:rPr>
        <w:t>D</w:t>
      </w:r>
      <w:r w:rsidR="003F784F">
        <w:rPr>
          <w:rFonts w:ascii="Garamond" w:hAnsi="Garamond"/>
          <w:lang w:eastAsia="sv-SE"/>
        </w:rPr>
        <w:t>et</w:t>
      </w:r>
      <w:r w:rsidR="00775E83">
        <w:rPr>
          <w:rFonts w:ascii="Garamond" w:hAnsi="Garamond"/>
          <w:lang w:eastAsia="sv-SE"/>
        </w:rPr>
        <w:t xml:space="preserve"> är</w:t>
      </w:r>
      <w:r>
        <w:rPr>
          <w:rFonts w:ascii="Garamond" w:hAnsi="Garamond"/>
          <w:lang w:eastAsia="sv-SE"/>
        </w:rPr>
        <w:t xml:space="preserve"> emellertid</w:t>
      </w:r>
      <w:r w:rsidR="003F784F">
        <w:rPr>
          <w:rFonts w:ascii="Garamond" w:hAnsi="Garamond"/>
          <w:lang w:eastAsia="sv-SE"/>
        </w:rPr>
        <w:t xml:space="preserve"> Polismyndigheten som </w:t>
      </w:r>
      <w:r w:rsidR="003F784F" w:rsidRPr="00DB40F9">
        <w:rPr>
          <w:rFonts w:ascii="Garamond" w:hAnsi="Garamond"/>
        </w:rPr>
        <w:t xml:space="preserve">avgör hur resurser ska fördelas internt inom organisationen och vilka åtgärder som behöver vidtas för att fullgöra de arbetsuppgifter som myndigheten har. </w:t>
      </w:r>
    </w:p>
    <w:p w14:paraId="0147C509" w14:textId="77777777" w:rsidR="003F784F" w:rsidRDefault="003F784F" w:rsidP="00D602F2">
      <w:pPr>
        <w:pStyle w:val="Brdtext"/>
        <w:spacing w:after="120"/>
      </w:pPr>
    </w:p>
    <w:p w14:paraId="0147C50A" w14:textId="77777777" w:rsidR="0098368D" w:rsidRPr="00B51E9D" w:rsidRDefault="00420953" w:rsidP="00D602F2">
      <w:pPr>
        <w:pStyle w:val="Brdtext"/>
        <w:spacing w:after="120"/>
      </w:pPr>
      <w:r w:rsidRPr="00B51E9D">
        <w:t xml:space="preserve">Stockholm den </w:t>
      </w:r>
      <w:r w:rsidR="00BA6D4C">
        <w:t>24</w:t>
      </w:r>
      <w:r w:rsidR="00EA7280" w:rsidRPr="00B51E9D">
        <w:t xml:space="preserve"> </w:t>
      </w:r>
      <w:r w:rsidR="00595F44">
        <w:t>oktober</w:t>
      </w:r>
      <w:r w:rsidR="00567542" w:rsidRPr="00B51E9D">
        <w:t xml:space="preserve"> 2017</w:t>
      </w:r>
    </w:p>
    <w:p w14:paraId="0147C50B" w14:textId="77777777" w:rsidR="002A1FDA" w:rsidRPr="00B51E9D" w:rsidRDefault="002A1FDA" w:rsidP="00D602F2">
      <w:pPr>
        <w:pStyle w:val="Brdtext"/>
        <w:spacing w:after="240"/>
      </w:pPr>
    </w:p>
    <w:p w14:paraId="0147C50C" w14:textId="77777777" w:rsidR="002A1FDA" w:rsidRDefault="00EA7280" w:rsidP="00573BB1">
      <w:pPr>
        <w:pStyle w:val="Brdtext"/>
      </w:pPr>
      <w:r w:rsidRPr="00B51E9D">
        <w:t>Morgan Johansson</w:t>
      </w:r>
    </w:p>
    <w:sectPr w:rsidR="002A1FDA" w:rsidSect="007A05DC">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7C50F" w14:textId="77777777" w:rsidR="001C0F74" w:rsidRDefault="001C0F74" w:rsidP="00A87A54">
      <w:pPr>
        <w:spacing w:after="0" w:line="240" w:lineRule="auto"/>
      </w:pPr>
      <w:r>
        <w:separator/>
      </w:r>
    </w:p>
  </w:endnote>
  <w:endnote w:type="continuationSeparator" w:id="0">
    <w:p w14:paraId="0147C510" w14:textId="77777777" w:rsidR="001C0F74" w:rsidRDefault="001C0F7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147C512" w14:textId="77777777" w:rsidTr="006A26EC">
      <w:trPr>
        <w:trHeight w:val="227"/>
        <w:jc w:val="right"/>
      </w:trPr>
      <w:tc>
        <w:tcPr>
          <w:tcW w:w="708" w:type="dxa"/>
          <w:vAlign w:val="bottom"/>
        </w:tcPr>
        <w:p w14:paraId="0147C51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D36C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D36C8">
            <w:rPr>
              <w:rStyle w:val="Sidnummer"/>
              <w:noProof/>
            </w:rPr>
            <w:t>2</w:t>
          </w:r>
          <w:r>
            <w:rPr>
              <w:rStyle w:val="Sidnummer"/>
            </w:rPr>
            <w:fldChar w:fldCharType="end"/>
          </w:r>
          <w:r>
            <w:rPr>
              <w:rStyle w:val="Sidnummer"/>
            </w:rPr>
            <w:t>)</w:t>
          </w:r>
        </w:p>
      </w:tc>
    </w:tr>
    <w:tr w:rsidR="005606BC" w:rsidRPr="00347E11" w14:paraId="0147C514" w14:textId="77777777" w:rsidTr="006A26EC">
      <w:trPr>
        <w:trHeight w:val="850"/>
        <w:jc w:val="right"/>
      </w:trPr>
      <w:tc>
        <w:tcPr>
          <w:tcW w:w="708" w:type="dxa"/>
          <w:vAlign w:val="bottom"/>
        </w:tcPr>
        <w:p w14:paraId="0147C513" w14:textId="77777777" w:rsidR="005606BC" w:rsidRPr="00347E11" w:rsidRDefault="005606BC" w:rsidP="005606BC">
          <w:pPr>
            <w:pStyle w:val="Sidfot"/>
            <w:spacing w:line="276" w:lineRule="auto"/>
            <w:jc w:val="right"/>
          </w:pPr>
        </w:p>
      </w:tc>
    </w:tr>
  </w:tbl>
  <w:p w14:paraId="0147C51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147C528" w14:textId="77777777" w:rsidTr="001F4302">
      <w:trPr>
        <w:trHeight w:val="510"/>
      </w:trPr>
      <w:tc>
        <w:tcPr>
          <w:tcW w:w="8525" w:type="dxa"/>
          <w:gridSpan w:val="2"/>
          <w:vAlign w:val="bottom"/>
        </w:tcPr>
        <w:p w14:paraId="0147C527" w14:textId="77777777" w:rsidR="00347E11" w:rsidRPr="00347E11" w:rsidRDefault="00347E11" w:rsidP="00347E11">
          <w:pPr>
            <w:pStyle w:val="Sidfot"/>
            <w:rPr>
              <w:sz w:val="8"/>
            </w:rPr>
          </w:pPr>
        </w:p>
      </w:tc>
    </w:tr>
    <w:tr w:rsidR="00093408" w:rsidRPr="00EE3C0F" w14:paraId="0147C52B" w14:textId="77777777" w:rsidTr="00C26068">
      <w:trPr>
        <w:trHeight w:val="227"/>
      </w:trPr>
      <w:tc>
        <w:tcPr>
          <w:tcW w:w="4074" w:type="dxa"/>
        </w:tcPr>
        <w:p w14:paraId="0147C529" w14:textId="77777777" w:rsidR="00347E11" w:rsidRPr="00F53AEA" w:rsidRDefault="00347E11" w:rsidP="00C26068">
          <w:pPr>
            <w:pStyle w:val="Sidfot"/>
            <w:spacing w:line="276" w:lineRule="auto"/>
          </w:pPr>
        </w:p>
      </w:tc>
      <w:tc>
        <w:tcPr>
          <w:tcW w:w="4451" w:type="dxa"/>
        </w:tcPr>
        <w:p w14:paraId="0147C52A" w14:textId="77777777" w:rsidR="00093408" w:rsidRPr="00F53AEA" w:rsidRDefault="00093408" w:rsidP="00F53AEA">
          <w:pPr>
            <w:pStyle w:val="Sidfot"/>
            <w:spacing w:line="276" w:lineRule="auto"/>
          </w:pPr>
        </w:p>
      </w:tc>
    </w:tr>
  </w:tbl>
  <w:p w14:paraId="0147C52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7C50D" w14:textId="77777777" w:rsidR="001C0F74" w:rsidRDefault="001C0F74" w:rsidP="00A87A54">
      <w:pPr>
        <w:spacing w:after="0" w:line="240" w:lineRule="auto"/>
      </w:pPr>
      <w:r>
        <w:separator/>
      </w:r>
    </w:p>
  </w:footnote>
  <w:footnote w:type="continuationSeparator" w:id="0">
    <w:p w14:paraId="0147C50E" w14:textId="77777777" w:rsidR="001C0F74" w:rsidRDefault="001C0F74"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A05DC" w14:paraId="0147C519" w14:textId="77777777" w:rsidTr="00C93EBA">
      <w:trPr>
        <w:trHeight w:val="227"/>
      </w:trPr>
      <w:tc>
        <w:tcPr>
          <w:tcW w:w="5534" w:type="dxa"/>
        </w:tcPr>
        <w:p w14:paraId="0147C516" w14:textId="77777777" w:rsidR="007A05DC" w:rsidRPr="007D73AB" w:rsidRDefault="007A05DC">
          <w:pPr>
            <w:pStyle w:val="Sidhuvud"/>
          </w:pPr>
        </w:p>
      </w:tc>
      <w:tc>
        <w:tcPr>
          <w:tcW w:w="3170" w:type="dxa"/>
          <w:vAlign w:val="bottom"/>
        </w:tcPr>
        <w:p w14:paraId="0147C517" w14:textId="77777777" w:rsidR="007A05DC" w:rsidRPr="007D73AB" w:rsidRDefault="007A05DC" w:rsidP="00340DE0">
          <w:pPr>
            <w:pStyle w:val="Sidhuvud"/>
          </w:pPr>
        </w:p>
      </w:tc>
      <w:tc>
        <w:tcPr>
          <w:tcW w:w="1134" w:type="dxa"/>
        </w:tcPr>
        <w:p w14:paraId="0147C518" w14:textId="77777777" w:rsidR="007A05DC" w:rsidRDefault="007A05DC" w:rsidP="005A703A">
          <w:pPr>
            <w:pStyle w:val="Sidhuvud"/>
          </w:pPr>
        </w:p>
      </w:tc>
    </w:tr>
    <w:tr w:rsidR="007A05DC" w14:paraId="0147C520" w14:textId="77777777" w:rsidTr="00C93EBA">
      <w:trPr>
        <w:trHeight w:val="1928"/>
      </w:trPr>
      <w:tc>
        <w:tcPr>
          <w:tcW w:w="5534" w:type="dxa"/>
        </w:tcPr>
        <w:p w14:paraId="0147C51A" w14:textId="77777777" w:rsidR="007A05DC" w:rsidRPr="00340DE0" w:rsidRDefault="007A05DC" w:rsidP="00340DE0">
          <w:pPr>
            <w:pStyle w:val="Sidhuvud"/>
          </w:pPr>
          <w:bookmarkStart w:id="1" w:name="Logo"/>
          <w:bookmarkEnd w:id="1"/>
          <w:r>
            <w:rPr>
              <w:noProof/>
              <w:lang w:eastAsia="sv-SE"/>
            </w:rPr>
            <w:drawing>
              <wp:inline distT="0" distB="0" distL="0" distR="0" wp14:anchorId="0147C52D" wp14:editId="0147C52E">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0147C51B" w14:textId="77777777" w:rsidR="007A05DC" w:rsidRDefault="007A05DC" w:rsidP="00EE3C0F">
          <w:pPr>
            <w:pStyle w:val="Sidhuvud"/>
          </w:pPr>
        </w:p>
        <w:p w14:paraId="0147C51C" w14:textId="77777777" w:rsidR="007A05DC" w:rsidRDefault="007A05DC" w:rsidP="00EE3C0F">
          <w:pPr>
            <w:pStyle w:val="Sidhuvud"/>
          </w:pPr>
        </w:p>
        <w:sdt>
          <w:sdtPr>
            <w:rPr>
              <w:rFonts w:eastAsia="Times New Roman"/>
              <w:sz w:val="20"/>
              <w:szCs w:val="20"/>
            </w:rPr>
            <w:alias w:val="Dnr"/>
            <w:tag w:val="ccRKShow_Dnr"/>
            <w:id w:val="-584148506"/>
            <w:placeholder>
              <w:docPart w:val="2550B6E0FE2F4D69BBD84E1810217641"/>
            </w:placeholder>
            <w:dataBinding w:prefixMappings="xmlns:ns0='http://lp/documentinfo/RK' " w:xpath="/ns0:DocumentInfo[1]/ns0:BaseInfo[1]/ns0:Dnr[1]" w:storeItemID="{DF07079D-CE28-421E-AFE6-93FE06B51AB1}"/>
            <w:text/>
          </w:sdtPr>
          <w:sdtEndPr/>
          <w:sdtContent>
            <w:p w14:paraId="0147C51D" w14:textId="77777777" w:rsidR="007A05DC" w:rsidRDefault="003F784F" w:rsidP="00EE3C0F">
              <w:pPr>
                <w:pStyle w:val="Sidhuvud"/>
              </w:pPr>
              <w:r>
                <w:rPr>
                  <w:rFonts w:eastAsia="Times New Roman"/>
                  <w:sz w:val="20"/>
                  <w:szCs w:val="20"/>
                </w:rPr>
                <w:t>Ju2017/08010</w:t>
              </w:r>
              <w:r w:rsidR="005E3DF8" w:rsidRPr="005E3DF8">
                <w:rPr>
                  <w:rFonts w:eastAsia="Times New Roman"/>
                  <w:sz w:val="20"/>
                  <w:szCs w:val="20"/>
                </w:rPr>
                <w:t>/POL</w:t>
              </w:r>
            </w:p>
          </w:sdtContent>
        </w:sdt>
        <w:sdt>
          <w:sdtPr>
            <w:alias w:val="DocNumber"/>
            <w:tag w:val="DocNumber"/>
            <w:id w:val="1636522252"/>
            <w:placeholder>
              <w:docPart w:val="C2A355DD307547EBB180BC36985130BE"/>
            </w:placeholder>
            <w:showingPlcHdr/>
            <w:dataBinding w:prefixMappings="xmlns:ns0='http://lp/documentinfo/RK' " w:xpath="/ns0:DocumentInfo[1]/ns0:BaseInfo[1]/ns0:DocNumber[1]" w:storeItemID="{DF07079D-CE28-421E-AFE6-93FE06B51AB1}"/>
            <w:text/>
          </w:sdtPr>
          <w:sdtEndPr/>
          <w:sdtContent>
            <w:p w14:paraId="0147C51E" w14:textId="77777777" w:rsidR="007A05DC" w:rsidRDefault="007A05DC" w:rsidP="007A05DC">
              <w:pPr>
                <w:pStyle w:val="Sidhuvud"/>
              </w:pPr>
              <w:r>
                <w:rPr>
                  <w:rStyle w:val="Platshllartext"/>
                </w:rPr>
                <w:t xml:space="preserve"> </w:t>
              </w:r>
            </w:p>
          </w:sdtContent>
        </w:sdt>
      </w:tc>
      <w:tc>
        <w:tcPr>
          <w:tcW w:w="1134" w:type="dxa"/>
        </w:tcPr>
        <w:p w14:paraId="0147C51F" w14:textId="77777777" w:rsidR="007A05DC" w:rsidRPr="0094502D" w:rsidRDefault="007A05DC" w:rsidP="0094502D">
          <w:pPr>
            <w:pStyle w:val="Sidhuvud"/>
          </w:pPr>
        </w:p>
      </w:tc>
    </w:tr>
    <w:tr w:rsidR="007A05DC" w14:paraId="0147C525" w14:textId="77777777" w:rsidTr="00C93EBA">
      <w:trPr>
        <w:trHeight w:val="2268"/>
      </w:trPr>
      <w:sdt>
        <w:sdtPr>
          <w:rPr>
            <w:b/>
          </w:rPr>
          <w:alias w:val="SenderText"/>
          <w:tag w:val="ccRKShow_SenderText"/>
          <w:id w:val="1864632897"/>
          <w:placeholder>
            <w:docPart w:val="0F211034BDFE4359867203FEC832C7E3"/>
          </w:placeholder>
        </w:sdtPr>
        <w:sdtEndPr>
          <w:rPr>
            <w:b w:val="0"/>
          </w:rPr>
        </w:sdtEndPr>
        <w:sdtContent>
          <w:tc>
            <w:tcPr>
              <w:tcW w:w="5534" w:type="dxa"/>
              <w:tcMar>
                <w:right w:w="1134" w:type="dxa"/>
              </w:tcMar>
            </w:tcPr>
            <w:p w14:paraId="0147C521" w14:textId="77777777" w:rsidR="007A05DC" w:rsidRPr="007A05DC" w:rsidRDefault="007A05DC" w:rsidP="00340DE0">
              <w:pPr>
                <w:pStyle w:val="Sidhuvud"/>
                <w:rPr>
                  <w:b/>
                </w:rPr>
              </w:pPr>
              <w:r w:rsidRPr="007A05DC">
                <w:rPr>
                  <w:b/>
                </w:rPr>
                <w:t>Justitiedepartementet</w:t>
              </w:r>
            </w:p>
            <w:p w14:paraId="0147C522" w14:textId="77777777" w:rsidR="007A05DC" w:rsidRPr="00340DE0" w:rsidRDefault="00EA7280" w:rsidP="00EA7280">
              <w:pPr>
                <w:pStyle w:val="Sidhuvud"/>
              </w:pPr>
              <w:r>
                <w:t>Justitie- och i</w:t>
              </w:r>
              <w:r w:rsidR="007A05DC">
                <w:t>nrikesministern</w:t>
              </w:r>
            </w:p>
          </w:tc>
        </w:sdtContent>
      </w:sdt>
      <w:sdt>
        <w:sdtPr>
          <w:alias w:val="Recipient"/>
          <w:tag w:val="ccRKShow_Recipient"/>
          <w:id w:val="-1825270627"/>
          <w:placeholder>
            <w:docPart w:val="93A500D777B749E69844EA5192026B4F"/>
          </w:placeholder>
          <w:dataBinding w:prefixMappings="xmlns:ns0='http://lp/documentinfo/RK' " w:xpath="/ns0:DocumentInfo[1]/ns0:BaseInfo[1]/ns0:Recipient[1]" w:storeItemID="{DF07079D-CE28-421E-AFE6-93FE06B51AB1}"/>
          <w:text w:multiLine="1"/>
        </w:sdtPr>
        <w:sdtEndPr/>
        <w:sdtContent>
          <w:tc>
            <w:tcPr>
              <w:tcW w:w="3170" w:type="dxa"/>
            </w:tcPr>
            <w:p w14:paraId="0147C523" w14:textId="77777777" w:rsidR="007A05DC" w:rsidRDefault="007A05DC" w:rsidP="007A05DC">
              <w:pPr>
                <w:pStyle w:val="Sidhuvud"/>
              </w:pPr>
              <w:r>
                <w:t>Till riksdagen</w:t>
              </w:r>
            </w:p>
          </w:tc>
        </w:sdtContent>
      </w:sdt>
      <w:tc>
        <w:tcPr>
          <w:tcW w:w="1134" w:type="dxa"/>
        </w:tcPr>
        <w:p w14:paraId="0147C524" w14:textId="77777777" w:rsidR="007A05DC" w:rsidRDefault="007A05DC" w:rsidP="003E6020">
          <w:pPr>
            <w:pStyle w:val="Sidhuvud"/>
          </w:pPr>
        </w:p>
      </w:tc>
    </w:tr>
  </w:tbl>
  <w:p w14:paraId="0147C526"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EA8D2"/>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5D1A260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EC5052F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8044C4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C6F0A2C"/>
    <w:multiLevelType w:val="hybridMultilevel"/>
    <w:tmpl w:val="C67E7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F0D19B3"/>
    <w:multiLevelType w:val="hybridMultilevel"/>
    <w:tmpl w:val="52D0753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40"/>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
  </w:num>
  <w:num w:numId="39">
    <w:abstractNumId w:val="0"/>
  </w:num>
  <w:num w:numId="40">
    <w:abstractNumId w:val="5"/>
  </w:num>
  <w:num w:numId="41">
    <w:abstractNumId w:val="4"/>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DC"/>
    <w:rsid w:val="00004D5C"/>
    <w:rsid w:val="00005F68"/>
    <w:rsid w:val="00012B00"/>
    <w:rsid w:val="00014EF6"/>
    <w:rsid w:val="00017197"/>
    <w:rsid w:val="0001725B"/>
    <w:rsid w:val="000203B0"/>
    <w:rsid w:val="00025992"/>
    <w:rsid w:val="00026711"/>
    <w:rsid w:val="00026945"/>
    <w:rsid w:val="0003679E"/>
    <w:rsid w:val="00041EDC"/>
    <w:rsid w:val="00053CAA"/>
    <w:rsid w:val="00055060"/>
    <w:rsid w:val="000559B4"/>
    <w:rsid w:val="00057FE0"/>
    <w:rsid w:val="000651A4"/>
    <w:rsid w:val="00066BC9"/>
    <w:rsid w:val="0007033C"/>
    <w:rsid w:val="00072D77"/>
    <w:rsid w:val="000757FC"/>
    <w:rsid w:val="000862E0"/>
    <w:rsid w:val="000873C3"/>
    <w:rsid w:val="000930B5"/>
    <w:rsid w:val="00093408"/>
    <w:rsid w:val="0009435C"/>
    <w:rsid w:val="000B0C75"/>
    <w:rsid w:val="000C61D1"/>
    <w:rsid w:val="000D278F"/>
    <w:rsid w:val="000D36C8"/>
    <w:rsid w:val="000E12D9"/>
    <w:rsid w:val="000E3E18"/>
    <w:rsid w:val="000F00B8"/>
    <w:rsid w:val="000F6B0D"/>
    <w:rsid w:val="0011413E"/>
    <w:rsid w:val="00117315"/>
    <w:rsid w:val="00117B02"/>
    <w:rsid w:val="00121002"/>
    <w:rsid w:val="00137921"/>
    <w:rsid w:val="001403F3"/>
    <w:rsid w:val="001428E2"/>
    <w:rsid w:val="00151049"/>
    <w:rsid w:val="00161180"/>
    <w:rsid w:val="00167C9D"/>
    <w:rsid w:val="00170CE4"/>
    <w:rsid w:val="0017300E"/>
    <w:rsid w:val="00173126"/>
    <w:rsid w:val="00173A36"/>
    <w:rsid w:val="00174D56"/>
    <w:rsid w:val="00192E34"/>
    <w:rsid w:val="001A2A61"/>
    <w:rsid w:val="001B7E75"/>
    <w:rsid w:val="001C0F74"/>
    <w:rsid w:val="001C25DA"/>
    <w:rsid w:val="001C4980"/>
    <w:rsid w:val="001C5DC9"/>
    <w:rsid w:val="001C71A9"/>
    <w:rsid w:val="001E1A13"/>
    <w:rsid w:val="001F0629"/>
    <w:rsid w:val="001F0736"/>
    <w:rsid w:val="001F4302"/>
    <w:rsid w:val="001F525B"/>
    <w:rsid w:val="001F6BBE"/>
    <w:rsid w:val="00204079"/>
    <w:rsid w:val="002102FD"/>
    <w:rsid w:val="00211B4E"/>
    <w:rsid w:val="00213258"/>
    <w:rsid w:val="00222258"/>
    <w:rsid w:val="00223590"/>
    <w:rsid w:val="00223AD6"/>
    <w:rsid w:val="0022666A"/>
    <w:rsid w:val="00233D52"/>
    <w:rsid w:val="00237147"/>
    <w:rsid w:val="00243982"/>
    <w:rsid w:val="00260D2D"/>
    <w:rsid w:val="00281106"/>
    <w:rsid w:val="00282D27"/>
    <w:rsid w:val="00292420"/>
    <w:rsid w:val="00296B7A"/>
    <w:rsid w:val="002A1FDA"/>
    <w:rsid w:val="002A3B28"/>
    <w:rsid w:val="002A6820"/>
    <w:rsid w:val="002A7967"/>
    <w:rsid w:val="002C5B48"/>
    <w:rsid w:val="002C6659"/>
    <w:rsid w:val="002C76AB"/>
    <w:rsid w:val="002D4298"/>
    <w:rsid w:val="002D4829"/>
    <w:rsid w:val="002D6169"/>
    <w:rsid w:val="002E4D3F"/>
    <w:rsid w:val="002F3694"/>
    <w:rsid w:val="002F59E0"/>
    <w:rsid w:val="002F66A6"/>
    <w:rsid w:val="003050DB"/>
    <w:rsid w:val="00310561"/>
    <w:rsid w:val="00311237"/>
    <w:rsid w:val="00311D8C"/>
    <w:rsid w:val="003128E2"/>
    <w:rsid w:val="003240E1"/>
    <w:rsid w:val="00326C03"/>
    <w:rsid w:val="00327474"/>
    <w:rsid w:val="003368BC"/>
    <w:rsid w:val="00340DE0"/>
    <w:rsid w:val="00341F47"/>
    <w:rsid w:val="00342073"/>
    <w:rsid w:val="00342327"/>
    <w:rsid w:val="00347E11"/>
    <w:rsid w:val="00350696"/>
    <w:rsid w:val="00350C92"/>
    <w:rsid w:val="00357F19"/>
    <w:rsid w:val="00365461"/>
    <w:rsid w:val="0036594E"/>
    <w:rsid w:val="00366040"/>
    <w:rsid w:val="00370311"/>
    <w:rsid w:val="00372AA6"/>
    <w:rsid w:val="0037405E"/>
    <w:rsid w:val="003760C4"/>
    <w:rsid w:val="00380663"/>
    <w:rsid w:val="003825CD"/>
    <w:rsid w:val="003853E3"/>
    <w:rsid w:val="0038587E"/>
    <w:rsid w:val="00392ED4"/>
    <w:rsid w:val="003A1DA5"/>
    <w:rsid w:val="003A2E73"/>
    <w:rsid w:val="003A5969"/>
    <w:rsid w:val="003A5C58"/>
    <w:rsid w:val="003B7BCD"/>
    <w:rsid w:val="003C7BE0"/>
    <w:rsid w:val="003D0DD3"/>
    <w:rsid w:val="003D17EF"/>
    <w:rsid w:val="003D3535"/>
    <w:rsid w:val="003E6020"/>
    <w:rsid w:val="003F784F"/>
    <w:rsid w:val="00400231"/>
    <w:rsid w:val="00400C02"/>
    <w:rsid w:val="00401722"/>
    <w:rsid w:val="0041223B"/>
    <w:rsid w:val="00413A4E"/>
    <w:rsid w:val="00415163"/>
    <w:rsid w:val="004157BE"/>
    <w:rsid w:val="0042068E"/>
    <w:rsid w:val="00420953"/>
    <w:rsid w:val="00422030"/>
    <w:rsid w:val="00422A7F"/>
    <w:rsid w:val="00424659"/>
    <w:rsid w:val="00425225"/>
    <w:rsid w:val="004274A7"/>
    <w:rsid w:val="00441D70"/>
    <w:rsid w:val="00454BFF"/>
    <w:rsid w:val="004660C8"/>
    <w:rsid w:val="0047084A"/>
    <w:rsid w:val="00472EBA"/>
    <w:rsid w:val="00474676"/>
    <w:rsid w:val="0047511B"/>
    <w:rsid w:val="004808A8"/>
    <w:rsid w:val="00480EC3"/>
    <w:rsid w:val="0048317E"/>
    <w:rsid w:val="00485601"/>
    <w:rsid w:val="004865B8"/>
    <w:rsid w:val="00486C0D"/>
    <w:rsid w:val="00491796"/>
    <w:rsid w:val="004A66B1"/>
    <w:rsid w:val="004B1E7B"/>
    <w:rsid w:val="004B35E7"/>
    <w:rsid w:val="004B4851"/>
    <w:rsid w:val="004B63BF"/>
    <w:rsid w:val="004B66DA"/>
    <w:rsid w:val="004B7A2D"/>
    <w:rsid w:val="004B7DFF"/>
    <w:rsid w:val="004C1402"/>
    <w:rsid w:val="004C5686"/>
    <w:rsid w:val="004C70EE"/>
    <w:rsid w:val="004E25CD"/>
    <w:rsid w:val="004F0448"/>
    <w:rsid w:val="004F1EA0"/>
    <w:rsid w:val="004F2E64"/>
    <w:rsid w:val="004F5F58"/>
    <w:rsid w:val="004F6525"/>
    <w:rsid w:val="00505905"/>
    <w:rsid w:val="005079E4"/>
    <w:rsid w:val="0051089D"/>
    <w:rsid w:val="00511A1B"/>
    <w:rsid w:val="00511A68"/>
    <w:rsid w:val="0052127C"/>
    <w:rsid w:val="005302E0"/>
    <w:rsid w:val="00544738"/>
    <w:rsid w:val="005456E4"/>
    <w:rsid w:val="0054699D"/>
    <w:rsid w:val="00547B89"/>
    <w:rsid w:val="005606BC"/>
    <w:rsid w:val="00567542"/>
    <w:rsid w:val="00567799"/>
    <w:rsid w:val="00571A0B"/>
    <w:rsid w:val="00573BB1"/>
    <w:rsid w:val="005747D0"/>
    <w:rsid w:val="00583B60"/>
    <w:rsid w:val="00584511"/>
    <w:rsid w:val="005850D7"/>
    <w:rsid w:val="0058522F"/>
    <w:rsid w:val="00595F44"/>
    <w:rsid w:val="00596E2B"/>
    <w:rsid w:val="005A5193"/>
    <w:rsid w:val="005A637D"/>
    <w:rsid w:val="005B115A"/>
    <w:rsid w:val="005B16CC"/>
    <w:rsid w:val="005B537F"/>
    <w:rsid w:val="005B6F35"/>
    <w:rsid w:val="005B73CD"/>
    <w:rsid w:val="005C120D"/>
    <w:rsid w:val="005C1D89"/>
    <w:rsid w:val="005C6D3F"/>
    <w:rsid w:val="005E2F29"/>
    <w:rsid w:val="005E3DF8"/>
    <w:rsid w:val="005E4E79"/>
    <w:rsid w:val="005E5CE7"/>
    <w:rsid w:val="00605C43"/>
    <w:rsid w:val="00606330"/>
    <w:rsid w:val="00613A40"/>
    <w:rsid w:val="006175D7"/>
    <w:rsid w:val="006208E5"/>
    <w:rsid w:val="00625A7C"/>
    <w:rsid w:val="00631F82"/>
    <w:rsid w:val="00650080"/>
    <w:rsid w:val="00654B4D"/>
    <w:rsid w:val="0065559D"/>
    <w:rsid w:val="0066378C"/>
    <w:rsid w:val="00665614"/>
    <w:rsid w:val="00665C23"/>
    <w:rsid w:val="00670A48"/>
    <w:rsid w:val="00672F6F"/>
    <w:rsid w:val="006773DA"/>
    <w:rsid w:val="006839EC"/>
    <w:rsid w:val="0069523C"/>
    <w:rsid w:val="006962CA"/>
    <w:rsid w:val="006A52CA"/>
    <w:rsid w:val="006B4A30"/>
    <w:rsid w:val="006B7569"/>
    <w:rsid w:val="006C28EE"/>
    <w:rsid w:val="006C3ACF"/>
    <w:rsid w:val="006C5B7C"/>
    <w:rsid w:val="006D05BA"/>
    <w:rsid w:val="006D1F84"/>
    <w:rsid w:val="006D2998"/>
    <w:rsid w:val="006D3188"/>
    <w:rsid w:val="006E08FC"/>
    <w:rsid w:val="006E192B"/>
    <w:rsid w:val="006E6D12"/>
    <w:rsid w:val="006F2588"/>
    <w:rsid w:val="00702807"/>
    <w:rsid w:val="00710A6C"/>
    <w:rsid w:val="00710D98"/>
    <w:rsid w:val="00712266"/>
    <w:rsid w:val="00712593"/>
    <w:rsid w:val="00714476"/>
    <w:rsid w:val="00724A1C"/>
    <w:rsid w:val="0072581F"/>
    <w:rsid w:val="00726FFF"/>
    <w:rsid w:val="007351D9"/>
    <w:rsid w:val="007373ED"/>
    <w:rsid w:val="00743E09"/>
    <w:rsid w:val="00750C93"/>
    <w:rsid w:val="00754E24"/>
    <w:rsid w:val="00757B3B"/>
    <w:rsid w:val="00764ADF"/>
    <w:rsid w:val="00765B8A"/>
    <w:rsid w:val="00767E1F"/>
    <w:rsid w:val="007714F8"/>
    <w:rsid w:val="00773075"/>
    <w:rsid w:val="00773F36"/>
    <w:rsid w:val="00775E83"/>
    <w:rsid w:val="00776254"/>
    <w:rsid w:val="00777CFF"/>
    <w:rsid w:val="00782B3F"/>
    <w:rsid w:val="00782E3C"/>
    <w:rsid w:val="00786E25"/>
    <w:rsid w:val="00793BD9"/>
    <w:rsid w:val="0079641B"/>
    <w:rsid w:val="007A05DC"/>
    <w:rsid w:val="007A1887"/>
    <w:rsid w:val="007A252B"/>
    <w:rsid w:val="007A629C"/>
    <w:rsid w:val="007A6348"/>
    <w:rsid w:val="007C34FB"/>
    <w:rsid w:val="007C44FF"/>
    <w:rsid w:val="007C65FD"/>
    <w:rsid w:val="007C6B23"/>
    <w:rsid w:val="007C7BDB"/>
    <w:rsid w:val="007D354D"/>
    <w:rsid w:val="007D73AB"/>
    <w:rsid w:val="007E2712"/>
    <w:rsid w:val="007E4A9C"/>
    <w:rsid w:val="007E5516"/>
    <w:rsid w:val="007E7EE2"/>
    <w:rsid w:val="007F06CA"/>
    <w:rsid w:val="0080228F"/>
    <w:rsid w:val="00804C1B"/>
    <w:rsid w:val="008053F3"/>
    <w:rsid w:val="008178E6"/>
    <w:rsid w:val="0082249C"/>
    <w:rsid w:val="00830B7B"/>
    <w:rsid w:val="008349AA"/>
    <w:rsid w:val="008375D5"/>
    <w:rsid w:val="008431AF"/>
    <w:rsid w:val="00843AF4"/>
    <w:rsid w:val="008504F6"/>
    <w:rsid w:val="00853035"/>
    <w:rsid w:val="008539DF"/>
    <w:rsid w:val="00860EC4"/>
    <w:rsid w:val="00863BB7"/>
    <w:rsid w:val="00874ABF"/>
    <w:rsid w:val="00875DDD"/>
    <w:rsid w:val="00881BC6"/>
    <w:rsid w:val="00885AA1"/>
    <w:rsid w:val="008860CC"/>
    <w:rsid w:val="00891929"/>
    <w:rsid w:val="00893029"/>
    <w:rsid w:val="0089471C"/>
    <w:rsid w:val="0089514A"/>
    <w:rsid w:val="008A0A0D"/>
    <w:rsid w:val="008A407E"/>
    <w:rsid w:val="008A4CEA"/>
    <w:rsid w:val="008A7506"/>
    <w:rsid w:val="008B1603"/>
    <w:rsid w:val="008B1FF6"/>
    <w:rsid w:val="008C4538"/>
    <w:rsid w:val="008C562B"/>
    <w:rsid w:val="008C5D5E"/>
    <w:rsid w:val="008D3090"/>
    <w:rsid w:val="008D4306"/>
    <w:rsid w:val="008D4508"/>
    <w:rsid w:val="008D4DC4"/>
    <w:rsid w:val="008D7CAF"/>
    <w:rsid w:val="008E31A3"/>
    <w:rsid w:val="008E34FB"/>
    <w:rsid w:val="008E65A8"/>
    <w:rsid w:val="008E77D6"/>
    <w:rsid w:val="009036E7"/>
    <w:rsid w:val="009050E9"/>
    <w:rsid w:val="0091053B"/>
    <w:rsid w:val="00914CCE"/>
    <w:rsid w:val="009300C3"/>
    <w:rsid w:val="0093062D"/>
    <w:rsid w:val="009317F8"/>
    <w:rsid w:val="0094502D"/>
    <w:rsid w:val="00947013"/>
    <w:rsid w:val="00952F78"/>
    <w:rsid w:val="0097293C"/>
    <w:rsid w:val="00976D76"/>
    <w:rsid w:val="0098368D"/>
    <w:rsid w:val="00984EA2"/>
    <w:rsid w:val="00986CC3"/>
    <w:rsid w:val="0099068E"/>
    <w:rsid w:val="009920AA"/>
    <w:rsid w:val="009A03CA"/>
    <w:rsid w:val="009A4D0A"/>
    <w:rsid w:val="009B2EDD"/>
    <w:rsid w:val="009C2459"/>
    <w:rsid w:val="009C255A"/>
    <w:rsid w:val="009C2B46"/>
    <w:rsid w:val="009C4448"/>
    <w:rsid w:val="009C4DBA"/>
    <w:rsid w:val="009C610D"/>
    <w:rsid w:val="009D5D40"/>
    <w:rsid w:val="009D6B1B"/>
    <w:rsid w:val="009D7277"/>
    <w:rsid w:val="009D7776"/>
    <w:rsid w:val="009E107B"/>
    <w:rsid w:val="009E18D6"/>
    <w:rsid w:val="00A0048F"/>
    <w:rsid w:val="00A00D24"/>
    <w:rsid w:val="00A01F5C"/>
    <w:rsid w:val="00A03ABA"/>
    <w:rsid w:val="00A140A8"/>
    <w:rsid w:val="00A2019A"/>
    <w:rsid w:val="00A3270B"/>
    <w:rsid w:val="00A379E4"/>
    <w:rsid w:val="00A43B02"/>
    <w:rsid w:val="00A46B85"/>
    <w:rsid w:val="00A50585"/>
    <w:rsid w:val="00A506F1"/>
    <w:rsid w:val="00A5156E"/>
    <w:rsid w:val="00A53E57"/>
    <w:rsid w:val="00A554DF"/>
    <w:rsid w:val="00A56824"/>
    <w:rsid w:val="00A6721C"/>
    <w:rsid w:val="00A67276"/>
    <w:rsid w:val="00A67295"/>
    <w:rsid w:val="00A676AF"/>
    <w:rsid w:val="00A67840"/>
    <w:rsid w:val="00A71A9E"/>
    <w:rsid w:val="00A7382D"/>
    <w:rsid w:val="00A743AC"/>
    <w:rsid w:val="00A8483F"/>
    <w:rsid w:val="00A870B0"/>
    <w:rsid w:val="00A8717D"/>
    <w:rsid w:val="00A8793D"/>
    <w:rsid w:val="00A87A54"/>
    <w:rsid w:val="00A96FA5"/>
    <w:rsid w:val="00AA1809"/>
    <w:rsid w:val="00AB376C"/>
    <w:rsid w:val="00AB5519"/>
    <w:rsid w:val="00AB6313"/>
    <w:rsid w:val="00AB71DD"/>
    <w:rsid w:val="00AC15C5"/>
    <w:rsid w:val="00AC5593"/>
    <w:rsid w:val="00AD0E75"/>
    <w:rsid w:val="00AF0AF2"/>
    <w:rsid w:val="00AF0BB7"/>
    <w:rsid w:val="00AF0BDE"/>
    <w:rsid w:val="00AF0EDE"/>
    <w:rsid w:val="00AF4B93"/>
    <w:rsid w:val="00B0234E"/>
    <w:rsid w:val="00B06751"/>
    <w:rsid w:val="00B149E2"/>
    <w:rsid w:val="00B16275"/>
    <w:rsid w:val="00B2169D"/>
    <w:rsid w:val="00B21CBB"/>
    <w:rsid w:val="00B263C0"/>
    <w:rsid w:val="00B267A1"/>
    <w:rsid w:val="00B316CA"/>
    <w:rsid w:val="00B33ECA"/>
    <w:rsid w:val="00B3528F"/>
    <w:rsid w:val="00B357AB"/>
    <w:rsid w:val="00B35C2C"/>
    <w:rsid w:val="00B41F72"/>
    <w:rsid w:val="00B44E90"/>
    <w:rsid w:val="00B455F4"/>
    <w:rsid w:val="00B47956"/>
    <w:rsid w:val="00B517E1"/>
    <w:rsid w:val="00B51E9D"/>
    <w:rsid w:val="00B55E70"/>
    <w:rsid w:val="00B55F66"/>
    <w:rsid w:val="00B60238"/>
    <w:rsid w:val="00B64962"/>
    <w:rsid w:val="00B66AC0"/>
    <w:rsid w:val="00B77FD1"/>
    <w:rsid w:val="00B84409"/>
    <w:rsid w:val="00B90390"/>
    <w:rsid w:val="00BA6D4C"/>
    <w:rsid w:val="00BB5683"/>
    <w:rsid w:val="00BC09DC"/>
    <w:rsid w:val="00BC17DF"/>
    <w:rsid w:val="00BC63AD"/>
    <w:rsid w:val="00BD0826"/>
    <w:rsid w:val="00BD15AB"/>
    <w:rsid w:val="00BD2578"/>
    <w:rsid w:val="00BE1897"/>
    <w:rsid w:val="00BE3210"/>
    <w:rsid w:val="00BF4F06"/>
    <w:rsid w:val="00BF534E"/>
    <w:rsid w:val="00BF5717"/>
    <w:rsid w:val="00C12575"/>
    <w:rsid w:val="00C141C6"/>
    <w:rsid w:val="00C14933"/>
    <w:rsid w:val="00C2071A"/>
    <w:rsid w:val="00C20ACB"/>
    <w:rsid w:val="00C20CB6"/>
    <w:rsid w:val="00C23703"/>
    <w:rsid w:val="00C2582D"/>
    <w:rsid w:val="00C2592E"/>
    <w:rsid w:val="00C26068"/>
    <w:rsid w:val="00C271A8"/>
    <w:rsid w:val="00C37A77"/>
    <w:rsid w:val="00C41141"/>
    <w:rsid w:val="00C43BDF"/>
    <w:rsid w:val="00C44301"/>
    <w:rsid w:val="00C461E6"/>
    <w:rsid w:val="00C5635F"/>
    <w:rsid w:val="00C63EC4"/>
    <w:rsid w:val="00C76C3D"/>
    <w:rsid w:val="00C81ED1"/>
    <w:rsid w:val="00C9061B"/>
    <w:rsid w:val="00C93BB5"/>
    <w:rsid w:val="00C93EBA"/>
    <w:rsid w:val="00C96BB1"/>
    <w:rsid w:val="00CA7FF5"/>
    <w:rsid w:val="00CB07E5"/>
    <w:rsid w:val="00CB09A1"/>
    <w:rsid w:val="00CB1E7C"/>
    <w:rsid w:val="00CB2EA1"/>
    <w:rsid w:val="00CB2F84"/>
    <w:rsid w:val="00CB43F1"/>
    <w:rsid w:val="00CB6A8A"/>
    <w:rsid w:val="00CB6EDE"/>
    <w:rsid w:val="00CC1E72"/>
    <w:rsid w:val="00CC41BA"/>
    <w:rsid w:val="00CD1C6C"/>
    <w:rsid w:val="00CD3E4D"/>
    <w:rsid w:val="00CD6169"/>
    <w:rsid w:val="00CD6D76"/>
    <w:rsid w:val="00CD706C"/>
    <w:rsid w:val="00CE20BC"/>
    <w:rsid w:val="00CE5AE0"/>
    <w:rsid w:val="00CE7364"/>
    <w:rsid w:val="00CF13E2"/>
    <w:rsid w:val="00CF1FD8"/>
    <w:rsid w:val="00CF4FDC"/>
    <w:rsid w:val="00D021D2"/>
    <w:rsid w:val="00D05D49"/>
    <w:rsid w:val="00D061BB"/>
    <w:rsid w:val="00D07BE1"/>
    <w:rsid w:val="00D116C0"/>
    <w:rsid w:val="00D13433"/>
    <w:rsid w:val="00D13D8A"/>
    <w:rsid w:val="00D14BF4"/>
    <w:rsid w:val="00D217F2"/>
    <w:rsid w:val="00D218A8"/>
    <w:rsid w:val="00D279D8"/>
    <w:rsid w:val="00D27C8E"/>
    <w:rsid w:val="00D34769"/>
    <w:rsid w:val="00D4141B"/>
    <w:rsid w:val="00D4145D"/>
    <w:rsid w:val="00D5467F"/>
    <w:rsid w:val="00D55837"/>
    <w:rsid w:val="00D57932"/>
    <w:rsid w:val="00D602F2"/>
    <w:rsid w:val="00D60F51"/>
    <w:rsid w:val="00D6730A"/>
    <w:rsid w:val="00D674A6"/>
    <w:rsid w:val="00D70BAE"/>
    <w:rsid w:val="00D74B7C"/>
    <w:rsid w:val="00D76068"/>
    <w:rsid w:val="00D76B01"/>
    <w:rsid w:val="00D84704"/>
    <w:rsid w:val="00D95424"/>
    <w:rsid w:val="00DA5C0D"/>
    <w:rsid w:val="00DA7C4A"/>
    <w:rsid w:val="00DB714B"/>
    <w:rsid w:val="00DC0009"/>
    <w:rsid w:val="00DD0722"/>
    <w:rsid w:val="00DD786D"/>
    <w:rsid w:val="00DE3B6C"/>
    <w:rsid w:val="00DF5BFB"/>
    <w:rsid w:val="00E00ED6"/>
    <w:rsid w:val="00E022DA"/>
    <w:rsid w:val="00E027BB"/>
    <w:rsid w:val="00E03BCB"/>
    <w:rsid w:val="00E124DC"/>
    <w:rsid w:val="00E16DFF"/>
    <w:rsid w:val="00E234F6"/>
    <w:rsid w:val="00E25C77"/>
    <w:rsid w:val="00E302BF"/>
    <w:rsid w:val="00E30307"/>
    <w:rsid w:val="00E311B7"/>
    <w:rsid w:val="00E31804"/>
    <w:rsid w:val="00E406DF"/>
    <w:rsid w:val="00E4143A"/>
    <w:rsid w:val="00E4457A"/>
    <w:rsid w:val="00E469E4"/>
    <w:rsid w:val="00E475C3"/>
    <w:rsid w:val="00E509B0"/>
    <w:rsid w:val="00E55D8E"/>
    <w:rsid w:val="00E64A36"/>
    <w:rsid w:val="00E81E54"/>
    <w:rsid w:val="00E82E2F"/>
    <w:rsid w:val="00E8691E"/>
    <w:rsid w:val="00EA1688"/>
    <w:rsid w:val="00EA2A71"/>
    <w:rsid w:val="00EA2C8C"/>
    <w:rsid w:val="00EA2D00"/>
    <w:rsid w:val="00EA4C83"/>
    <w:rsid w:val="00EA7280"/>
    <w:rsid w:val="00EC1DA0"/>
    <w:rsid w:val="00EC329B"/>
    <w:rsid w:val="00EC73EB"/>
    <w:rsid w:val="00ED592E"/>
    <w:rsid w:val="00ED6ABD"/>
    <w:rsid w:val="00ED72E1"/>
    <w:rsid w:val="00EE2044"/>
    <w:rsid w:val="00EE3C0F"/>
    <w:rsid w:val="00EE6810"/>
    <w:rsid w:val="00EF2A7F"/>
    <w:rsid w:val="00EF327B"/>
    <w:rsid w:val="00EF4803"/>
    <w:rsid w:val="00F03EAC"/>
    <w:rsid w:val="00F04B7C"/>
    <w:rsid w:val="00F10102"/>
    <w:rsid w:val="00F12185"/>
    <w:rsid w:val="00F1289E"/>
    <w:rsid w:val="00F14024"/>
    <w:rsid w:val="00F25761"/>
    <w:rsid w:val="00F259D7"/>
    <w:rsid w:val="00F27C3F"/>
    <w:rsid w:val="00F30A45"/>
    <w:rsid w:val="00F321B9"/>
    <w:rsid w:val="00F32D05"/>
    <w:rsid w:val="00F35263"/>
    <w:rsid w:val="00F403BF"/>
    <w:rsid w:val="00F40C76"/>
    <w:rsid w:val="00F4342F"/>
    <w:rsid w:val="00F45227"/>
    <w:rsid w:val="00F46AB4"/>
    <w:rsid w:val="00F5045C"/>
    <w:rsid w:val="00F53AEA"/>
    <w:rsid w:val="00F551FE"/>
    <w:rsid w:val="00F5663B"/>
    <w:rsid w:val="00F6392C"/>
    <w:rsid w:val="00F64256"/>
    <w:rsid w:val="00F66093"/>
    <w:rsid w:val="00F70848"/>
    <w:rsid w:val="00F73220"/>
    <w:rsid w:val="00F73DFD"/>
    <w:rsid w:val="00F834AA"/>
    <w:rsid w:val="00F848D6"/>
    <w:rsid w:val="00F943C8"/>
    <w:rsid w:val="00F96B28"/>
    <w:rsid w:val="00FA41B4"/>
    <w:rsid w:val="00FA5DDD"/>
    <w:rsid w:val="00FA7158"/>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47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A05D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7A0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A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A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7A0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5DC"/>
    <w:rPr>
      <w:rFonts w:ascii="Tahoma" w:hAnsi="Tahoma" w:cs="Tahoma"/>
      <w:sz w:val="16"/>
      <w:szCs w:val="16"/>
    </w:rPr>
  </w:style>
  <w:style w:type="paragraph" w:styleId="Adress-brev">
    <w:name w:val="envelope address"/>
    <w:basedOn w:val="Normal"/>
    <w:uiPriority w:val="99"/>
    <w:semiHidden/>
    <w:unhideWhenUsed/>
    <w:rsid w:val="007A05D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A05DC"/>
    <w:pPr>
      <w:spacing w:after="0" w:line="240" w:lineRule="auto"/>
    </w:pPr>
  </w:style>
  <w:style w:type="character" w:customStyle="1" w:styleId="AnteckningsrubrikChar">
    <w:name w:val="Anteckningsrubrik Char"/>
    <w:basedOn w:val="Standardstycketeckensnitt"/>
    <w:link w:val="Anteckningsrubrik"/>
    <w:uiPriority w:val="99"/>
    <w:semiHidden/>
    <w:rsid w:val="007A05DC"/>
  </w:style>
  <w:style w:type="paragraph" w:styleId="Avslutandetext">
    <w:name w:val="Closing"/>
    <w:basedOn w:val="Normal"/>
    <w:link w:val="AvslutandetextChar"/>
    <w:uiPriority w:val="99"/>
    <w:semiHidden/>
    <w:unhideWhenUsed/>
    <w:rsid w:val="007A05DC"/>
    <w:pPr>
      <w:spacing w:after="0" w:line="240" w:lineRule="auto"/>
      <w:ind w:left="4252"/>
    </w:pPr>
  </w:style>
  <w:style w:type="character" w:customStyle="1" w:styleId="AvslutandetextChar">
    <w:name w:val="Avslutande text Char"/>
    <w:basedOn w:val="Standardstycketeckensnitt"/>
    <w:link w:val="Avslutandetext"/>
    <w:uiPriority w:val="99"/>
    <w:semiHidden/>
    <w:rsid w:val="007A05DC"/>
  </w:style>
  <w:style w:type="paragraph" w:styleId="Avsndaradress-brev">
    <w:name w:val="envelope return"/>
    <w:basedOn w:val="Normal"/>
    <w:uiPriority w:val="99"/>
    <w:semiHidden/>
    <w:unhideWhenUsed/>
    <w:rsid w:val="007A05D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7A05DC"/>
    <w:pPr>
      <w:spacing w:after="120" w:line="480" w:lineRule="auto"/>
    </w:pPr>
  </w:style>
  <w:style w:type="character" w:customStyle="1" w:styleId="Brdtext2Char">
    <w:name w:val="Brödtext 2 Char"/>
    <w:basedOn w:val="Standardstycketeckensnitt"/>
    <w:link w:val="Brdtext2"/>
    <w:uiPriority w:val="99"/>
    <w:semiHidden/>
    <w:rsid w:val="007A05DC"/>
  </w:style>
  <w:style w:type="paragraph" w:styleId="Brdtext3">
    <w:name w:val="Body Text 3"/>
    <w:basedOn w:val="Normal"/>
    <w:link w:val="Brdtext3Char"/>
    <w:uiPriority w:val="99"/>
    <w:semiHidden/>
    <w:unhideWhenUsed/>
    <w:rsid w:val="007A05DC"/>
    <w:pPr>
      <w:spacing w:after="120"/>
    </w:pPr>
    <w:rPr>
      <w:sz w:val="16"/>
      <w:szCs w:val="16"/>
    </w:rPr>
  </w:style>
  <w:style w:type="character" w:customStyle="1" w:styleId="Brdtext3Char">
    <w:name w:val="Brödtext 3 Char"/>
    <w:basedOn w:val="Standardstycketeckensnitt"/>
    <w:link w:val="Brdtext3"/>
    <w:uiPriority w:val="99"/>
    <w:semiHidden/>
    <w:rsid w:val="007A05DC"/>
    <w:rPr>
      <w:sz w:val="16"/>
      <w:szCs w:val="16"/>
    </w:rPr>
  </w:style>
  <w:style w:type="paragraph" w:styleId="Brdtextmedfrstaindrag">
    <w:name w:val="Body Text First Indent"/>
    <w:basedOn w:val="Brdtext"/>
    <w:link w:val="BrdtextmedfrstaindragChar"/>
    <w:uiPriority w:val="99"/>
    <w:semiHidden/>
    <w:unhideWhenUsed/>
    <w:rsid w:val="007A05D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A05DC"/>
  </w:style>
  <w:style w:type="paragraph" w:styleId="Brdtextmedfrstaindrag2">
    <w:name w:val="Body Text First Indent 2"/>
    <w:basedOn w:val="Brdtextmedindrag"/>
    <w:link w:val="Brdtextmedfrstaindrag2Char"/>
    <w:uiPriority w:val="99"/>
    <w:semiHidden/>
    <w:unhideWhenUsed/>
    <w:rsid w:val="007A05D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A05DC"/>
  </w:style>
  <w:style w:type="paragraph" w:styleId="Brdtextmedindrag2">
    <w:name w:val="Body Text Indent 2"/>
    <w:basedOn w:val="Normal"/>
    <w:link w:val="Brdtextmedindrag2Char"/>
    <w:uiPriority w:val="99"/>
    <w:semiHidden/>
    <w:unhideWhenUsed/>
    <w:rsid w:val="007A05D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A05DC"/>
  </w:style>
  <w:style w:type="paragraph" w:styleId="Brdtextmedindrag3">
    <w:name w:val="Body Text Indent 3"/>
    <w:basedOn w:val="Normal"/>
    <w:link w:val="Brdtextmedindrag3Char"/>
    <w:uiPriority w:val="99"/>
    <w:semiHidden/>
    <w:unhideWhenUsed/>
    <w:rsid w:val="007A05D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A05DC"/>
    <w:rPr>
      <w:sz w:val="16"/>
      <w:szCs w:val="16"/>
    </w:rPr>
  </w:style>
  <w:style w:type="paragraph" w:styleId="Citat">
    <w:name w:val="Quote"/>
    <w:basedOn w:val="Normal"/>
    <w:next w:val="Normal"/>
    <w:link w:val="CitatChar"/>
    <w:uiPriority w:val="29"/>
    <w:semiHidden/>
    <w:qFormat/>
    <w:rsid w:val="007A05DC"/>
    <w:rPr>
      <w:i/>
      <w:iCs/>
      <w:color w:val="000000" w:themeColor="text1"/>
    </w:rPr>
  </w:style>
  <w:style w:type="character" w:customStyle="1" w:styleId="CitatChar">
    <w:name w:val="Citat Char"/>
    <w:basedOn w:val="Standardstycketeckensnitt"/>
    <w:link w:val="Citat"/>
    <w:uiPriority w:val="29"/>
    <w:semiHidden/>
    <w:rsid w:val="007A05DC"/>
    <w:rPr>
      <w:i/>
      <w:iCs/>
      <w:color w:val="000000" w:themeColor="text1"/>
    </w:rPr>
  </w:style>
  <w:style w:type="paragraph" w:styleId="Citatfrteckning">
    <w:name w:val="table of authorities"/>
    <w:basedOn w:val="Normal"/>
    <w:next w:val="Normal"/>
    <w:uiPriority w:val="99"/>
    <w:semiHidden/>
    <w:unhideWhenUsed/>
    <w:rsid w:val="007A05DC"/>
    <w:pPr>
      <w:spacing w:after="0"/>
      <w:ind w:left="250" w:hanging="250"/>
    </w:pPr>
  </w:style>
  <w:style w:type="paragraph" w:styleId="Citatfrteckningsrubrik">
    <w:name w:val="toa heading"/>
    <w:basedOn w:val="Normal"/>
    <w:next w:val="Normal"/>
    <w:uiPriority w:val="99"/>
    <w:semiHidden/>
    <w:unhideWhenUsed/>
    <w:rsid w:val="007A05D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A05DC"/>
  </w:style>
  <w:style w:type="character" w:customStyle="1" w:styleId="DatumChar">
    <w:name w:val="Datum Char"/>
    <w:basedOn w:val="Standardstycketeckensnitt"/>
    <w:link w:val="Datum"/>
    <w:uiPriority w:val="99"/>
    <w:semiHidden/>
    <w:rsid w:val="007A05DC"/>
  </w:style>
  <w:style w:type="paragraph" w:styleId="Dokumentversikt">
    <w:name w:val="Document Map"/>
    <w:basedOn w:val="Normal"/>
    <w:link w:val="DokumentversiktChar"/>
    <w:uiPriority w:val="99"/>
    <w:semiHidden/>
    <w:unhideWhenUsed/>
    <w:rsid w:val="007A05D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A05DC"/>
    <w:rPr>
      <w:rFonts w:ascii="Tahoma" w:hAnsi="Tahoma" w:cs="Tahoma"/>
      <w:sz w:val="16"/>
      <w:szCs w:val="16"/>
    </w:rPr>
  </w:style>
  <w:style w:type="paragraph" w:styleId="E-postsignatur">
    <w:name w:val="E-mail Signature"/>
    <w:basedOn w:val="Normal"/>
    <w:link w:val="E-postsignaturChar"/>
    <w:uiPriority w:val="99"/>
    <w:semiHidden/>
    <w:unhideWhenUsed/>
    <w:rsid w:val="007A05DC"/>
    <w:pPr>
      <w:spacing w:after="0" w:line="240" w:lineRule="auto"/>
    </w:pPr>
  </w:style>
  <w:style w:type="character" w:customStyle="1" w:styleId="E-postsignaturChar">
    <w:name w:val="E-postsignatur Char"/>
    <w:basedOn w:val="Standardstycketeckensnitt"/>
    <w:link w:val="E-postsignatur"/>
    <w:uiPriority w:val="99"/>
    <w:semiHidden/>
    <w:rsid w:val="007A05DC"/>
  </w:style>
  <w:style w:type="paragraph" w:styleId="Figurfrteckning">
    <w:name w:val="table of figures"/>
    <w:basedOn w:val="Normal"/>
    <w:next w:val="Normal"/>
    <w:uiPriority w:val="99"/>
    <w:semiHidden/>
    <w:unhideWhenUsed/>
    <w:rsid w:val="007A05DC"/>
    <w:pPr>
      <w:spacing w:after="0"/>
    </w:pPr>
  </w:style>
  <w:style w:type="paragraph" w:styleId="HTML-adress">
    <w:name w:val="HTML Address"/>
    <w:basedOn w:val="Normal"/>
    <w:link w:val="HTML-adressChar"/>
    <w:uiPriority w:val="99"/>
    <w:semiHidden/>
    <w:unhideWhenUsed/>
    <w:rsid w:val="007A05DC"/>
    <w:pPr>
      <w:spacing w:after="0" w:line="240" w:lineRule="auto"/>
    </w:pPr>
    <w:rPr>
      <w:i/>
      <w:iCs/>
    </w:rPr>
  </w:style>
  <w:style w:type="character" w:customStyle="1" w:styleId="HTML-adressChar">
    <w:name w:val="HTML - adress Char"/>
    <w:basedOn w:val="Standardstycketeckensnitt"/>
    <w:link w:val="HTML-adress"/>
    <w:uiPriority w:val="99"/>
    <w:semiHidden/>
    <w:rsid w:val="007A05DC"/>
    <w:rPr>
      <w:i/>
      <w:iCs/>
    </w:rPr>
  </w:style>
  <w:style w:type="paragraph" w:styleId="HTML-frformaterad">
    <w:name w:val="HTML Preformatted"/>
    <w:basedOn w:val="Normal"/>
    <w:link w:val="HTML-frformateradChar"/>
    <w:uiPriority w:val="99"/>
    <w:semiHidden/>
    <w:unhideWhenUsed/>
    <w:rsid w:val="007A05D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A05DC"/>
    <w:rPr>
      <w:rFonts w:ascii="Consolas" w:hAnsi="Consolas"/>
      <w:sz w:val="20"/>
      <w:szCs w:val="20"/>
    </w:rPr>
  </w:style>
  <w:style w:type="paragraph" w:styleId="Index1">
    <w:name w:val="index 1"/>
    <w:basedOn w:val="Normal"/>
    <w:next w:val="Normal"/>
    <w:autoRedefine/>
    <w:uiPriority w:val="99"/>
    <w:semiHidden/>
    <w:unhideWhenUsed/>
    <w:rsid w:val="007A05DC"/>
    <w:pPr>
      <w:spacing w:after="0" w:line="240" w:lineRule="auto"/>
      <w:ind w:left="250" w:hanging="250"/>
    </w:pPr>
  </w:style>
  <w:style w:type="paragraph" w:styleId="Index2">
    <w:name w:val="index 2"/>
    <w:basedOn w:val="Normal"/>
    <w:next w:val="Normal"/>
    <w:autoRedefine/>
    <w:uiPriority w:val="99"/>
    <w:semiHidden/>
    <w:unhideWhenUsed/>
    <w:rsid w:val="007A05DC"/>
    <w:pPr>
      <w:spacing w:after="0" w:line="240" w:lineRule="auto"/>
      <w:ind w:left="500" w:hanging="250"/>
    </w:pPr>
  </w:style>
  <w:style w:type="paragraph" w:styleId="Index3">
    <w:name w:val="index 3"/>
    <w:basedOn w:val="Normal"/>
    <w:next w:val="Normal"/>
    <w:autoRedefine/>
    <w:uiPriority w:val="99"/>
    <w:semiHidden/>
    <w:unhideWhenUsed/>
    <w:rsid w:val="007A05DC"/>
    <w:pPr>
      <w:spacing w:after="0" w:line="240" w:lineRule="auto"/>
      <w:ind w:left="750" w:hanging="250"/>
    </w:pPr>
  </w:style>
  <w:style w:type="paragraph" w:styleId="Index4">
    <w:name w:val="index 4"/>
    <w:basedOn w:val="Normal"/>
    <w:next w:val="Normal"/>
    <w:autoRedefine/>
    <w:uiPriority w:val="99"/>
    <w:semiHidden/>
    <w:unhideWhenUsed/>
    <w:rsid w:val="007A05DC"/>
    <w:pPr>
      <w:spacing w:after="0" w:line="240" w:lineRule="auto"/>
      <w:ind w:left="1000" w:hanging="250"/>
    </w:pPr>
  </w:style>
  <w:style w:type="paragraph" w:styleId="Index5">
    <w:name w:val="index 5"/>
    <w:basedOn w:val="Normal"/>
    <w:next w:val="Normal"/>
    <w:autoRedefine/>
    <w:uiPriority w:val="99"/>
    <w:semiHidden/>
    <w:unhideWhenUsed/>
    <w:rsid w:val="007A05DC"/>
    <w:pPr>
      <w:spacing w:after="0" w:line="240" w:lineRule="auto"/>
      <w:ind w:left="1250" w:hanging="250"/>
    </w:pPr>
  </w:style>
  <w:style w:type="paragraph" w:styleId="Index6">
    <w:name w:val="index 6"/>
    <w:basedOn w:val="Normal"/>
    <w:next w:val="Normal"/>
    <w:autoRedefine/>
    <w:uiPriority w:val="99"/>
    <w:semiHidden/>
    <w:unhideWhenUsed/>
    <w:rsid w:val="007A05DC"/>
    <w:pPr>
      <w:spacing w:after="0" w:line="240" w:lineRule="auto"/>
      <w:ind w:left="1500" w:hanging="250"/>
    </w:pPr>
  </w:style>
  <w:style w:type="paragraph" w:styleId="Index7">
    <w:name w:val="index 7"/>
    <w:basedOn w:val="Normal"/>
    <w:next w:val="Normal"/>
    <w:autoRedefine/>
    <w:uiPriority w:val="99"/>
    <w:semiHidden/>
    <w:unhideWhenUsed/>
    <w:rsid w:val="007A05DC"/>
    <w:pPr>
      <w:spacing w:after="0" w:line="240" w:lineRule="auto"/>
      <w:ind w:left="1750" w:hanging="250"/>
    </w:pPr>
  </w:style>
  <w:style w:type="paragraph" w:styleId="Index8">
    <w:name w:val="index 8"/>
    <w:basedOn w:val="Normal"/>
    <w:next w:val="Normal"/>
    <w:autoRedefine/>
    <w:uiPriority w:val="99"/>
    <w:semiHidden/>
    <w:unhideWhenUsed/>
    <w:rsid w:val="007A05DC"/>
    <w:pPr>
      <w:spacing w:after="0" w:line="240" w:lineRule="auto"/>
      <w:ind w:left="2000" w:hanging="250"/>
    </w:pPr>
  </w:style>
  <w:style w:type="paragraph" w:styleId="Index9">
    <w:name w:val="index 9"/>
    <w:basedOn w:val="Normal"/>
    <w:next w:val="Normal"/>
    <w:autoRedefine/>
    <w:uiPriority w:val="99"/>
    <w:semiHidden/>
    <w:unhideWhenUsed/>
    <w:rsid w:val="007A05DC"/>
    <w:pPr>
      <w:spacing w:after="0" w:line="240" w:lineRule="auto"/>
      <w:ind w:left="2250" w:hanging="250"/>
    </w:pPr>
  </w:style>
  <w:style w:type="paragraph" w:styleId="Indexrubrik">
    <w:name w:val="index heading"/>
    <w:basedOn w:val="Normal"/>
    <w:next w:val="Index1"/>
    <w:uiPriority w:val="99"/>
    <w:semiHidden/>
    <w:unhideWhenUsed/>
    <w:rsid w:val="007A05DC"/>
    <w:rPr>
      <w:rFonts w:asciiTheme="majorHAnsi" w:eastAsiaTheme="majorEastAsia" w:hAnsiTheme="majorHAnsi" w:cstheme="majorBidi"/>
      <w:b/>
      <w:bCs/>
    </w:rPr>
  </w:style>
  <w:style w:type="paragraph" w:styleId="Indragetstycke">
    <w:name w:val="Block Text"/>
    <w:basedOn w:val="Normal"/>
    <w:uiPriority w:val="99"/>
    <w:semiHidden/>
    <w:unhideWhenUsed/>
    <w:rsid w:val="007A05D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7A05DC"/>
    <w:pPr>
      <w:spacing w:after="0" w:line="240" w:lineRule="auto"/>
    </w:pPr>
  </w:style>
  <w:style w:type="paragraph" w:styleId="Inledning">
    <w:name w:val="Salutation"/>
    <w:basedOn w:val="Normal"/>
    <w:next w:val="Normal"/>
    <w:link w:val="InledningChar"/>
    <w:uiPriority w:val="99"/>
    <w:semiHidden/>
    <w:unhideWhenUsed/>
    <w:rsid w:val="007A05DC"/>
  </w:style>
  <w:style w:type="character" w:customStyle="1" w:styleId="InledningChar">
    <w:name w:val="Inledning Char"/>
    <w:basedOn w:val="Standardstycketeckensnitt"/>
    <w:link w:val="Inledning"/>
    <w:uiPriority w:val="99"/>
    <w:semiHidden/>
    <w:rsid w:val="007A05DC"/>
  </w:style>
  <w:style w:type="paragraph" w:styleId="Innehll4">
    <w:name w:val="toc 4"/>
    <w:basedOn w:val="Normal"/>
    <w:next w:val="Normal"/>
    <w:autoRedefine/>
    <w:uiPriority w:val="39"/>
    <w:semiHidden/>
    <w:unhideWhenUsed/>
    <w:rsid w:val="007A05DC"/>
    <w:pPr>
      <w:spacing w:after="100"/>
      <w:ind w:left="750"/>
    </w:pPr>
  </w:style>
  <w:style w:type="paragraph" w:styleId="Innehll5">
    <w:name w:val="toc 5"/>
    <w:basedOn w:val="Normal"/>
    <w:next w:val="Normal"/>
    <w:autoRedefine/>
    <w:uiPriority w:val="39"/>
    <w:semiHidden/>
    <w:unhideWhenUsed/>
    <w:rsid w:val="007A05DC"/>
    <w:pPr>
      <w:spacing w:after="100"/>
      <w:ind w:left="1000"/>
    </w:pPr>
  </w:style>
  <w:style w:type="paragraph" w:styleId="Innehll6">
    <w:name w:val="toc 6"/>
    <w:basedOn w:val="Normal"/>
    <w:next w:val="Normal"/>
    <w:autoRedefine/>
    <w:uiPriority w:val="39"/>
    <w:semiHidden/>
    <w:unhideWhenUsed/>
    <w:rsid w:val="007A05DC"/>
    <w:pPr>
      <w:spacing w:after="100"/>
      <w:ind w:left="1250"/>
    </w:pPr>
  </w:style>
  <w:style w:type="paragraph" w:styleId="Innehll7">
    <w:name w:val="toc 7"/>
    <w:basedOn w:val="Normal"/>
    <w:next w:val="Normal"/>
    <w:autoRedefine/>
    <w:uiPriority w:val="39"/>
    <w:semiHidden/>
    <w:unhideWhenUsed/>
    <w:rsid w:val="007A05DC"/>
    <w:pPr>
      <w:spacing w:after="100"/>
      <w:ind w:left="1500"/>
    </w:pPr>
  </w:style>
  <w:style w:type="paragraph" w:styleId="Innehll8">
    <w:name w:val="toc 8"/>
    <w:basedOn w:val="Normal"/>
    <w:next w:val="Normal"/>
    <w:autoRedefine/>
    <w:uiPriority w:val="39"/>
    <w:semiHidden/>
    <w:unhideWhenUsed/>
    <w:rsid w:val="007A05DC"/>
    <w:pPr>
      <w:spacing w:after="100"/>
      <w:ind w:left="1750"/>
    </w:pPr>
  </w:style>
  <w:style w:type="paragraph" w:styleId="Innehll9">
    <w:name w:val="toc 9"/>
    <w:basedOn w:val="Normal"/>
    <w:next w:val="Normal"/>
    <w:autoRedefine/>
    <w:uiPriority w:val="39"/>
    <w:semiHidden/>
    <w:unhideWhenUsed/>
    <w:rsid w:val="007A05DC"/>
    <w:pPr>
      <w:spacing w:after="100"/>
      <w:ind w:left="2000"/>
    </w:pPr>
  </w:style>
  <w:style w:type="paragraph" w:styleId="Kommentarer">
    <w:name w:val="annotation text"/>
    <w:basedOn w:val="Normal"/>
    <w:link w:val="KommentarerChar"/>
    <w:uiPriority w:val="99"/>
    <w:semiHidden/>
    <w:unhideWhenUsed/>
    <w:rsid w:val="007A05DC"/>
    <w:pPr>
      <w:spacing w:line="240" w:lineRule="auto"/>
    </w:pPr>
    <w:rPr>
      <w:sz w:val="20"/>
      <w:szCs w:val="20"/>
    </w:rPr>
  </w:style>
  <w:style w:type="character" w:customStyle="1" w:styleId="KommentarerChar">
    <w:name w:val="Kommentarer Char"/>
    <w:basedOn w:val="Standardstycketeckensnitt"/>
    <w:link w:val="Kommentarer"/>
    <w:uiPriority w:val="99"/>
    <w:semiHidden/>
    <w:rsid w:val="007A05DC"/>
    <w:rPr>
      <w:sz w:val="20"/>
      <w:szCs w:val="20"/>
    </w:rPr>
  </w:style>
  <w:style w:type="paragraph" w:styleId="Kommentarsmne">
    <w:name w:val="annotation subject"/>
    <w:basedOn w:val="Kommentarer"/>
    <w:next w:val="Kommentarer"/>
    <w:link w:val="KommentarsmneChar"/>
    <w:uiPriority w:val="99"/>
    <w:semiHidden/>
    <w:unhideWhenUsed/>
    <w:rsid w:val="007A05DC"/>
    <w:rPr>
      <w:b/>
      <w:bCs/>
    </w:rPr>
  </w:style>
  <w:style w:type="character" w:customStyle="1" w:styleId="KommentarsmneChar">
    <w:name w:val="Kommentarsämne Char"/>
    <w:basedOn w:val="KommentarerChar"/>
    <w:link w:val="Kommentarsmne"/>
    <w:uiPriority w:val="99"/>
    <w:semiHidden/>
    <w:rsid w:val="007A05DC"/>
    <w:rPr>
      <w:b/>
      <w:bCs/>
      <w:sz w:val="20"/>
      <w:szCs w:val="20"/>
    </w:rPr>
  </w:style>
  <w:style w:type="paragraph" w:styleId="Lista">
    <w:name w:val="List"/>
    <w:basedOn w:val="Normal"/>
    <w:uiPriority w:val="99"/>
    <w:semiHidden/>
    <w:unhideWhenUsed/>
    <w:rsid w:val="007A05DC"/>
    <w:pPr>
      <w:ind w:left="283" w:hanging="283"/>
      <w:contextualSpacing/>
    </w:pPr>
  </w:style>
  <w:style w:type="paragraph" w:styleId="Lista2">
    <w:name w:val="List 2"/>
    <w:basedOn w:val="Normal"/>
    <w:uiPriority w:val="99"/>
    <w:semiHidden/>
    <w:unhideWhenUsed/>
    <w:rsid w:val="007A05DC"/>
    <w:pPr>
      <w:ind w:left="566" w:hanging="283"/>
      <w:contextualSpacing/>
    </w:pPr>
  </w:style>
  <w:style w:type="paragraph" w:styleId="Lista3">
    <w:name w:val="List 3"/>
    <w:basedOn w:val="Normal"/>
    <w:uiPriority w:val="99"/>
    <w:semiHidden/>
    <w:unhideWhenUsed/>
    <w:rsid w:val="007A05DC"/>
    <w:pPr>
      <w:ind w:left="849" w:hanging="283"/>
      <w:contextualSpacing/>
    </w:pPr>
  </w:style>
  <w:style w:type="paragraph" w:styleId="Lista4">
    <w:name w:val="List 4"/>
    <w:basedOn w:val="Normal"/>
    <w:uiPriority w:val="99"/>
    <w:semiHidden/>
    <w:unhideWhenUsed/>
    <w:rsid w:val="007A05DC"/>
    <w:pPr>
      <w:ind w:left="1132" w:hanging="283"/>
      <w:contextualSpacing/>
    </w:pPr>
  </w:style>
  <w:style w:type="paragraph" w:styleId="Lista5">
    <w:name w:val="List 5"/>
    <w:basedOn w:val="Normal"/>
    <w:uiPriority w:val="99"/>
    <w:semiHidden/>
    <w:unhideWhenUsed/>
    <w:rsid w:val="007A05DC"/>
    <w:pPr>
      <w:ind w:left="1415" w:hanging="283"/>
      <w:contextualSpacing/>
    </w:pPr>
  </w:style>
  <w:style w:type="paragraph" w:styleId="Listafortstt">
    <w:name w:val="List Continue"/>
    <w:basedOn w:val="Normal"/>
    <w:uiPriority w:val="99"/>
    <w:semiHidden/>
    <w:unhideWhenUsed/>
    <w:rsid w:val="007A05DC"/>
    <w:pPr>
      <w:spacing w:after="120"/>
      <w:ind w:left="283"/>
      <w:contextualSpacing/>
    </w:pPr>
  </w:style>
  <w:style w:type="paragraph" w:styleId="Listafortstt2">
    <w:name w:val="List Continue 2"/>
    <w:basedOn w:val="Normal"/>
    <w:uiPriority w:val="99"/>
    <w:semiHidden/>
    <w:unhideWhenUsed/>
    <w:rsid w:val="007A05DC"/>
    <w:pPr>
      <w:spacing w:after="120"/>
      <w:ind w:left="566"/>
      <w:contextualSpacing/>
    </w:pPr>
  </w:style>
  <w:style w:type="paragraph" w:styleId="Listafortstt3">
    <w:name w:val="List Continue 3"/>
    <w:basedOn w:val="Normal"/>
    <w:uiPriority w:val="99"/>
    <w:semiHidden/>
    <w:unhideWhenUsed/>
    <w:rsid w:val="007A05DC"/>
    <w:pPr>
      <w:spacing w:after="120"/>
      <w:ind w:left="849"/>
      <w:contextualSpacing/>
    </w:pPr>
  </w:style>
  <w:style w:type="paragraph" w:styleId="Listafortstt4">
    <w:name w:val="List Continue 4"/>
    <w:basedOn w:val="Normal"/>
    <w:uiPriority w:val="99"/>
    <w:semiHidden/>
    <w:unhideWhenUsed/>
    <w:rsid w:val="007A05DC"/>
    <w:pPr>
      <w:spacing w:after="120"/>
      <w:ind w:left="1132"/>
      <w:contextualSpacing/>
    </w:pPr>
  </w:style>
  <w:style w:type="paragraph" w:styleId="Listafortstt5">
    <w:name w:val="List Continue 5"/>
    <w:basedOn w:val="Normal"/>
    <w:uiPriority w:val="99"/>
    <w:semiHidden/>
    <w:unhideWhenUsed/>
    <w:rsid w:val="007A05DC"/>
    <w:pPr>
      <w:spacing w:after="120"/>
      <w:ind w:left="1415"/>
      <w:contextualSpacing/>
    </w:pPr>
  </w:style>
  <w:style w:type="paragraph" w:styleId="Liststycke">
    <w:name w:val="List Paragraph"/>
    <w:basedOn w:val="Normal"/>
    <w:uiPriority w:val="34"/>
    <w:semiHidden/>
    <w:qFormat/>
    <w:rsid w:val="007A05DC"/>
    <w:pPr>
      <w:ind w:left="720"/>
      <w:contextualSpacing/>
    </w:pPr>
  </w:style>
  <w:style w:type="paragraph" w:styleId="Litteraturfrteckning">
    <w:name w:val="Bibliography"/>
    <w:basedOn w:val="Normal"/>
    <w:next w:val="Normal"/>
    <w:uiPriority w:val="37"/>
    <w:semiHidden/>
    <w:unhideWhenUsed/>
    <w:rsid w:val="007A05DC"/>
  </w:style>
  <w:style w:type="paragraph" w:styleId="Makrotext">
    <w:name w:val="macro"/>
    <w:link w:val="MakrotextChar"/>
    <w:uiPriority w:val="99"/>
    <w:semiHidden/>
    <w:unhideWhenUsed/>
    <w:rsid w:val="007A05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A05DC"/>
    <w:rPr>
      <w:rFonts w:ascii="Consolas" w:hAnsi="Consolas"/>
      <w:sz w:val="20"/>
      <w:szCs w:val="20"/>
    </w:rPr>
  </w:style>
  <w:style w:type="paragraph" w:styleId="Meddelanderubrik">
    <w:name w:val="Message Header"/>
    <w:basedOn w:val="Normal"/>
    <w:link w:val="MeddelanderubrikChar"/>
    <w:uiPriority w:val="99"/>
    <w:semiHidden/>
    <w:unhideWhenUsed/>
    <w:rsid w:val="007A0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A05D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7A05DC"/>
    <w:rPr>
      <w:rFonts w:ascii="Times New Roman" w:hAnsi="Times New Roman" w:cs="Times New Roman"/>
      <w:sz w:val="24"/>
      <w:szCs w:val="24"/>
    </w:rPr>
  </w:style>
  <w:style w:type="paragraph" w:styleId="Normaltindrag">
    <w:name w:val="Normal Indent"/>
    <w:basedOn w:val="Normal"/>
    <w:uiPriority w:val="99"/>
    <w:semiHidden/>
    <w:unhideWhenUsed/>
    <w:rsid w:val="007A05DC"/>
    <w:pPr>
      <w:ind w:left="1304"/>
    </w:pPr>
  </w:style>
  <w:style w:type="paragraph" w:styleId="Numreradlista4">
    <w:name w:val="List Number 4"/>
    <w:basedOn w:val="Normal"/>
    <w:uiPriority w:val="99"/>
    <w:semiHidden/>
    <w:unhideWhenUsed/>
    <w:rsid w:val="007A05DC"/>
    <w:pPr>
      <w:numPr>
        <w:numId w:val="38"/>
      </w:numPr>
      <w:contextualSpacing/>
    </w:pPr>
  </w:style>
  <w:style w:type="paragraph" w:styleId="Numreradlista5">
    <w:name w:val="List Number 5"/>
    <w:basedOn w:val="Normal"/>
    <w:uiPriority w:val="99"/>
    <w:semiHidden/>
    <w:unhideWhenUsed/>
    <w:rsid w:val="007A05DC"/>
    <w:pPr>
      <w:numPr>
        <w:numId w:val="39"/>
      </w:numPr>
      <w:contextualSpacing/>
    </w:pPr>
  </w:style>
  <w:style w:type="paragraph" w:styleId="Oformateradtext">
    <w:name w:val="Plain Text"/>
    <w:basedOn w:val="Normal"/>
    <w:link w:val="OformateradtextChar"/>
    <w:uiPriority w:val="99"/>
    <w:semiHidden/>
    <w:unhideWhenUsed/>
    <w:rsid w:val="007A05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A05DC"/>
    <w:rPr>
      <w:rFonts w:ascii="Consolas" w:hAnsi="Consolas"/>
      <w:sz w:val="21"/>
      <w:szCs w:val="21"/>
    </w:rPr>
  </w:style>
  <w:style w:type="paragraph" w:styleId="Punktlista4">
    <w:name w:val="List Bullet 4"/>
    <w:basedOn w:val="Normal"/>
    <w:uiPriority w:val="99"/>
    <w:semiHidden/>
    <w:unhideWhenUsed/>
    <w:rsid w:val="007A05DC"/>
    <w:pPr>
      <w:numPr>
        <w:numId w:val="40"/>
      </w:numPr>
      <w:contextualSpacing/>
    </w:pPr>
  </w:style>
  <w:style w:type="paragraph" w:styleId="Punktlista5">
    <w:name w:val="List Bullet 5"/>
    <w:basedOn w:val="Normal"/>
    <w:uiPriority w:val="99"/>
    <w:semiHidden/>
    <w:unhideWhenUsed/>
    <w:rsid w:val="007A05DC"/>
    <w:pPr>
      <w:numPr>
        <w:numId w:val="41"/>
      </w:numPr>
      <w:contextualSpacing/>
    </w:pPr>
  </w:style>
  <w:style w:type="character" w:customStyle="1" w:styleId="Rubrik6Char">
    <w:name w:val="Rubrik 6 Char"/>
    <w:basedOn w:val="Standardstycketeckensnitt"/>
    <w:link w:val="Rubrik6"/>
    <w:uiPriority w:val="9"/>
    <w:semiHidden/>
    <w:rsid w:val="007A05D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7A05D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A05D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A05D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7A05DC"/>
    <w:pPr>
      <w:spacing w:after="0" w:line="240" w:lineRule="auto"/>
      <w:ind w:left="4252"/>
    </w:pPr>
  </w:style>
  <w:style w:type="character" w:customStyle="1" w:styleId="SignaturChar">
    <w:name w:val="Signatur Char"/>
    <w:basedOn w:val="Standardstycketeckensnitt"/>
    <w:link w:val="Signatur"/>
    <w:uiPriority w:val="99"/>
    <w:semiHidden/>
    <w:rsid w:val="007A05DC"/>
  </w:style>
  <w:style w:type="paragraph" w:styleId="Slutkommentar">
    <w:name w:val="endnote text"/>
    <w:basedOn w:val="Normal"/>
    <w:link w:val="SlutkommentarChar"/>
    <w:uiPriority w:val="99"/>
    <w:semiHidden/>
    <w:unhideWhenUsed/>
    <w:rsid w:val="007A05D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A05DC"/>
    <w:rPr>
      <w:sz w:val="20"/>
      <w:szCs w:val="20"/>
    </w:rPr>
  </w:style>
  <w:style w:type="paragraph" w:styleId="Starktcitat">
    <w:name w:val="Intense Quote"/>
    <w:basedOn w:val="Normal"/>
    <w:next w:val="Normal"/>
    <w:link w:val="StarktcitatChar"/>
    <w:uiPriority w:val="30"/>
    <w:semiHidden/>
    <w:qFormat/>
    <w:rsid w:val="007A05D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7A05DC"/>
    <w:rPr>
      <w:b/>
      <w:bCs/>
      <w:i/>
      <w:iCs/>
      <w:color w:val="1A3050" w:themeColor="accent1"/>
    </w:rPr>
  </w:style>
  <w:style w:type="paragraph" w:styleId="Underrubrik">
    <w:name w:val="Subtitle"/>
    <w:basedOn w:val="Normal"/>
    <w:next w:val="Normal"/>
    <w:link w:val="UnderrubrikChar"/>
    <w:uiPriority w:val="11"/>
    <w:semiHidden/>
    <w:qFormat/>
    <w:rsid w:val="007A05D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7A05DC"/>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7A05DC"/>
    <w:pPr>
      <w:numPr>
        <w:numId w:val="42"/>
      </w:numPr>
      <w:tabs>
        <w:tab w:val="num" w:pos="425"/>
      </w:tabs>
      <w:spacing w:after="100"/>
      <w:ind w:left="425" w:hanging="425"/>
      <w:contextualSpacing/>
    </w:pPr>
  </w:style>
  <w:style w:type="character" w:customStyle="1" w:styleId="RKnormalChar">
    <w:name w:val="RKnormal Char"/>
    <w:basedOn w:val="Standardstycketeckensnitt"/>
    <w:link w:val="RKnormal"/>
    <w:locked/>
    <w:rsid w:val="00765B8A"/>
    <w:rPr>
      <w:rFonts w:ascii="OrigGarmnd BT" w:eastAsia="Times New Roman" w:hAnsi="OrigGarmnd BT" w:cs="Times New Roman"/>
      <w:sz w:val="24"/>
      <w:szCs w:val="20"/>
    </w:rPr>
  </w:style>
  <w:style w:type="paragraph" w:customStyle="1" w:styleId="Avsndare">
    <w:name w:val="Avsändare"/>
    <w:basedOn w:val="Normal"/>
    <w:rsid w:val="00A6721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styleId="Betoning">
    <w:name w:val="Emphasis"/>
    <w:basedOn w:val="Standardstycketeckensnitt"/>
    <w:qFormat/>
    <w:rsid w:val="00D05D49"/>
    <w:rPr>
      <w:i/>
      <w:iCs/>
    </w:rPr>
  </w:style>
  <w:style w:type="character" w:styleId="Kommentarsreferens">
    <w:name w:val="annotation reference"/>
    <w:basedOn w:val="Standardstycketeckensnitt"/>
    <w:uiPriority w:val="99"/>
    <w:semiHidden/>
    <w:unhideWhenUsed/>
    <w:rsid w:val="00B903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A05D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7A0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A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A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7A0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5DC"/>
    <w:rPr>
      <w:rFonts w:ascii="Tahoma" w:hAnsi="Tahoma" w:cs="Tahoma"/>
      <w:sz w:val="16"/>
      <w:szCs w:val="16"/>
    </w:rPr>
  </w:style>
  <w:style w:type="paragraph" w:styleId="Adress-brev">
    <w:name w:val="envelope address"/>
    <w:basedOn w:val="Normal"/>
    <w:uiPriority w:val="99"/>
    <w:semiHidden/>
    <w:unhideWhenUsed/>
    <w:rsid w:val="007A05D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A05DC"/>
    <w:pPr>
      <w:spacing w:after="0" w:line="240" w:lineRule="auto"/>
    </w:pPr>
  </w:style>
  <w:style w:type="character" w:customStyle="1" w:styleId="AnteckningsrubrikChar">
    <w:name w:val="Anteckningsrubrik Char"/>
    <w:basedOn w:val="Standardstycketeckensnitt"/>
    <w:link w:val="Anteckningsrubrik"/>
    <w:uiPriority w:val="99"/>
    <w:semiHidden/>
    <w:rsid w:val="007A05DC"/>
  </w:style>
  <w:style w:type="paragraph" w:styleId="Avslutandetext">
    <w:name w:val="Closing"/>
    <w:basedOn w:val="Normal"/>
    <w:link w:val="AvslutandetextChar"/>
    <w:uiPriority w:val="99"/>
    <w:semiHidden/>
    <w:unhideWhenUsed/>
    <w:rsid w:val="007A05DC"/>
    <w:pPr>
      <w:spacing w:after="0" w:line="240" w:lineRule="auto"/>
      <w:ind w:left="4252"/>
    </w:pPr>
  </w:style>
  <w:style w:type="character" w:customStyle="1" w:styleId="AvslutandetextChar">
    <w:name w:val="Avslutande text Char"/>
    <w:basedOn w:val="Standardstycketeckensnitt"/>
    <w:link w:val="Avslutandetext"/>
    <w:uiPriority w:val="99"/>
    <w:semiHidden/>
    <w:rsid w:val="007A05DC"/>
  </w:style>
  <w:style w:type="paragraph" w:styleId="Avsndaradress-brev">
    <w:name w:val="envelope return"/>
    <w:basedOn w:val="Normal"/>
    <w:uiPriority w:val="99"/>
    <w:semiHidden/>
    <w:unhideWhenUsed/>
    <w:rsid w:val="007A05D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7A05DC"/>
    <w:pPr>
      <w:spacing w:after="120" w:line="480" w:lineRule="auto"/>
    </w:pPr>
  </w:style>
  <w:style w:type="character" w:customStyle="1" w:styleId="Brdtext2Char">
    <w:name w:val="Brödtext 2 Char"/>
    <w:basedOn w:val="Standardstycketeckensnitt"/>
    <w:link w:val="Brdtext2"/>
    <w:uiPriority w:val="99"/>
    <w:semiHidden/>
    <w:rsid w:val="007A05DC"/>
  </w:style>
  <w:style w:type="paragraph" w:styleId="Brdtext3">
    <w:name w:val="Body Text 3"/>
    <w:basedOn w:val="Normal"/>
    <w:link w:val="Brdtext3Char"/>
    <w:uiPriority w:val="99"/>
    <w:semiHidden/>
    <w:unhideWhenUsed/>
    <w:rsid w:val="007A05DC"/>
    <w:pPr>
      <w:spacing w:after="120"/>
    </w:pPr>
    <w:rPr>
      <w:sz w:val="16"/>
      <w:szCs w:val="16"/>
    </w:rPr>
  </w:style>
  <w:style w:type="character" w:customStyle="1" w:styleId="Brdtext3Char">
    <w:name w:val="Brödtext 3 Char"/>
    <w:basedOn w:val="Standardstycketeckensnitt"/>
    <w:link w:val="Brdtext3"/>
    <w:uiPriority w:val="99"/>
    <w:semiHidden/>
    <w:rsid w:val="007A05DC"/>
    <w:rPr>
      <w:sz w:val="16"/>
      <w:szCs w:val="16"/>
    </w:rPr>
  </w:style>
  <w:style w:type="paragraph" w:styleId="Brdtextmedfrstaindrag">
    <w:name w:val="Body Text First Indent"/>
    <w:basedOn w:val="Brdtext"/>
    <w:link w:val="BrdtextmedfrstaindragChar"/>
    <w:uiPriority w:val="99"/>
    <w:semiHidden/>
    <w:unhideWhenUsed/>
    <w:rsid w:val="007A05D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A05DC"/>
  </w:style>
  <w:style w:type="paragraph" w:styleId="Brdtextmedfrstaindrag2">
    <w:name w:val="Body Text First Indent 2"/>
    <w:basedOn w:val="Brdtextmedindrag"/>
    <w:link w:val="Brdtextmedfrstaindrag2Char"/>
    <w:uiPriority w:val="99"/>
    <w:semiHidden/>
    <w:unhideWhenUsed/>
    <w:rsid w:val="007A05D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A05DC"/>
  </w:style>
  <w:style w:type="paragraph" w:styleId="Brdtextmedindrag2">
    <w:name w:val="Body Text Indent 2"/>
    <w:basedOn w:val="Normal"/>
    <w:link w:val="Brdtextmedindrag2Char"/>
    <w:uiPriority w:val="99"/>
    <w:semiHidden/>
    <w:unhideWhenUsed/>
    <w:rsid w:val="007A05D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A05DC"/>
  </w:style>
  <w:style w:type="paragraph" w:styleId="Brdtextmedindrag3">
    <w:name w:val="Body Text Indent 3"/>
    <w:basedOn w:val="Normal"/>
    <w:link w:val="Brdtextmedindrag3Char"/>
    <w:uiPriority w:val="99"/>
    <w:semiHidden/>
    <w:unhideWhenUsed/>
    <w:rsid w:val="007A05D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A05DC"/>
    <w:rPr>
      <w:sz w:val="16"/>
      <w:szCs w:val="16"/>
    </w:rPr>
  </w:style>
  <w:style w:type="paragraph" w:styleId="Citat">
    <w:name w:val="Quote"/>
    <w:basedOn w:val="Normal"/>
    <w:next w:val="Normal"/>
    <w:link w:val="CitatChar"/>
    <w:uiPriority w:val="29"/>
    <w:semiHidden/>
    <w:qFormat/>
    <w:rsid w:val="007A05DC"/>
    <w:rPr>
      <w:i/>
      <w:iCs/>
      <w:color w:val="000000" w:themeColor="text1"/>
    </w:rPr>
  </w:style>
  <w:style w:type="character" w:customStyle="1" w:styleId="CitatChar">
    <w:name w:val="Citat Char"/>
    <w:basedOn w:val="Standardstycketeckensnitt"/>
    <w:link w:val="Citat"/>
    <w:uiPriority w:val="29"/>
    <w:semiHidden/>
    <w:rsid w:val="007A05DC"/>
    <w:rPr>
      <w:i/>
      <w:iCs/>
      <w:color w:val="000000" w:themeColor="text1"/>
    </w:rPr>
  </w:style>
  <w:style w:type="paragraph" w:styleId="Citatfrteckning">
    <w:name w:val="table of authorities"/>
    <w:basedOn w:val="Normal"/>
    <w:next w:val="Normal"/>
    <w:uiPriority w:val="99"/>
    <w:semiHidden/>
    <w:unhideWhenUsed/>
    <w:rsid w:val="007A05DC"/>
    <w:pPr>
      <w:spacing w:after="0"/>
      <w:ind w:left="250" w:hanging="250"/>
    </w:pPr>
  </w:style>
  <w:style w:type="paragraph" w:styleId="Citatfrteckningsrubrik">
    <w:name w:val="toa heading"/>
    <w:basedOn w:val="Normal"/>
    <w:next w:val="Normal"/>
    <w:uiPriority w:val="99"/>
    <w:semiHidden/>
    <w:unhideWhenUsed/>
    <w:rsid w:val="007A05D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A05DC"/>
  </w:style>
  <w:style w:type="character" w:customStyle="1" w:styleId="DatumChar">
    <w:name w:val="Datum Char"/>
    <w:basedOn w:val="Standardstycketeckensnitt"/>
    <w:link w:val="Datum"/>
    <w:uiPriority w:val="99"/>
    <w:semiHidden/>
    <w:rsid w:val="007A05DC"/>
  </w:style>
  <w:style w:type="paragraph" w:styleId="Dokumentversikt">
    <w:name w:val="Document Map"/>
    <w:basedOn w:val="Normal"/>
    <w:link w:val="DokumentversiktChar"/>
    <w:uiPriority w:val="99"/>
    <w:semiHidden/>
    <w:unhideWhenUsed/>
    <w:rsid w:val="007A05D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A05DC"/>
    <w:rPr>
      <w:rFonts w:ascii="Tahoma" w:hAnsi="Tahoma" w:cs="Tahoma"/>
      <w:sz w:val="16"/>
      <w:szCs w:val="16"/>
    </w:rPr>
  </w:style>
  <w:style w:type="paragraph" w:styleId="E-postsignatur">
    <w:name w:val="E-mail Signature"/>
    <w:basedOn w:val="Normal"/>
    <w:link w:val="E-postsignaturChar"/>
    <w:uiPriority w:val="99"/>
    <w:semiHidden/>
    <w:unhideWhenUsed/>
    <w:rsid w:val="007A05DC"/>
    <w:pPr>
      <w:spacing w:after="0" w:line="240" w:lineRule="auto"/>
    </w:pPr>
  </w:style>
  <w:style w:type="character" w:customStyle="1" w:styleId="E-postsignaturChar">
    <w:name w:val="E-postsignatur Char"/>
    <w:basedOn w:val="Standardstycketeckensnitt"/>
    <w:link w:val="E-postsignatur"/>
    <w:uiPriority w:val="99"/>
    <w:semiHidden/>
    <w:rsid w:val="007A05DC"/>
  </w:style>
  <w:style w:type="paragraph" w:styleId="Figurfrteckning">
    <w:name w:val="table of figures"/>
    <w:basedOn w:val="Normal"/>
    <w:next w:val="Normal"/>
    <w:uiPriority w:val="99"/>
    <w:semiHidden/>
    <w:unhideWhenUsed/>
    <w:rsid w:val="007A05DC"/>
    <w:pPr>
      <w:spacing w:after="0"/>
    </w:pPr>
  </w:style>
  <w:style w:type="paragraph" w:styleId="HTML-adress">
    <w:name w:val="HTML Address"/>
    <w:basedOn w:val="Normal"/>
    <w:link w:val="HTML-adressChar"/>
    <w:uiPriority w:val="99"/>
    <w:semiHidden/>
    <w:unhideWhenUsed/>
    <w:rsid w:val="007A05DC"/>
    <w:pPr>
      <w:spacing w:after="0" w:line="240" w:lineRule="auto"/>
    </w:pPr>
    <w:rPr>
      <w:i/>
      <w:iCs/>
    </w:rPr>
  </w:style>
  <w:style w:type="character" w:customStyle="1" w:styleId="HTML-adressChar">
    <w:name w:val="HTML - adress Char"/>
    <w:basedOn w:val="Standardstycketeckensnitt"/>
    <w:link w:val="HTML-adress"/>
    <w:uiPriority w:val="99"/>
    <w:semiHidden/>
    <w:rsid w:val="007A05DC"/>
    <w:rPr>
      <w:i/>
      <w:iCs/>
    </w:rPr>
  </w:style>
  <w:style w:type="paragraph" w:styleId="HTML-frformaterad">
    <w:name w:val="HTML Preformatted"/>
    <w:basedOn w:val="Normal"/>
    <w:link w:val="HTML-frformateradChar"/>
    <w:uiPriority w:val="99"/>
    <w:semiHidden/>
    <w:unhideWhenUsed/>
    <w:rsid w:val="007A05D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A05DC"/>
    <w:rPr>
      <w:rFonts w:ascii="Consolas" w:hAnsi="Consolas"/>
      <w:sz w:val="20"/>
      <w:szCs w:val="20"/>
    </w:rPr>
  </w:style>
  <w:style w:type="paragraph" w:styleId="Index1">
    <w:name w:val="index 1"/>
    <w:basedOn w:val="Normal"/>
    <w:next w:val="Normal"/>
    <w:autoRedefine/>
    <w:uiPriority w:val="99"/>
    <w:semiHidden/>
    <w:unhideWhenUsed/>
    <w:rsid w:val="007A05DC"/>
    <w:pPr>
      <w:spacing w:after="0" w:line="240" w:lineRule="auto"/>
      <w:ind w:left="250" w:hanging="250"/>
    </w:pPr>
  </w:style>
  <w:style w:type="paragraph" w:styleId="Index2">
    <w:name w:val="index 2"/>
    <w:basedOn w:val="Normal"/>
    <w:next w:val="Normal"/>
    <w:autoRedefine/>
    <w:uiPriority w:val="99"/>
    <w:semiHidden/>
    <w:unhideWhenUsed/>
    <w:rsid w:val="007A05DC"/>
    <w:pPr>
      <w:spacing w:after="0" w:line="240" w:lineRule="auto"/>
      <w:ind w:left="500" w:hanging="250"/>
    </w:pPr>
  </w:style>
  <w:style w:type="paragraph" w:styleId="Index3">
    <w:name w:val="index 3"/>
    <w:basedOn w:val="Normal"/>
    <w:next w:val="Normal"/>
    <w:autoRedefine/>
    <w:uiPriority w:val="99"/>
    <w:semiHidden/>
    <w:unhideWhenUsed/>
    <w:rsid w:val="007A05DC"/>
    <w:pPr>
      <w:spacing w:after="0" w:line="240" w:lineRule="auto"/>
      <w:ind w:left="750" w:hanging="250"/>
    </w:pPr>
  </w:style>
  <w:style w:type="paragraph" w:styleId="Index4">
    <w:name w:val="index 4"/>
    <w:basedOn w:val="Normal"/>
    <w:next w:val="Normal"/>
    <w:autoRedefine/>
    <w:uiPriority w:val="99"/>
    <w:semiHidden/>
    <w:unhideWhenUsed/>
    <w:rsid w:val="007A05DC"/>
    <w:pPr>
      <w:spacing w:after="0" w:line="240" w:lineRule="auto"/>
      <w:ind w:left="1000" w:hanging="250"/>
    </w:pPr>
  </w:style>
  <w:style w:type="paragraph" w:styleId="Index5">
    <w:name w:val="index 5"/>
    <w:basedOn w:val="Normal"/>
    <w:next w:val="Normal"/>
    <w:autoRedefine/>
    <w:uiPriority w:val="99"/>
    <w:semiHidden/>
    <w:unhideWhenUsed/>
    <w:rsid w:val="007A05DC"/>
    <w:pPr>
      <w:spacing w:after="0" w:line="240" w:lineRule="auto"/>
      <w:ind w:left="1250" w:hanging="250"/>
    </w:pPr>
  </w:style>
  <w:style w:type="paragraph" w:styleId="Index6">
    <w:name w:val="index 6"/>
    <w:basedOn w:val="Normal"/>
    <w:next w:val="Normal"/>
    <w:autoRedefine/>
    <w:uiPriority w:val="99"/>
    <w:semiHidden/>
    <w:unhideWhenUsed/>
    <w:rsid w:val="007A05DC"/>
    <w:pPr>
      <w:spacing w:after="0" w:line="240" w:lineRule="auto"/>
      <w:ind w:left="1500" w:hanging="250"/>
    </w:pPr>
  </w:style>
  <w:style w:type="paragraph" w:styleId="Index7">
    <w:name w:val="index 7"/>
    <w:basedOn w:val="Normal"/>
    <w:next w:val="Normal"/>
    <w:autoRedefine/>
    <w:uiPriority w:val="99"/>
    <w:semiHidden/>
    <w:unhideWhenUsed/>
    <w:rsid w:val="007A05DC"/>
    <w:pPr>
      <w:spacing w:after="0" w:line="240" w:lineRule="auto"/>
      <w:ind w:left="1750" w:hanging="250"/>
    </w:pPr>
  </w:style>
  <w:style w:type="paragraph" w:styleId="Index8">
    <w:name w:val="index 8"/>
    <w:basedOn w:val="Normal"/>
    <w:next w:val="Normal"/>
    <w:autoRedefine/>
    <w:uiPriority w:val="99"/>
    <w:semiHidden/>
    <w:unhideWhenUsed/>
    <w:rsid w:val="007A05DC"/>
    <w:pPr>
      <w:spacing w:after="0" w:line="240" w:lineRule="auto"/>
      <w:ind w:left="2000" w:hanging="250"/>
    </w:pPr>
  </w:style>
  <w:style w:type="paragraph" w:styleId="Index9">
    <w:name w:val="index 9"/>
    <w:basedOn w:val="Normal"/>
    <w:next w:val="Normal"/>
    <w:autoRedefine/>
    <w:uiPriority w:val="99"/>
    <w:semiHidden/>
    <w:unhideWhenUsed/>
    <w:rsid w:val="007A05DC"/>
    <w:pPr>
      <w:spacing w:after="0" w:line="240" w:lineRule="auto"/>
      <w:ind w:left="2250" w:hanging="250"/>
    </w:pPr>
  </w:style>
  <w:style w:type="paragraph" w:styleId="Indexrubrik">
    <w:name w:val="index heading"/>
    <w:basedOn w:val="Normal"/>
    <w:next w:val="Index1"/>
    <w:uiPriority w:val="99"/>
    <w:semiHidden/>
    <w:unhideWhenUsed/>
    <w:rsid w:val="007A05DC"/>
    <w:rPr>
      <w:rFonts w:asciiTheme="majorHAnsi" w:eastAsiaTheme="majorEastAsia" w:hAnsiTheme="majorHAnsi" w:cstheme="majorBidi"/>
      <w:b/>
      <w:bCs/>
    </w:rPr>
  </w:style>
  <w:style w:type="paragraph" w:styleId="Indragetstycke">
    <w:name w:val="Block Text"/>
    <w:basedOn w:val="Normal"/>
    <w:uiPriority w:val="99"/>
    <w:semiHidden/>
    <w:unhideWhenUsed/>
    <w:rsid w:val="007A05D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7A05DC"/>
    <w:pPr>
      <w:spacing w:after="0" w:line="240" w:lineRule="auto"/>
    </w:pPr>
  </w:style>
  <w:style w:type="paragraph" w:styleId="Inledning">
    <w:name w:val="Salutation"/>
    <w:basedOn w:val="Normal"/>
    <w:next w:val="Normal"/>
    <w:link w:val="InledningChar"/>
    <w:uiPriority w:val="99"/>
    <w:semiHidden/>
    <w:unhideWhenUsed/>
    <w:rsid w:val="007A05DC"/>
  </w:style>
  <w:style w:type="character" w:customStyle="1" w:styleId="InledningChar">
    <w:name w:val="Inledning Char"/>
    <w:basedOn w:val="Standardstycketeckensnitt"/>
    <w:link w:val="Inledning"/>
    <w:uiPriority w:val="99"/>
    <w:semiHidden/>
    <w:rsid w:val="007A05DC"/>
  </w:style>
  <w:style w:type="paragraph" w:styleId="Innehll4">
    <w:name w:val="toc 4"/>
    <w:basedOn w:val="Normal"/>
    <w:next w:val="Normal"/>
    <w:autoRedefine/>
    <w:uiPriority w:val="39"/>
    <w:semiHidden/>
    <w:unhideWhenUsed/>
    <w:rsid w:val="007A05DC"/>
    <w:pPr>
      <w:spacing w:after="100"/>
      <w:ind w:left="750"/>
    </w:pPr>
  </w:style>
  <w:style w:type="paragraph" w:styleId="Innehll5">
    <w:name w:val="toc 5"/>
    <w:basedOn w:val="Normal"/>
    <w:next w:val="Normal"/>
    <w:autoRedefine/>
    <w:uiPriority w:val="39"/>
    <w:semiHidden/>
    <w:unhideWhenUsed/>
    <w:rsid w:val="007A05DC"/>
    <w:pPr>
      <w:spacing w:after="100"/>
      <w:ind w:left="1000"/>
    </w:pPr>
  </w:style>
  <w:style w:type="paragraph" w:styleId="Innehll6">
    <w:name w:val="toc 6"/>
    <w:basedOn w:val="Normal"/>
    <w:next w:val="Normal"/>
    <w:autoRedefine/>
    <w:uiPriority w:val="39"/>
    <w:semiHidden/>
    <w:unhideWhenUsed/>
    <w:rsid w:val="007A05DC"/>
    <w:pPr>
      <w:spacing w:after="100"/>
      <w:ind w:left="1250"/>
    </w:pPr>
  </w:style>
  <w:style w:type="paragraph" w:styleId="Innehll7">
    <w:name w:val="toc 7"/>
    <w:basedOn w:val="Normal"/>
    <w:next w:val="Normal"/>
    <w:autoRedefine/>
    <w:uiPriority w:val="39"/>
    <w:semiHidden/>
    <w:unhideWhenUsed/>
    <w:rsid w:val="007A05DC"/>
    <w:pPr>
      <w:spacing w:after="100"/>
      <w:ind w:left="1500"/>
    </w:pPr>
  </w:style>
  <w:style w:type="paragraph" w:styleId="Innehll8">
    <w:name w:val="toc 8"/>
    <w:basedOn w:val="Normal"/>
    <w:next w:val="Normal"/>
    <w:autoRedefine/>
    <w:uiPriority w:val="39"/>
    <w:semiHidden/>
    <w:unhideWhenUsed/>
    <w:rsid w:val="007A05DC"/>
    <w:pPr>
      <w:spacing w:after="100"/>
      <w:ind w:left="1750"/>
    </w:pPr>
  </w:style>
  <w:style w:type="paragraph" w:styleId="Innehll9">
    <w:name w:val="toc 9"/>
    <w:basedOn w:val="Normal"/>
    <w:next w:val="Normal"/>
    <w:autoRedefine/>
    <w:uiPriority w:val="39"/>
    <w:semiHidden/>
    <w:unhideWhenUsed/>
    <w:rsid w:val="007A05DC"/>
    <w:pPr>
      <w:spacing w:after="100"/>
      <w:ind w:left="2000"/>
    </w:pPr>
  </w:style>
  <w:style w:type="paragraph" w:styleId="Kommentarer">
    <w:name w:val="annotation text"/>
    <w:basedOn w:val="Normal"/>
    <w:link w:val="KommentarerChar"/>
    <w:uiPriority w:val="99"/>
    <w:semiHidden/>
    <w:unhideWhenUsed/>
    <w:rsid w:val="007A05DC"/>
    <w:pPr>
      <w:spacing w:line="240" w:lineRule="auto"/>
    </w:pPr>
    <w:rPr>
      <w:sz w:val="20"/>
      <w:szCs w:val="20"/>
    </w:rPr>
  </w:style>
  <w:style w:type="character" w:customStyle="1" w:styleId="KommentarerChar">
    <w:name w:val="Kommentarer Char"/>
    <w:basedOn w:val="Standardstycketeckensnitt"/>
    <w:link w:val="Kommentarer"/>
    <w:uiPriority w:val="99"/>
    <w:semiHidden/>
    <w:rsid w:val="007A05DC"/>
    <w:rPr>
      <w:sz w:val="20"/>
      <w:szCs w:val="20"/>
    </w:rPr>
  </w:style>
  <w:style w:type="paragraph" w:styleId="Kommentarsmne">
    <w:name w:val="annotation subject"/>
    <w:basedOn w:val="Kommentarer"/>
    <w:next w:val="Kommentarer"/>
    <w:link w:val="KommentarsmneChar"/>
    <w:uiPriority w:val="99"/>
    <w:semiHidden/>
    <w:unhideWhenUsed/>
    <w:rsid w:val="007A05DC"/>
    <w:rPr>
      <w:b/>
      <w:bCs/>
    </w:rPr>
  </w:style>
  <w:style w:type="character" w:customStyle="1" w:styleId="KommentarsmneChar">
    <w:name w:val="Kommentarsämne Char"/>
    <w:basedOn w:val="KommentarerChar"/>
    <w:link w:val="Kommentarsmne"/>
    <w:uiPriority w:val="99"/>
    <w:semiHidden/>
    <w:rsid w:val="007A05DC"/>
    <w:rPr>
      <w:b/>
      <w:bCs/>
      <w:sz w:val="20"/>
      <w:szCs w:val="20"/>
    </w:rPr>
  </w:style>
  <w:style w:type="paragraph" w:styleId="Lista">
    <w:name w:val="List"/>
    <w:basedOn w:val="Normal"/>
    <w:uiPriority w:val="99"/>
    <w:semiHidden/>
    <w:unhideWhenUsed/>
    <w:rsid w:val="007A05DC"/>
    <w:pPr>
      <w:ind w:left="283" w:hanging="283"/>
      <w:contextualSpacing/>
    </w:pPr>
  </w:style>
  <w:style w:type="paragraph" w:styleId="Lista2">
    <w:name w:val="List 2"/>
    <w:basedOn w:val="Normal"/>
    <w:uiPriority w:val="99"/>
    <w:semiHidden/>
    <w:unhideWhenUsed/>
    <w:rsid w:val="007A05DC"/>
    <w:pPr>
      <w:ind w:left="566" w:hanging="283"/>
      <w:contextualSpacing/>
    </w:pPr>
  </w:style>
  <w:style w:type="paragraph" w:styleId="Lista3">
    <w:name w:val="List 3"/>
    <w:basedOn w:val="Normal"/>
    <w:uiPriority w:val="99"/>
    <w:semiHidden/>
    <w:unhideWhenUsed/>
    <w:rsid w:val="007A05DC"/>
    <w:pPr>
      <w:ind w:left="849" w:hanging="283"/>
      <w:contextualSpacing/>
    </w:pPr>
  </w:style>
  <w:style w:type="paragraph" w:styleId="Lista4">
    <w:name w:val="List 4"/>
    <w:basedOn w:val="Normal"/>
    <w:uiPriority w:val="99"/>
    <w:semiHidden/>
    <w:unhideWhenUsed/>
    <w:rsid w:val="007A05DC"/>
    <w:pPr>
      <w:ind w:left="1132" w:hanging="283"/>
      <w:contextualSpacing/>
    </w:pPr>
  </w:style>
  <w:style w:type="paragraph" w:styleId="Lista5">
    <w:name w:val="List 5"/>
    <w:basedOn w:val="Normal"/>
    <w:uiPriority w:val="99"/>
    <w:semiHidden/>
    <w:unhideWhenUsed/>
    <w:rsid w:val="007A05DC"/>
    <w:pPr>
      <w:ind w:left="1415" w:hanging="283"/>
      <w:contextualSpacing/>
    </w:pPr>
  </w:style>
  <w:style w:type="paragraph" w:styleId="Listafortstt">
    <w:name w:val="List Continue"/>
    <w:basedOn w:val="Normal"/>
    <w:uiPriority w:val="99"/>
    <w:semiHidden/>
    <w:unhideWhenUsed/>
    <w:rsid w:val="007A05DC"/>
    <w:pPr>
      <w:spacing w:after="120"/>
      <w:ind w:left="283"/>
      <w:contextualSpacing/>
    </w:pPr>
  </w:style>
  <w:style w:type="paragraph" w:styleId="Listafortstt2">
    <w:name w:val="List Continue 2"/>
    <w:basedOn w:val="Normal"/>
    <w:uiPriority w:val="99"/>
    <w:semiHidden/>
    <w:unhideWhenUsed/>
    <w:rsid w:val="007A05DC"/>
    <w:pPr>
      <w:spacing w:after="120"/>
      <w:ind w:left="566"/>
      <w:contextualSpacing/>
    </w:pPr>
  </w:style>
  <w:style w:type="paragraph" w:styleId="Listafortstt3">
    <w:name w:val="List Continue 3"/>
    <w:basedOn w:val="Normal"/>
    <w:uiPriority w:val="99"/>
    <w:semiHidden/>
    <w:unhideWhenUsed/>
    <w:rsid w:val="007A05DC"/>
    <w:pPr>
      <w:spacing w:after="120"/>
      <w:ind w:left="849"/>
      <w:contextualSpacing/>
    </w:pPr>
  </w:style>
  <w:style w:type="paragraph" w:styleId="Listafortstt4">
    <w:name w:val="List Continue 4"/>
    <w:basedOn w:val="Normal"/>
    <w:uiPriority w:val="99"/>
    <w:semiHidden/>
    <w:unhideWhenUsed/>
    <w:rsid w:val="007A05DC"/>
    <w:pPr>
      <w:spacing w:after="120"/>
      <w:ind w:left="1132"/>
      <w:contextualSpacing/>
    </w:pPr>
  </w:style>
  <w:style w:type="paragraph" w:styleId="Listafortstt5">
    <w:name w:val="List Continue 5"/>
    <w:basedOn w:val="Normal"/>
    <w:uiPriority w:val="99"/>
    <w:semiHidden/>
    <w:unhideWhenUsed/>
    <w:rsid w:val="007A05DC"/>
    <w:pPr>
      <w:spacing w:after="120"/>
      <w:ind w:left="1415"/>
      <w:contextualSpacing/>
    </w:pPr>
  </w:style>
  <w:style w:type="paragraph" w:styleId="Liststycke">
    <w:name w:val="List Paragraph"/>
    <w:basedOn w:val="Normal"/>
    <w:uiPriority w:val="34"/>
    <w:semiHidden/>
    <w:qFormat/>
    <w:rsid w:val="007A05DC"/>
    <w:pPr>
      <w:ind w:left="720"/>
      <w:contextualSpacing/>
    </w:pPr>
  </w:style>
  <w:style w:type="paragraph" w:styleId="Litteraturfrteckning">
    <w:name w:val="Bibliography"/>
    <w:basedOn w:val="Normal"/>
    <w:next w:val="Normal"/>
    <w:uiPriority w:val="37"/>
    <w:semiHidden/>
    <w:unhideWhenUsed/>
    <w:rsid w:val="007A05DC"/>
  </w:style>
  <w:style w:type="paragraph" w:styleId="Makrotext">
    <w:name w:val="macro"/>
    <w:link w:val="MakrotextChar"/>
    <w:uiPriority w:val="99"/>
    <w:semiHidden/>
    <w:unhideWhenUsed/>
    <w:rsid w:val="007A05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A05DC"/>
    <w:rPr>
      <w:rFonts w:ascii="Consolas" w:hAnsi="Consolas"/>
      <w:sz w:val="20"/>
      <w:szCs w:val="20"/>
    </w:rPr>
  </w:style>
  <w:style w:type="paragraph" w:styleId="Meddelanderubrik">
    <w:name w:val="Message Header"/>
    <w:basedOn w:val="Normal"/>
    <w:link w:val="MeddelanderubrikChar"/>
    <w:uiPriority w:val="99"/>
    <w:semiHidden/>
    <w:unhideWhenUsed/>
    <w:rsid w:val="007A0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A05D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7A05DC"/>
    <w:rPr>
      <w:rFonts w:ascii="Times New Roman" w:hAnsi="Times New Roman" w:cs="Times New Roman"/>
      <w:sz w:val="24"/>
      <w:szCs w:val="24"/>
    </w:rPr>
  </w:style>
  <w:style w:type="paragraph" w:styleId="Normaltindrag">
    <w:name w:val="Normal Indent"/>
    <w:basedOn w:val="Normal"/>
    <w:uiPriority w:val="99"/>
    <w:semiHidden/>
    <w:unhideWhenUsed/>
    <w:rsid w:val="007A05DC"/>
    <w:pPr>
      <w:ind w:left="1304"/>
    </w:pPr>
  </w:style>
  <w:style w:type="paragraph" w:styleId="Numreradlista4">
    <w:name w:val="List Number 4"/>
    <w:basedOn w:val="Normal"/>
    <w:uiPriority w:val="99"/>
    <w:semiHidden/>
    <w:unhideWhenUsed/>
    <w:rsid w:val="007A05DC"/>
    <w:pPr>
      <w:numPr>
        <w:numId w:val="38"/>
      </w:numPr>
      <w:contextualSpacing/>
    </w:pPr>
  </w:style>
  <w:style w:type="paragraph" w:styleId="Numreradlista5">
    <w:name w:val="List Number 5"/>
    <w:basedOn w:val="Normal"/>
    <w:uiPriority w:val="99"/>
    <w:semiHidden/>
    <w:unhideWhenUsed/>
    <w:rsid w:val="007A05DC"/>
    <w:pPr>
      <w:numPr>
        <w:numId w:val="39"/>
      </w:numPr>
      <w:contextualSpacing/>
    </w:pPr>
  </w:style>
  <w:style w:type="paragraph" w:styleId="Oformateradtext">
    <w:name w:val="Plain Text"/>
    <w:basedOn w:val="Normal"/>
    <w:link w:val="OformateradtextChar"/>
    <w:uiPriority w:val="99"/>
    <w:semiHidden/>
    <w:unhideWhenUsed/>
    <w:rsid w:val="007A05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A05DC"/>
    <w:rPr>
      <w:rFonts w:ascii="Consolas" w:hAnsi="Consolas"/>
      <w:sz w:val="21"/>
      <w:szCs w:val="21"/>
    </w:rPr>
  </w:style>
  <w:style w:type="paragraph" w:styleId="Punktlista4">
    <w:name w:val="List Bullet 4"/>
    <w:basedOn w:val="Normal"/>
    <w:uiPriority w:val="99"/>
    <w:semiHidden/>
    <w:unhideWhenUsed/>
    <w:rsid w:val="007A05DC"/>
    <w:pPr>
      <w:numPr>
        <w:numId w:val="40"/>
      </w:numPr>
      <w:contextualSpacing/>
    </w:pPr>
  </w:style>
  <w:style w:type="paragraph" w:styleId="Punktlista5">
    <w:name w:val="List Bullet 5"/>
    <w:basedOn w:val="Normal"/>
    <w:uiPriority w:val="99"/>
    <w:semiHidden/>
    <w:unhideWhenUsed/>
    <w:rsid w:val="007A05DC"/>
    <w:pPr>
      <w:numPr>
        <w:numId w:val="41"/>
      </w:numPr>
      <w:contextualSpacing/>
    </w:pPr>
  </w:style>
  <w:style w:type="character" w:customStyle="1" w:styleId="Rubrik6Char">
    <w:name w:val="Rubrik 6 Char"/>
    <w:basedOn w:val="Standardstycketeckensnitt"/>
    <w:link w:val="Rubrik6"/>
    <w:uiPriority w:val="9"/>
    <w:semiHidden/>
    <w:rsid w:val="007A05D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7A05D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A05D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A05D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7A05DC"/>
    <w:pPr>
      <w:spacing w:after="0" w:line="240" w:lineRule="auto"/>
      <w:ind w:left="4252"/>
    </w:pPr>
  </w:style>
  <w:style w:type="character" w:customStyle="1" w:styleId="SignaturChar">
    <w:name w:val="Signatur Char"/>
    <w:basedOn w:val="Standardstycketeckensnitt"/>
    <w:link w:val="Signatur"/>
    <w:uiPriority w:val="99"/>
    <w:semiHidden/>
    <w:rsid w:val="007A05DC"/>
  </w:style>
  <w:style w:type="paragraph" w:styleId="Slutkommentar">
    <w:name w:val="endnote text"/>
    <w:basedOn w:val="Normal"/>
    <w:link w:val="SlutkommentarChar"/>
    <w:uiPriority w:val="99"/>
    <w:semiHidden/>
    <w:unhideWhenUsed/>
    <w:rsid w:val="007A05D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A05DC"/>
    <w:rPr>
      <w:sz w:val="20"/>
      <w:szCs w:val="20"/>
    </w:rPr>
  </w:style>
  <w:style w:type="paragraph" w:styleId="Starktcitat">
    <w:name w:val="Intense Quote"/>
    <w:basedOn w:val="Normal"/>
    <w:next w:val="Normal"/>
    <w:link w:val="StarktcitatChar"/>
    <w:uiPriority w:val="30"/>
    <w:semiHidden/>
    <w:qFormat/>
    <w:rsid w:val="007A05D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7A05DC"/>
    <w:rPr>
      <w:b/>
      <w:bCs/>
      <w:i/>
      <w:iCs/>
      <w:color w:val="1A3050" w:themeColor="accent1"/>
    </w:rPr>
  </w:style>
  <w:style w:type="paragraph" w:styleId="Underrubrik">
    <w:name w:val="Subtitle"/>
    <w:basedOn w:val="Normal"/>
    <w:next w:val="Normal"/>
    <w:link w:val="UnderrubrikChar"/>
    <w:uiPriority w:val="11"/>
    <w:semiHidden/>
    <w:qFormat/>
    <w:rsid w:val="007A05D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7A05DC"/>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7A05DC"/>
    <w:pPr>
      <w:numPr>
        <w:numId w:val="42"/>
      </w:numPr>
      <w:tabs>
        <w:tab w:val="num" w:pos="425"/>
      </w:tabs>
      <w:spacing w:after="100"/>
      <w:ind w:left="425" w:hanging="425"/>
      <w:contextualSpacing/>
    </w:pPr>
  </w:style>
  <w:style w:type="character" w:customStyle="1" w:styleId="RKnormalChar">
    <w:name w:val="RKnormal Char"/>
    <w:basedOn w:val="Standardstycketeckensnitt"/>
    <w:link w:val="RKnormal"/>
    <w:locked/>
    <w:rsid w:val="00765B8A"/>
    <w:rPr>
      <w:rFonts w:ascii="OrigGarmnd BT" w:eastAsia="Times New Roman" w:hAnsi="OrigGarmnd BT" w:cs="Times New Roman"/>
      <w:sz w:val="24"/>
      <w:szCs w:val="20"/>
    </w:rPr>
  </w:style>
  <w:style w:type="paragraph" w:customStyle="1" w:styleId="Avsndare">
    <w:name w:val="Avsändare"/>
    <w:basedOn w:val="Normal"/>
    <w:rsid w:val="00A6721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styleId="Betoning">
    <w:name w:val="Emphasis"/>
    <w:basedOn w:val="Standardstycketeckensnitt"/>
    <w:qFormat/>
    <w:rsid w:val="00D05D49"/>
    <w:rPr>
      <w:i/>
      <w:iCs/>
    </w:rPr>
  </w:style>
  <w:style w:type="character" w:styleId="Kommentarsreferens">
    <w:name w:val="annotation reference"/>
    <w:basedOn w:val="Standardstycketeckensnitt"/>
    <w:uiPriority w:val="99"/>
    <w:semiHidden/>
    <w:unhideWhenUsed/>
    <w:rsid w:val="00B903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0007">
      <w:bodyDiv w:val="1"/>
      <w:marLeft w:val="0"/>
      <w:marRight w:val="0"/>
      <w:marTop w:val="0"/>
      <w:marBottom w:val="0"/>
      <w:divBdr>
        <w:top w:val="none" w:sz="0" w:space="0" w:color="auto"/>
        <w:left w:val="none" w:sz="0" w:space="0" w:color="auto"/>
        <w:bottom w:val="none" w:sz="0" w:space="0" w:color="auto"/>
        <w:right w:val="none" w:sz="0" w:space="0" w:color="auto"/>
      </w:divBdr>
    </w:div>
    <w:div w:id="259678207">
      <w:bodyDiv w:val="1"/>
      <w:marLeft w:val="0"/>
      <w:marRight w:val="0"/>
      <w:marTop w:val="0"/>
      <w:marBottom w:val="0"/>
      <w:divBdr>
        <w:top w:val="none" w:sz="0" w:space="0" w:color="auto"/>
        <w:left w:val="none" w:sz="0" w:space="0" w:color="auto"/>
        <w:bottom w:val="none" w:sz="0" w:space="0" w:color="auto"/>
        <w:right w:val="none" w:sz="0" w:space="0" w:color="auto"/>
      </w:divBdr>
      <w:divsChild>
        <w:div w:id="1836989494">
          <w:marLeft w:val="398"/>
          <w:marRight w:val="0"/>
          <w:marTop w:val="0"/>
          <w:marBottom w:val="0"/>
          <w:divBdr>
            <w:top w:val="none" w:sz="0" w:space="0" w:color="auto"/>
            <w:left w:val="none" w:sz="0" w:space="0" w:color="auto"/>
            <w:bottom w:val="none" w:sz="0" w:space="0" w:color="auto"/>
            <w:right w:val="none" w:sz="0" w:space="0" w:color="auto"/>
          </w:divBdr>
          <w:divsChild>
            <w:div w:id="1196041548">
              <w:marLeft w:val="322"/>
              <w:marRight w:val="720"/>
              <w:marTop w:val="0"/>
              <w:marBottom w:val="0"/>
              <w:divBdr>
                <w:top w:val="none" w:sz="0" w:space="0" w:color="auto"/>
                <w:left w:val="none" w:sz="0" w:space="0" w:color="auto"/>
                <w:bottom w:val="none" w:sz="0" w:space="0" w:color="auto"/>
                <w:right w:val="none" w:sz="0" w:space="0" w:color="auto"/>
              </w:divBdr>
              <w:divsChild>
                <w:div w:id="1787777141">
                  <w:marLeft w:val="322"/>
                  <w:marRight w:val="0"/>
                  <w:marTop w:val="79"/>
                  <w:marBottom w:val="0"/>
                  <w:divBdr>
                    <w:top w:val="none" w:sz="0" w:space="0" w:color="auto"/>
                    <w:left w:val="none" w:sz="0" w:space="0" w:color="auto"/>
                    <w:bottom w:val="none" w:sz="0" w:space="0" w:color="auto"/>
                    <w:right w:val="none" w:sz="0" w:space="0" w:color="auto"/>
                  </w:divBdr>
                  <w:divsChild>
                    <w:div w:id="12512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87365">
      <w:bodyDiv w:val="1"/>
      <w:marLeft w:val="0"/>
      <w:marRight w:val="0"/>
      <w:marTop w:val="0"/>
      <w:marBottom w:val="0"/>
      <w:divBdr>
        <w:top w:val="none" w:sz="0" w:space="0" w:color="auto"/>
        <w:left w:val="none" w:sz="0" w:space="0" w:color="auto"/>
        <w:bottom w:val="none" w:sz="0" w:space="0" w:color="auto"/>
        <w:right w:val="none" w:sz="0" w:space="0" w:color="auto"/>
      </w:divBdr>
    </w:div>
    <w:div w:id="667758283">
      <w:bodyDiv w:val="1"/>
      <w:marLeft w:val="0"/>
      <w:marRight w:val="0"/>
      <w:marTop w:val="0"/>
      <w:marBottom w:val="0"/>
      <w:divBdr>
        <w:top w:val="none" w:sz="0" w:space="0" w:color="auto"/>
        <w:left w:val="none" w:sz="0" w:space="0" w:color="auto"/>
        <w:bottom w:val="none" w:sz="0" w:space="0" w:color="auto"/>
        <w:right w:val="none" w:sz="0" w:space="0" w:color="auto"/>
      </w:divBdr>
    </w:div>
    <w:div w:id="851844387">
      <w:bodyDiv w:val="1"/>
      <w:marLeft w:val="0"/>
      <w:marRight w:val="0"/>
      <w:marTop w:val="0"/>
      <w:marBottom w:val="0"/>
      <w:divBdr>
        <w:top w:val="none" w:sz="0" w:space="0" w:color="auto"/>
        <w:left w:val="none" w:sz="0" w:space="0" w:color="auto"/>
        <w:bottom w:val="none" w:sz="0" w:space="0" w:color="auto"/>
        <w:right w:val="none" w:sz="0" w:space="0" w:color="auto"/>
      </w:divBdr>
    </w:div>
    <w:div w:id="1270041348">
      <w:bodyDiv w:val="1"/>
      <w:marLeft w:val="0"/>
      <w:marRight w:val="0"/>
      <w:marTop w:val="0"/>
      <w:marBottom w:val="0"/>
      <w:divBdr>
        <w:top w:val="none" w:sz="0" w:space="0" w:color="auto"/>
        <w:left w:val="none" w:sz="0" w:space="0" w:color="auto"/>
        <w:bottom w:val="none" w:sz="0" w:space="0" w:color="auto"/>
        <w:right w:val="none" w:sz="0" w:space="0" w:color="auto"/>
      </w:divBdr>
    </w:div>
    <w:div w:id="1449544027">
      <w:bodyDiv w:val="1"/>
      <w:marLeft w:val="0"/>
      <w:marRight w:val="0"/>
      <w:marTop w:val="0"/>
      <w:marBottom w:val="0"/>
      <w:divBdr>
        <w:top w:val="none" w:sz="0" w:space="0" w:color="auto"/>
        <w:left w:val="none" w:sz="0" w:space="0" w:color="auto"/>
        <w:bottom w:val="none" w:sz="0" w:space="0" w:color="auto"/>
        <w:right w:val="none" w:sz="0" w:space="0" w:color="auto"/>
      </w:divBdr>
    </w:div>
    <w:div w:id="1595287677">
      <w:bodyDiv w:val="1"/>
      <w:marLeft w:val="0"/>
      <w:marRight w:val="0"/>
      <w:marTop w:val="0"/>
      <w:marBottom w:val="0"/>
      <w:divBdr>
        <w:top w:val="none" w:sz="0" w:space="0" w:color="auto"/>
        <w:left w:val="none" w:sz="0" w:space="0" w:color="auto"/>
        <w:bottom w:val="none" w:sz="0" w:space="0" w:color="auto"/>
        <w:right w:val="none" w:sz="0" w:space="0" w:color="auto"/>
      </w:divBdr>
    </w:div>
    <w:div w:id="21437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0" Type="http://schemas.openxmlformats.org/officeDocument/2006/relationships/glossaryDocument" Target="glossary/document.xml"/><Relationship Id="rId1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50B6E0FE2F4D69BBD84E1810217641"/>
        <w:category>
          <w:name w:val="Allmänt"/>
          <w:gallery w:val="placeholder"/>
        </w:category>
        <w:types>
          <w:type w:val="bbPlcHdr"/>
        </w:types>
        <w:behaviors>
          <w:behavior w:val="content"/>
        </w:behaviors>
        <w:guid w:val="{E5CDD1A8-A091-4575-AF36-6499285E9F14}"/>
      </w:docPartPr>
      <w:docPartBody>
        <w:p w14:paraId="273A4919" w14:textId="77777777" w:rsidR="003E06C4" w:rsidRDefault="005078C8" w:rsidP="005078C8">
          <w:pPr>
            <w:pStyle w:val="2550B6E0FE2F4D69BBD84E1810217641"/>
          </w:pPr>
          <w:r>
            <w:rPr>
              <w:rStyle w:val="Platshllartext"/>
            </w:rPr>
            <w:t xml:space="preserve"> </w:t>
          </w:r>
        </w:p>
      </w:docPartBody>
    </w:docPart>
    <w:docPart>
      <w:docPartPr>
        <w:name w:val="C2A355DD307547EBB180BC36985130BE"/>
        <w:category>
          <w:name w:val="Allmänt"/>
          <w:gallery w:val="placeholder"/>
        </w:category>
        <w:types>
          <w:type w:val="bbPlcHdr"/>
        </w:types>
        <w:behaviors>
          <w:behavior w:val="content"/>
        </w:behaviors>
        <w:guid w:val="{2446F8E5-A773-42CB-AD08-A716631807E5}"/>
      </w:docPartPr>
      <w:docPartBody>
        <w:p w14:paraId="273A491A" w14:textId="77777777" w:rsidR="003E06C4" w:rsidRDefault="005078C8" w:rsidP="005078C8">
          <w:pPr>
            <w:pStyle w:val="C2A355DD307547EBB180BC36985130BE"/>
          </w:pPr>
          <w:r>
            <w:rPr>
              <w:rStyle w:val="Platshllartext"/>
            </w:rPr>
            <w:t xml:space="preserve"> </w:t>
          </w:r>
        </w:p>
      </w:docPartBody>
    </w:docPart>
    <w:docPart>
      <w:docPartPr>
        <w:name w:val="0F211034BDFE4359867203FEC832C7E3"/>
        <w:category>
          <w:name w:val="Allmänt"/>
          <w:gallery w:val="placeholder"/>
        </w:category>
        <w:types>
          <w:type w:val="bbPlcHdr"/>
        </w:types>
        <w:behaviors>
          <w:behavior w:val="content"/>
        </w:behaviors>
        <w:guid w:val="{405DFD84-A918-4D90-B89D-9F1F9287D26A}"/>
      </w:docPartPr>
      <w:docPartBody>
        <w:p w14:paraId="273A491B" w14:textId="77777777" w:rsidR="003E06C4" w:rsidRDefault="005078C8" w:rsidP="005078C8">
          <w:pPr>
            <w:pStyle w:val="0F211034BDFE4359867203FEC832C7E3"/>
          </w:pPr>
          <w:r>
            <w:rPr>
              <w:rStyle w:val="Platshllartext"/>
            </w:rPr>
            <w:t xml:space="preserve"> </w:t>
          </w:r>
        </w:p>
      </w:docPartBody>
    </w:docPart>
    <w:docPart>
      <w:docPartPr>
        <w:name w:val="93A500D777B749E69844EA5192026B4F"/>
        <w:category>
          <w:name w:val="Allmänt"/>
          <w:gallery w:val="placeholder"/>
        </w:category>
        <w:types>
          <w:type w:val="bbPlcHdr"/>
        </w:types>
        <w:behaviors>
          <w:behavior w:val="content"/>
        </w:behaviors>
        <w:guid w:val="{96C95770-99A8-4157-8804-970F8383C326}"/>
      </w:docPartPr>
      <w:docPartBody>
        <w:p w14:paraId="273A491C" w14:textId="77777777" w:rsidR="003E06C4" w:rsidRDefault="005078C8" w:rsidP="005078C8">
          <w:pPr>
            <w:pStyle w:val="93A500D777B749E69844EA5192026B4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C8"/>
    <w:rsid w:val="00166C51"/>
    <w:rsid w:val="00190FCB"/>
    <w:rsid w:val="003E06C4"/>
    <w:rsid w:val="00437863"/>
    <w:rsid w:val="00484421"/>
    <w:rsid w:val="005078C8"/>
    <w:rsid w:val="00AA0D4F"/>
    <w:rsid w:val="00E80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73A49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8C8"/>
    <w:rPr>
      <w:color w:val="808080"/>
    </w:rPr>
  </w:style>
  <w:style w:type="paragraph" w:customStyle="1" w:styleId="E26E243AF0BB41E19A35AA025F2E2790">
    <w:name w:val="E26E243AF0BB41E19A35AA025F2E2790"/>
    <w:rsid w:val="005078C8"/>
  </w:style>
  <w:style w:type="paragraph" w:customStyle="1" w:styleId="5461DDCA0FB24CAEA43612C71F76C947">
    <w:name w:val="5461DDCA0FB24CAEA43612C71F76C947"/>
    <w:rsid w:val="005078C8"/>
  </w:style>
  <w:style w:type="paragraph" w:customStyle="1" w:styleId="FA1BB212EFD14950BA3434A6D732F846">
    <w:name w:val="FA1BB212EFD14950BA3434A6D732F846"/>
    <w:rsid w:val="005078C8"/>
  </w:style>
  <w:style w:type="paragraph" w:customStyle="1" w:styleId="79308B6EAFAD4991A79AF8EC1094548C">
    <w:name w:val="79308B6EAFAD4991A79AF8EC1094548C"/>
    <w:rsid w:val="005078C8"/>
  </w:style>
  <w:style w:type="paragraph" w:customStyle="1" w:styleId="0877184FD753438D901179C9A75607E9">
    <w:name w:val="0877184FD753438D901179C9A75607E9"/>
    <w:rsid w:val="005078C8"/>
  </w:style>
  <w:style w:type="paragraph" w:customStyle="1" w:styleId="2550B6E0FE2F4D69BBD84E1810217641">
    <w:name w:val="2550B6E0FE2F4D69BBD84E1810217641"/>
    <w:rsid w:val="005078C8"/>
  </w:style>
  <w:style w:type="paragraph" w:customStyle="1" w:styleId="C2A355DD307547EBB180BC36985130BE">
    <w:name w:val="C2A355DD307547EBB180BC36985130BE"/>
    <w:rsid w:val="005078C8"/>
  </w:style>
  <w:style w:type="paragraph" w:customStyle="1" w:styleId="273AF0F9F83848A094EF9399A3A4AE30">
    <w:name w:val="273AF0F9F83848A094EF9399A3A4AE30"/>
    <w:rsid w:val="005078C8"/>
  </w:style>
  <w:style w:type="paragraph" w:customStyle="1" w:styleId="A2852D348C124C5DBDE6CDE8DF6337EE">
    <w:name w:val="A2852D348C124C5DBDE6CDE8DF6337EE"/>
    <w:rsid w:val="005078C8"/>
  </w:style>
  <w:style w:type="paragraph" w:customStyle="1" w:styleId="0F211034BDFE4359867203FEC832C7E3">
    <w:name w:val="0F211034BDFE4359867203FEC832C7E3"/>
    <w:rsid w:val="005078C8"/>
  </w:style>
  <w:style w:type="paragraph" w:customStyle="1" w:styleId="93A500D777B749E69844EA5192026B4F">
    <w:name w:val="93A500D777B749E69844EA5192026B4F"/>
    <w:rsid w:val="005078C8"/>
  </w:style>
  <w:style w:type="paragraph" w:customStyle="1" w:styleId="6AC71A08CC6C4F15850434386955D44C">
    <w:name w:val="6AC71A08CC6C4F15850434386955D44C"/>
    <w:rsid w:val="005078C8"/>
  </w:style>
  <w:style w:type="paragraph" w:customStyle="1" w:styleId="544E7F558A56465784D8BDDD58DAFDB9">
    <w:name w:val="544E7F558A56465784D8BDDD58DAFDB9"/>
    <w:rsid w:val="005078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8C8"/>
    <w:rPr>
      <w:color w:val="808080"/>
    </w:rPr>
  </w:style>
  <w:style w:type="paragraph" w:customStyle="1" w:styleId="E26E243AF0BB41E19A35AA025F2E2790">
    <w:name w:val="E26E243AF0BB41E19A35AA025F2E2790"/>
    <w:rsid w:val="005078C8"/>
  </w:style>
  <w:style w:type="paragraph" w:customStyle="1" w:styleId="5461DDCA0FB24CAEA43612C71F76C947">
    <w:name w:val="5461DDCA0FB24CAEA43612C71F76C947"/>
    <w:rsid w:val="005078C8"/>
  </w:style>
  <w:style w:type="paragraph" w:customStyle="1" w:styleId="FA1BB212EFD14950BA3434A6D732F846">
    <w:name w:val="FA1BB212EFD14950BA3434A6D732F846"/>
    <w:rsid w:val="005078C8"/>
  </w:style>
  <w:style w:type="paragraph" w:customStyle="1" w:styleId="79308B6EAFAD4991A79AF8EC1094548C">
    <w:name w:val="79308B6EAFAD4991A79AF8EC1094548C"/>
    <w:rsid w:val="005078C8"/>
  </w:style>
  <w:style w:type="paragraph" w:customStyle="1" w:styleId="0877184FD753438D901179C9A75607E9">
    <w:name w:val="0877184FD753438D901179C9A75607E9"/>
    <w:rsid w:val="005078C8"/>
  </w:style>
  <w:style w:type="paragraph" w:customStyle="1" w:styleId="2550B6E0FE2F4D69BBD84E1810217641">
    <w:name w:val="2550B6E0FE2F4D69BBD84E1810217641"/>
    <w:rsid w:val="005078C8"/>
  </w:style>
  <w:style w:type="paragraph" w:customStyle="1" w:styleId="C2A355DD307547EBB180BC36985130BE">
    <w:name w:val="C2A355DD307547EBB180BC36985130BE"/>
    <w:rsid w:val="005078C8"/>
  </w:style>
  <w:style w:type="paragraph" w:customStyle="1" w:styleId="273AF0F9F83848A094EF9399A3A4AE30">
    <w:name w:val="273AF0F9F83848A094EF9399A3A4AE30"/>
    <w:rsid w:val="005078C8"/>
  </w:style>
  <w:style w:type="paragraph" w:customStyle="1" w:styleId="A2852D348C124C5DBDE6CDE8DF6337EE">
    <w:name w:val="A2852D348C124C5DBDE6CDE8DF6337EE"/>
    <w:rsid w:val="005078C8"/>
  </w:style>
  <w:style w:type="paragraph" w:customStyle="1" w:styleId="0F211034BDFE4359867203FEC832C7E3">
    <w:name w:val="0F211034BDFE4359867203FEC832C7E3"/>
    <w:rsid w:val="005078C8"/>
  </w:style>
  <w:style w:type="paragraph" w:customStyle="1" w:styleId="93A500D777B749E69844EA5192026B4F">
    <w:name w:val="93A500D777B749E69844EA5192026B4F"/>
    <w:rsid w:val="005078C8"/>
  </w:style>
  <w:style w:type="paragraph" w:customStyle="1" w:styleId="6AC71A08CC6C4F15850434386955D44C">
    <w:name w:val="6AC71A08CC6C4F15850434386955D44C"/>
    <w:rsid w:val="005078C8"/>
  </w:style>
  <w:style w:type="paragraph" w:customStyle="1" w:styleId="544E7F558A56465784D8BDDD58DAFDB9">
    <w:name w:val="544E7F558A56465784D8BDDD58DAFDB9"/>
    <w:rsid w:val="00507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4d56a362-52f9-47af-a48f-930b0d5d17d9</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Rktemplatetest</RkTemplate>
    <DocType>PM</DocType>
    <DocTypeShowName>Promemoria</DocTypeShowName>
    <Status/>
    <Sender>
      <SenderName>Emma Lindahl Timmelstad</SenderName>
      <SenderTitle/>
      <SenderMail>emma.lindahl.timmelstad@regeringskansliet.se</SenderMail>
      <SenderPhone/>
    </Sender>
    <TopId>1</TopId>
    <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2016-12-07</HeaderDate>
    <Office/>
    <Dnr>Ju2017/08010/POL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4A9BC-911D-4232-8107-0B438BFE40E3}"/>
</file>

<file path=customXml/itemProps2.xml><?xml version="1.0" encoding="utf-8"?>
<ds:datastoreItem xmlns:ds="http://schemas.openxmlformats.org/officeDocument/2006/customXml" ds:itemID="{09E23488-A099-4293-AEE5-ACCB97134971}"/>
</file>

<file path=customXml/itemProps3.xml><?xml version="1.0" encoding="utf-8"?>
<ds:datastoreItem xmlns:ds="http://schemas.openxmlformats.org/officeDocument/2006/customXml" ds:itemID="{C1BD4F1B-E075-4FA2-8C83-5D05F7EB78B8}"/>
</file>

<file path=customXml/itemProps4.xml><?xml version="1.0" encoding="utf-8"?>
<ds:datastoreItem xmlns:ds="http://schemas.openxmlformats.org/officeDocument/2006/customXml" ds:itemID="{154493FE-FCC2-4130-9ECC-0BE9F10EBD6E}"/>
</file>

<file path=customXml/itemProps5.xml><?xml version="1.0" encoding="utf-8"?>
<ds:datastoreItem xmlns:ds="http://schemas.openxmlformats.org/officeDocument/2006/customXml" ds:itemID="{DF07079D-CE28-421E-AFE6-93FE06B51AB1}"/>
</file>

<file path=customXml/itemProps6.xml><?xml version="1.0" encoding="utf-8"?>
<ds:datastoreItem xmlns:ds="http://schemas.openxmlformats.org/officeDocument/2006/customXml" ds:itemID="{C35737ED-E3E5-421A-95C3-7F0AC346C9EB}"/>
</file>

<file path=customXml/itemProps7.xml><?xml version="1.0" encoding="utf-8"?>
<ds:datastoreItem xmlns:ds="http://schemas.openxmlformats.org/officeDocument/2006/customXml" ds:itemID="{C86643E1-6FF4-41C9-8CEB-7401AA5DB3E3}"/>
</file>

<file path=customXml/itemProps8.xml><?xml version="1.0" encoding="utf-8"?>
<ds:datastoreItem xmlns:ds="http://schemas.openxmlformats.org/officeDocument/2006/customXml" ds:itemID="{C3EEA0AE-4A9F-4EE2-90DD-09E776938C43}"/>
</file>

<file path=docProps/app.xml><?xml version="1.0" encoding="utf-8"?>
<Properties xmlns="http://schemas.openxmlformats.org/officeDocument/2006/extended-properties" xmlns:vt="http://schemas.openxmlformats.org/officeDocument/2006/docPropsVTypes">
  <Template>RK Basmall</Template>
  <TotalTime>0</TotalTime>
  <Pages>2</Pages>
  <Words>310</Words>
  <Characters>1646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Manager>Emma Lindahl Timmelstad</Manager>
  <Company>Regeringskansliet RK IT</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Lindahl Timmelstad</dc:creator>
  <cp:lastModifiedBy>Sophia Busk</cp:lastModifiedBy>
  <cp:revision>5</cp:revision>
  <cp:lastPrinted>2017-09-21T14:00:00Z</cp:lastPrinted>
  <dcterms:created xsi:type="dcterms:W3CDTF">2017-10-17T12:33:00Z</dcterms:created>
  <dcterms:modified xsi:type="dcterms:W3CDTF">2017-10-23T12:33:00Z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a52e7422-6438-44fb-b0ef-4ae06bcbb5fe</vt:lpwstr>
  </property>
</Properties>
</file>