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87" w:rsidRDefault="000A4787" w:rsidP="00DA0661">
      <w:pPr>
        <w:pStyle w:val="Rubrik"/>
      </w:pPr>
      <w:bookmarkStart w:id="0" w:name="Start"/>
      <w:bookmarkEnd w:id="0"/>
      <w:r>
        <w:t>Svar på fråga 2018/19:584 av Jimmy Ståhl (SD)</w:t>
      </w:r>
      <w:r>
        <w:br/>
        <w:t>Pråmtrafik som ett femte trafikslag</w:t>
      </w:r>
    </w:p>
    <w:p w:rsidR="000A4787" w:rsidRDefault="000A4787" w:rsidP="002749F7">
      <w:pPr>
        <w:pStyle w:val="Brdtext"/>
      </w:pPr>
      <w:r>
        <w:t>Jimmy Ståhl har frågat mig om jag avser att införa pråmtrafik som ett femte trafikslag.</w:t>
      </w:r>
    </w:p>
    <w:p w:rsidR="0097236B" w:rsidRPr="0097236B" w:rsidRDefault="0097236B" w:rsidP="0097236B">
      <w:r w:rsidRPr="0097236B">
        <w:t xml:space="preserve">Sjöfarten har en helt avgörande roll för den svenska utrikeshandeln då 85–90 procent </w:t>
      </w:r>
      <w:r w:rsidR="00111861">
        <w:t>av dessa transporter</w:t>
      </w:r>
      <w:r w:rsidR="000D416D">
        <w:t xml:space="preserve"> </w:t>
      </w:r>
      <w:r w:rsidRPr="0097236B">
        <w:t xml:space="preserve">någon gång </w:t>
      </w:r>
      <w:r w:rsidR="000D416D">
        <w:t>i</w:t>
      </w:r>
      <w:r w:rsidRPr="0097236B">
        <w:t xml:space="preserve"> transportkedjan </w:t>
      </w:r>
      <w:r w:rsidR="00111861">
        <w:t>går på köl</w:t>
      </w:r>
      <w:r w:rsidRPr="0097236B">
        <w:t>.</w:t>
      </w:r>
    </w:p>
    <w:p w:rsidR="0097236B" w:rsidRPr="0097236B" w:rsidRDefault="0097236B" w:rsidP="0097236B">
      <w:r w:rsidRPr="0097236B">
        <w:t xml:space="preserve">Sjöfarten har också en viktig roll att spela för ett hållbart transportsystem. Regeringen vill att </w:t>
      </w:r>
      <w:r w:rsidR="00E93FC2">
        <w:t xml:space="preserve">allt </w:t>
      </w:r>
      <w:r w:rsidRPr="0097236B">
        <w:t xml:space="preserve">fler långväga godstransporter ska flytta över från lastbil till sjöfart och </w:t>
      </w:r>
      <w:r w:rsidR="00E93FC2">
        <w:t>tåg</w:t>
      </w:r>
      <w:r w:rsidRPr="0097236B">
        <w:t xml:space="preserve">. Sjöfarten är relativt energieffektiv och en ökad </w:t>
      </w:r>
      <w:r w:rsidR="00A02613">
        <w:t>transport</w:t>
      </w:r>
      <w:r w:rsidRPr="0097236B">
        <w:t>andel sjöfart har positiva effekter på klimatutsläppen. En överflyttning kan också ha positiva effekter för trafiksäkerheten om ett antal lastbilstransporter försvinner från vägarna.</w:t>
      </w:r>
    </w:p>
    <w:p w:rsidR="0056216D" w:rsidRDefault="0097236B" w:rsidP="0097236B">
      <w:r w:rsidRPr="0097236B">
        <w:t>Regeringen har vidtagit flera åtgärder för att stärka sjöfartens konkurrenskraft och bidra till en överflyttning till sjöfarten.</w:t>
      </w:r>
      <w:r w:rsidR="00E93FC2">
        <w:t xml:space="preserve"> </w:t>
      </w:r>
      <w:r w:rsidR="00872BDF">
        <w:t>De</w:t>
      </w:r>
      <w:r w:rsidRPr="0097236B">
        <w:t>n nationella infrastrukturplanen</w:t>
      </w:r>
      <w:r w:rsidR="00872BDF">
        <w:t xml:space="preserve"> för </w:t>
      </w:r>
      <w:r w:rsidR="00BC68BE">
        <w:t>2018–2029</w:t>
      </w:r>
      <w:r w:rsidRPr="0097236B">
        <w:t xml:space="preserve">, som </w:t>
      </w:r>
      <w:r w:rsidR="00872BDF">
        <w:t>presenterades</w:t>
      </w:r>
      <w:r w:rsidRPr="0097236B">
        <w:t xml:space="preserve"> förra året, </w:t>
      </w:r>
      <w:r w:rsidR="00872BDF">
        <w:t>innehöll</w:t>
      </w:r>
      <w:r w:rsidRPr="0097236B">
        <w:t xml:space="preserve"> fler satsningar på sjöfart än någonsin tidigare. Förra året </w:t>
      </w:r>
      <w:r w:rsidR="00872BDF">
        <w:t>presenterade</w:t>
      </w:r>
      <w:r w:rsidRPr="0097236B">
        <w:t xml:space="preserve"> också regeringen en nationell godstransportstrategi. </w:t>
      </w:r>
      <w:r w:rsidR="0056216D">
        <w:t xml:space="preserve">Inom ramen för strategin har </w:t>
      </w:r>
      <w:r w:rsidR="0056216D" w:rsidRPr="0097236B">
        <w:t>Trafikverket</w:t>
      </w:r>
      <w:r w:rsidR="0056216D">
        <w:t xml:space="preserve"> </w:t>
      </w:r>
      <w:r w:rsidR="0056216D" w:rsidRPr="0097236B">
        <w:t>tillsatt en nationell samordnare för inrikes sjöfart och närsjöfart. Samordnaren, som</w:t>
      </w:r>
      <w:r w:rsidR="0056216D">
        <w:t xml:space="preserve"> har uppdraget i sex år, ska f</w:t>
      </w:r>
      <w:r w:rsidR="0056216D" w:rsidRPr="0056216D">
        <w:t>rämja en väl fungerande och effektiv inrikes sjöfart och närsjöfart och förbättra förutsättningarna för överflyttning av godstransporter från väg</w:t>
      </w:r>
      <w:r w:rsidR="007E1226">
        <w:t xml:space="preserve"> (dnr N2018/04482/TS)</w:t>
      </w:r>
      <w:r w:rsidR="0056216D">
        <w:t xml:space="preserve">. Regeringen har även gett Trafikverket </w:t>
      </w:r>
      <w:r w:rsidR="00872BDF">
        <w:t>i</w:t>
      </w:r>
      <w:r w:rsidR="0056216D">
        <w:t xml:space="preserve"> uppdrag </w:t>
      </w:r>
      <w:r w:rsidR="00872BDF">
        <w:t>a</w:t>
      </w:r>
      <w:r w:rsidR="0056216D">
        <w:t>tt bl.a. i</w:t>
      </w:r>
      <w:r w:rsidR="0056216D" w:rsidRPr="00AA65EB">
        <w:t xml:space="preserve">nventera vilka åtgärder som </w:t>
      </w:r>
      <w:r w:rsidR="0056216D">
        <w:t>v</w:t>
      </w:r>
      <w:r w:rsidR="0056216D" w:rsidRPr="00AA65EB">
        <w:t xml:space="preserve">erket kan vidta som skapar förutsättningar för fler godstransporter på järnväg och med fartyg och därigenom leder till en överflyttning från väg </w:t>
      </w:r>
      <w:r w:rsidR="007E1226">
        <w:t>(dnr N2018/04481/TS)</w:t>
      </w:r>
      <w:r w:rsidR="0056216D" w:rsidRPr="00AA65EB">
        <w:t>.</w:t>
      </w:r>
    </w:p>
    <w:p w:rsidR="0097236B" w:rsidRDefault="0056216D" w:rsidP="0097236B">
      <w:r>
        <w:t>I</w:t>
      </w:r>
      <w:r w:rsidR="0097236B" w:rsidRPr="0097236B">
        <w:t>nom ramen för</w:t>
      </w:r>
      <w:r>
        <w:t xml:space="preserve"> </w:t>
      </w:r>
      <w:r w:rsidR="00872BDF">
        <w:t>gods</w:t>
      </w:r>
      <w:r>
        <w:t xml:space="preserve">strategin har </w:t>
      </w:r>
      <w:r w:rsidR="004F13A4">
        <w:t xml:space="preserve">också </w:t>
      </w:r>
      <w:r w:rsidR="0097236B" w:rsidRPr="0097236B">
        <w:t xml:space="preserve">Trafikanalys </w:t>
      </w:r>
      <w:r w:rsidR="00C565DF">
        <w:t xml:space="preserve">fått i uppdrag att </w:t>
      </w:r>
      <w:r w:rsidR="00C565DF">
        <w:rPr>
          <w:color w:val="000000"/>
          <w:sz w:val="24"/>
          <w:szCs w:val="24"/>
        </w:rPr>
        <w:t>analysera behovet av att främja intermodala godstransporter och hur det kan ske. Syftet är att öka incitamenten att välja transportupplägg som inkluderar</w:t>
      </w:r>
      <w:r w:rsidR="00AA65EB" w:rsidRPr="00AA65EB">
        <w:t xml:space="preserve"> sjöfart och järnväg</w:t>
      </w:r>
      <w:r w:rsidR="00EC0F47">
        <w:t xml:space="preserve"> (dnr N2018/04589/TS)</w:t>
      </w:r>
      <w:r w:rsidR="00AA65EB">
        <w:t>.</w:t>
      </w:r>
      <w:r>
        <w:t xml:space="preserve"> </w:t>
      </w:r>
      <w:r w:rsidR="00E92BA6">
        <w:t>Uppdraget redovisades i mars 2019.</w:t>
      </w:r>
    </w:p>
    <w:p w:rsidR="004B115F" w:rsidRPr="004B115F" w:rsidRDefault="00465EF3" w:rsidP="0097236B">
      <w:r>
        <w:rPr>
          <w:iCs/>
        </w:rPr>
        <w:t>I vissa sammanhang nämns inlandssjöfart (eller pråmtrafik) som ett femte trafikslag, men r</w:t>
      </w:r>
      <w:r w:rsidR="004B115F" w:rsidRPr="004B115F">
        <w:rPr>
          <w:iCs/>
        </w:rPr>
        <w:t>egeringen har</w:t>
      </w:r>
      <w:r w:rsidR="0088584D">
        <w:rPr>
          <w:iCs/>
        </w:rPr>
        <w:t xml:space="preserve"> </w:t>
      </w:r>
      <w:r w:rsidR="004B115F" w:rsidRPr="004B115F">
        <w:rPr>
          <w:iCs/>
        </w:rPr>
        <w:t xml:space="preserve">inte </w:t>
      </w:r>
      <w:r w:rsidR="00735153">
        <w:rPr>
          <w:iCs/>
        </w:rPr>
        <w:t>några förslag</w:t>
      </w:r>
      <w:r>
        <w:rPr>
          <w:iCs/>
        </w:rPr>
        <w:t xml:space="preserve"> om att </w:t>
      </w:r>
      <w:r w:rsidR="004B115F" w:rsidRPr="004B115F">
        <w:rPr>
          <w:iCs/>
        </w:rPr>
        <w:t>införa ett femte trafikslag</w:t>
      </w:r>
      <w:r w:rsidR="004B115F">
        <w:rPr>
          <w:iCs/>
        </w:rPr>
        <w:t>.</w:t>
      </w:r>
    </w:p>
    <w:p w:rsidR="000A4787" w:rsidRDefault="000A478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A51F14D2AB64AAD8DB9EC4929890CF8"/>
          </w:placeholder>
          <w:dataBinding w:prefixMappings="xmlns:ns0='http://lp/documentinfo/RK' " w:xpath="/ns0:DocumentInfo[1]/ns0:BaseInfo[1]/ns0:HeaderDate[1]" w:storeItemID="{73D0E99D-00F4-4579-A388-B9B4551641FA}"/>
          <w:date w:fullDate="2019-05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D5BFA">
            <w:t>7 maj 2019</w:t>
          </w:r>
        </w:sdtContent>
      </w:sdt>
    </w:p>
    <w:p w:rsidR="000A4787" w:rsidRDefault="000A4787" w:rsidP="004E7A8F">
      <w:pPr>
        <w:pStyle w:val="Brdtextutanavstnd"/>
      </w:pPr>
    </w:p>
    <w:p w:rsidR="000A4787" w:rsidRDefault="000A4787" w:rsidP="004E7A8F">
      <w:pPr>
        <w:pStyle w:val="Brdtextutanavstnd"/>
      </w:pPr>
    </w:p>
    <w:p w:rsidR="000A4787" w:rsidRDefault="000A4787" w:rsidP="004E7A8F">
      <w:pPr>
        <w:pStyle w:val="Brdtextutanavstnd"/>
      </w:pPr>
    </w:p>
    <w:p w:rsidR="000A4787" w:rsidRDefault="000A4787" w:rsidP="00422A41">
      <w:pPr>
        <w:pStyle w:val="Brdtext"/>
      </w:pPr>
      <w:r>
        <w:t>Tomas Eneroth</w:t>
      </w:r>
    </w:p>
    <w:p w:rsidR="00C565DF" w:rsidRDefault="00C565DF" w:rsidP="00422A41">
      <w:pPr>
        <w:pStyle w:val="Brdtext"/>
      </w:pPr>
    </w:p>
    <w:sectPr w:rsidR="00C565DF" w:rsidSect="000A4787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D5" w:rsidRDefault="003F1BD5" w:rsidP="00A87A54">
      <w:pPr>
        <w:spacing w:after="0" w:line="240" w:lineRule="auto"/>
      </w:pPr>
      <w:r>
        <w:separator/>
      </w:r>
    </w:p>
  </w:endnote>
  <w:endnote w:type="continuationSeparator" w:id="0">
    <w:p w:rsidR="003F1BD5" w:rsidRDefault="003F1BD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F537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F537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D5" w:rsidRDefault="003F1BD5" w:rsidP="00A87A54">
      <w:pPr>
        <w:spacing w:after="0" w:line="240" w:lineRule="auto"/>
      </w:pPr>
      <w:r>
        <w:separator/>
      </w:r>
    </w:p>
  </w:footnote>
  <w:footnote w:type="continuationSeparator" w:id="0">
    <w:p w:rsidR="003F1BD5" w:rsidRDefault="003F1BD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A4787" w:rsidTr="00C93EBA">
      <w:trPr>
        <w:trHeight w:val="227"/>
      </w:trPr>
      <w:tc>
        <w:tcPr>
          <w:tcW w:w="5534" w:type="dxa"/>
        </w:tcPr>
        <w:p w:rsidR="000A4787" w:rsidRPr="007D73AB" w:rsidRDefault="000A4787">
          <w:pPr>
            <w:pStyle w:val="Sidhuvud"/>
          </w:pPr>
        </w:p>
      </w:tc>
      <w:tc>
        <w:tcPr>
          <w:tcW w:w="3170" w:type="dxa"/>
          <w:vAlign w:val="bottom"/>
        </w:tcPr>
        <w:p w:rsidR="000A4787" w:rsidRPr="007D73AB" w:rsidRDefault="000A4787" w:rsidP="00340DE0">
          <w:pPr>
            <w:pStyle w:val="Sidhuvud"/>
          </w:pPr>
        </w:p>
      </w:tc>
      <w:tc>
        <w:tcPr>
          <w:tcW w:w="1134" w:type="dxa"/>
        </w:tcPr>
        <w:p w:rsidR="000A4787" w:rsidRDefault="000A4787" w:rsidP="005A703A">
          <w:pPr>
            <w:pStyle w:val="Sidhuvud"/>
          </w:pPr>
        </w:p>
      </w:tc>
    </w:tr>
    <w:tr w:rsidR="000A4787" w:rsidTr="00C93EBA">
      <w:trPr>
        <w:trHeight w:val="1928"/>
      </w:trPr>
      <w:tc>
        <w:tcPr>
          <w:tcW w:w="5534" w:type="dxa"/>
        </w:tcPr>
        <w:p w:rsidR="000A4787" w:rsidRPr="00340DE0" w:rsidRDefault="000A478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A4787" w:rsidRPr="00710A6C" w:rsidRDefault="000A4787" w:rsidP="00EE3C0F">
          <w:pPr>
            <w:pStyle w:val="Sidhuvud"/>
            <w:rPr>
              <w:b/>
            </w:rPr>
          </w:pPr>
        </w:p>
        <w:p w:rsidR="000A4787" w:rsidRDefault="000A4787" w:rsidP="00EE3C0F">
          <w:pPr>
            <w:pStyle w:val="Sidhuvud"/>
          </w:pPr>
        </w:p>
        <w:p w:rsidR="000A4787" w:rsidRDefault="000A4787" w:rsidP="00EE3C0F">
          <w:pPr>
            <w:pStyle w:val="Sidhuvud"/>
          </w:pPr>
        </w:p>
        <w:p w:rsidR="000A4787" w:rsidRDefault="000A478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232E4E2EB9342409BA2FA220317A050"/>
            </w:placeholder>
            <w:dataBinding w:prefixMappings="xmlns:ns0='http://lp/documentinfo/RK' " w:xpath="/ns0:DocumentInfo[1]/ns0:BaseInfo[1]/ns0:Dnr[1]" w:storeItemID="{73D0E99D-00F4-4579-A388-B9B4551641FA}"/>
            <w:text/>
          </w:sdtPr>
          <w:sdtEndPr/>
          <w:sdtContent>
            <w:p w:rsidR="000A4787" w:rsidRDefault="00331D5D" w:rsidP="00EE3C0F">
              <w:pPr>
                <w:pStyle w:val="Sidhuvud"/>
              </w:pPr>
              <w:r>
                <w:t>I</w:t>
              </w:r>
              <w:r w:rsidR="000A4787">
                <w:t>2019/</w:t>
              </w:r>
              <w:r w:rsidR="00A02613">
                <w:t>01377/TM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DF2C22C444D4B9F970F400226B3CBE1"/>
            </w:placeholder>
            <w:showingPlcHdr/>
            <w:dataBinding w:prefixMappings="xmlns:ns0='http://lp/documentinfo/RK' " w:xpath="/ns0:DocumentInfo[1]/ns0:BaseInfo[1]/ns0:DocNumber[1]" w:storeItemID="{73D0E99D-00F4-4579-A388-B9B4551641FA}"/>
            <w:text/>
          </w:sdtPr>
          <w:sdtEndPr/>
          <w:sdtContent>
            <w:p w:rsidR="000A4787" w:rsidRDefault="000A478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A4787" w:rsidRDefault="000A4787" w:rsidP="00EE3C0F">
          <w:pPr>
            <w:pStyle w:val="Sidhuvud"/>
          </w:pPr>
        </w:p>
      </w:tc>
      <w:tc>
        <w:tcPr>
          <w:tcW w:w="1134" w:type="dxa"/>
        </w:tcPr>
        <w:p w:rsidR="000A4787" w:rsidRDefault="000A4787" w:rsidP="0094502D">
          <w:pPr>
            <w:pStyle w:val="Sidhuvud"/>
          </w:pPr>
        </w:p>
        <w:p w:rsidR="000A4787" w:rsidRPr="0094502D" w:rsidRDefault="000A4787" w:rsidP="00EC71A6">
          <w:pPr>
            <w:pStyle w:val="Sidhuvud"/>
          </w:pPr>
        </w:p>
      </w:tc>
    </w:tr>
    <w:tr w:rsidR="000A478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34DD18AE37B404A854A2224380777A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A4787" w:rsidRPr="000A4787" w:rsidRDefault="00557894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</w:t>
              </w:r>
              <w:r w:rsidR="000A4787" w:rsidRPr="000A4787">
                <w:rPr>
                  <w:b/>
                </w:rPr>
                <w:t>departementet</w:t>
              </w:r>
            </w:p>
            <w:p w:rsidR="00766524" w:rsidRDefault="000A4787" w:rsidP="00340DE0">
              <w:pPr>
                <w:pStyle w:val="Sidhuvud"/>
              </w:pPr>
              <w:r w:rsidRPr="000A4787">
                <w:t>Infrastrukturministern</w:t>
              </w:r>
            </w:p>
            <w:p w:rsidR="00766524" w:rsidRDefault="00766524" w:rsidP="00340DE0">
              <w:pPr>
                <w:pStyle w:val="Sidhuvud"/>
              </w:pPr>
            </w:p>
            <w:p w:rsidR="00766524" w:rsidRDefault="00766524" w:rsidP="00766524">
              <w:pPr>
                <w:pStyle w:val="Sidhuvud"/>
              </w:pPr>
            </w:p>
            <w:p w:rsidR="000A4787" w:rsidRPr="00340DE0" w:rsidRDefault="000A478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F924402EA264C4095E014C29F459503"/>
          </w:placeholder>
          <w:dataBinding w:prefixMappings="xmlns:ns0='http://lp/documentinfo/RK' " w:xpath="/ns0:DocumentInfo[1]/ns0:BaseInfo[1]/ns0:Recipient[1]" w:storeItemID="{73D0E99D-00F4-4579-A388-B9B4551641FA}"/>
          <w:text w:multiLine="1"/>
        </w:sdtPr>
        <w:sdtEndPr/>
        <w:sdtContent>
          <w:tc>
            <w:tcPr>
              <w:tcW w:w="3170" w:type="dxa"/>
            </w:tcPr>
            <w:p w:rsidR="000A4787" w:rsidRDefault="000A478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A4787" w:rsidRDefault="000A478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8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4787"/>
    <w:rsid w:val="000A5E43"/>
    <w:rsid w:val="000B56A9"/>
    <w:rsid w:val="000C61D1"/>
    <w:rsid w:val="000D31A9"/>
    <w:rsid w:val="000D370F"/>
    <w:rsid w:val="000D416D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1861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3B0C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3B32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5BFA"/>
    <w:rsid w:val="002D6541"/>
    <w:rsid w:val="002E150B"/>
    <w:rsid w:val="002E2C89"/>
    <w:rsid w:val="002E3609"/>
    <w:rsid w:val="002E4D3F"/>
    <w:rsid w:val="002E61A5"/>
    <w:rsid w:val="002F3675"/>
    <w:rsid w:val="002F59E0"/>
    <w:rsid w:val="002F5A87"/>
    <w:rsid w:val="002F66A6"/>
    <w:rsid w:val="00300342"/>
    <w:rsid w:val="003050DB"/>
    <w:rsid w:val="00310561"/>
    <w:rsid w:val="00311D8C"/>
    <w:rsid w:val="0031273D"/>
    <w:rsid w:val="003128E2"/>
    <w:rsid w:val="003153D9"/>
    <w:rsid w:val="003211EB"/>
    <w:rsid w:val="00321621"/>
    <w:rsid w:val="00323EF7"/>
    <w:rsid w:val="003240E1"/>
    <w:rsid w:val="00326C03"/>
    <w:rsid w:val="00327474"/>
    <w:rsid w:val="003277B5"/>
    <w:rsid w:val="00331D5D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75A3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BD5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5EF3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15F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3A4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4871"/>
    <w:rsid w:val="00544738"/>
    <w:rsid w:val="005456E4"/>
    <w:rsid w:val="00547B89"/>
    <w:rsid w:val="00547BD4"/>
    <w:rsid w:val="005568AF"/>
    <w:rsid w:val="00556AF5"/>
    <w:rsid w:val="00557894"/>
    <w:rsid w:val="005606BC"/>
    <w:rsid w:val="0056216D"/>
    <w:rsid w:val="00563E73"/>
    <w:rsid w:val="00565792"/>
    <w:rsid w:val="00566A77"/>
    <w:rsid w:val="00567799"/>
    <w:rsid w:val="005710DE"/>
    <w:rsid w:val="00571A0B"/>
    <w:rsid w:val="00573DFD"/>
    <w:rsid w:val="005747D0"/>
    <w:rsid w:val="00580A8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153"/>
    <w:rsid w:val="00743E09"/>
    <w:rsid w:val="00744FCC"/>
    <w:rsid w:val="00750C93"/>
    <w:rsid w:val="00754E24"/>
    <w:rsid w:val="00757B3B"/>
    <w:rsid w:val="00764FA6"/>
    <w:rsid w:val="00766524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1226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2BDF"/>
    <w:rsid w:val="008730FD"/>
    <w:rsid w:val="00873DA1"/>
    <w:rsid w:val="00875DDD"/>
    <w:rsid w:val="00881BC6"/>
    <w:rsid w:val="00885404"/>
    <w:rsid w:val="0088584D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CE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236B"/>
    <w:rsid w:val="00973084"/>
    <w:rsid w:val="0097475A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70F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5370"/>
    <w:rsid w:val="00A00AE4"/>
    <w:rsid w:val="00A00D24"/>
    <w:rsid w:val="00A01F5C"/>
    <w:rsid w:val="00A02613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56CD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65EB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C68BE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E69D9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65DF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2BA6"/>
    <w:rsid w:val="00E93339"/>
    <w:rsid w:val="00E93FC2"/>
    <w:rsid w:val="00E96532"/>
    <w:rsid w:val="00E973A0"/>
    <w:rsid w:val="00EA1688"/>
    <w:rsid w:val="00EA1AFC"/>
    <w:rsid w:val="00EA4C83"/>
    <w:rsid w:val="00EC0A92"/>
    <w:rsid w:val="00EC0F47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D01A0-2E36-42F2-B369-210128FC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66524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32E4E2EB9342409BA2FA220317A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60C80-230C-4334-9CDB-31D59070A3F4}"/>
      </w:docPartPr>
      <w:docPartBody>
        <w:p w:rsidR="00F60ACA" w:rsidRDefault="0014026C" w:rsidP="0014026C">
          <w:pPr>
            <w:pStyle w:val="4232E4E2EB9342409BA2FA220317A0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F2C22C444D4B9F970F400226B3CB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D0722-C409-4783-9F23-B00C51FE84A6}"/>
      </w:docPartPr>
      <w:docPartBody>
        <w:p w:rsidR="00F60ACA" w:rsidRDefault="0014026C" w:rsidP="0014026C">
          <w:pPr>
            <w:pStyle w:val="8DF2C22C444D4B9F970F400226B3CB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4DD18AE37B404A854A222438077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4C4C9-A291-4D0E-8D8B-CEB3EC3DEBD7}"/>
      </w:docPartPr>
      <w:docPartBody>
        <w:p w:rsidR="00F60ACA" w:rsidRDefault="0014026C" w:rsidP="0014026C">
          <w:pPr>
            <w:pStyle w:val="F34DD18AE37B404A854A2224380777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924402EA264C4095E014C29F459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C4D84-0E13-47A2-8CF3-8C7FB3DE3B7F}"/>
      </w:docPartPr>
      <w:docPartBody>
        <w:p w:rsidR="00F60ACA" w:rsidRDefault="0014026C" w:rsidP="0014026C">
          <w:pPr>
            <w:pStyle w:val="BF924402EA264C4095E014C29F4595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51F14D2AB64AAD8DB9EC4929890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BFFC9-DB92-445B-A4FE-9945217E491A}"/>
      </w:docPartPr>
      <w:docPartBody>
        <w:p w:rsidR="00F60ACA" w:rsidRDefault="0014026C" w:rsidP="0014026C">
          <w:pPr>
            <w:pStyle w:val="2A51F14D2AB64AAD8DB9EC4929890CF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C"/>
    <w:rsid w:val="0014026C"/>
    <w:rsid w:val="00230546"/>
    <w:rsid w:val="00F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ABDCB142F0042FB8179AC8D2BDCA89B">
    <w:name w:val="0ABDCB142F0042FB8179AC8D2BDCA89B"/>
    <w:rsid w:val="0014026C"/>
  </w:style>
  <w:style w:type="character" w:styleId="Platshllartext">
    <w:name w:val="Placeholder Text"/>
    <w:basedOn w:val="Standardstycketeckensnitt"/>
    <w:uiPriority w:val="99"/>
    <w:semiHidden/>
    <w:rsid w:val="0014026C"/>
    <w:rPr>
      <w:noProof w:val="0"/>
      <w:color w:val="808080"/>
    </w:rPr>
  </w:style>
  <w:style w:type="paragraph" w:customStyle="1" w:styleId="AA536023F62F48B7A26CE0F27D3AB0B3">
    <w:name w:val="AA536023F62F48B7A26CE0F27D3AB0B3"/>
    <w:rsid w:val="0014026C"/>
  </w:style>
  <w:style w:type="paragraph" w:customStyle="1" w:styleId="A00C77C8F7CF40C2BF972B7A33F422DE">
    <w:name w:val="A00C77C8F7CF40C2BF972B7A33F422DE"/>
    <w:rsid w:val="0014026C"/>
  </w:style>
  <w:style w:type="paragraph" w:customStyle="1" w:styleId="9BF33226102B40EFA5DF205BA50C1CAD">
    <w:name w:val="9BF33226102B40EFA5DF205BA50C1CAD"/>
    <w:rsid w:val="0014026C"/>
  </w:style>
  <w:style w:type="paragraph" w:customStyle="1" w:styleId="4232E4E2EB9342409BA2FA220317A050">
    <w:name w:val="4232E4E2EB9342409BA2FA220317A050"/>
    <w:rsid w:val="0014026C"/>
  </w:style>
  <w:style w:type="paragraph" w:customStyle="1" w:styleId="8DF2C22C444D4B9F970F400226B3CBE1">
    <w:name w:val="8DF2C22C444D4B9F970F400226B3CBE1"/>
    <w:rsid w:val="0014026C"/>
  </w:style>
  <w:style w:type="paragraph" w:customStyle="1" w:styleId="18DB5D623DCB4E33991B1D396A137C5D">
    <w:name w:val="18DB5D623DCB4E33991B1D396A137C5D"/>
    <w:rsid w:val="0014026C"/>
  </w:style>
  <w:style w:type="paragraph" w:customStyle="1" w:styleId="FB89EDAEE123404DBEB74AD26C8D9F21">
    <w:name w:val="FB89EDAEE123404DBEB74AD26C8D9F21"/>
    <w:rsid w:val="0014026C"/>
  </w:style>
  <w:style w:type="paragraph" w:customStyle="1" w:styleId="8C967DD0CA6D4331A50B56C9FB6C6EA6">
    <w:name w:val="8C967DD0CA6D4331A50B56C9FB6C6EA6"/>
    <w:rsid w:val="0014026C"/>
  </w:style>
  <w:style w:type="paragraph" w:customStyle="1" w:styleId="F34DD18AE37B404A854A2224380777AB">
    <w:name w:val="F34DD18AE37B404A854A2224380777AB"/>
    <w:rsid w:val="0014026C"/>
  </w:style>
  <w:style w:type="paragraph" w:customStyle="1" w:styleId="BF924402EA264C4095E014C29F459503">
    <w:name w:val="BF924402EA264C4095E014C29F459503"/>
    <w:rsid w:val="0014026C"/>
  </w:style>
  <w:style w:type="paragraph" w:customStyle="1" w:styleId="F2324598D25B4B06A6A5C8F0099C95F1">
    <w:name w:val="F2324598D25B4B06A6A5C8F0099C95F1"/>
    <w:rsid w:val="0014026C"/>
  </w:style>
  <w:style w:type="paragraph" w:customStyle="1" w:styleId="6606BEFC487D4756A97864E2A61549BD">
    <w:name w:val="6606BEFC487D4756A97864E2A61549BD"/>
    <w:rsid w:val="0014026C"/>
  </w:style>
  <w:style w:type="paragraph" w:customStyle="1" w:styleId="DA2B4EE7C4404782AB4EE4FD43922833">
    <w:name w:val="DA2B4EE7C4404782AB4EE4FD43922833"/>
    <w:rsid w:val="0014026C"/>
  </w:style>
  <w:style w:type="paragraph" w:customStyle="1" w:styleId="BEAEC76B41B74FC883259F4CBA32253D">
    <w:name w:val="BEAEC76B41B74FC883259F4CBA32253D"/>
    <w:rsid w:val="0014026C"/>
  </w:style>
  <w:style w:type="paragraph" w:customStyle="1" w:styleId="C35465A0041C4C75AF26FF511C72A34D">
    <w:name w:val="C35465A0041C4C75AF26FF511C72A34D"/>
    <w:rsid w:val="0014026C"/>
  </w:style>
  <w:style w:type="paragraph" w:customStyle="1" w:styleId="2A51F14D2AB64AAD8DB9EC4929890CF8">
    <w:name w:val="2A51F14D2AB64AAD8DB9EC4929890CF8"/>
    <w:rsid w:val="0014026C"/>
  </w:style>
  <w:style w:type="paragraph" w:customStyle="1" w:styleId="D35E418304E9448981D9329107FE2DFC">
    <w:name w:val="D35E418304E9448981D9329107FE2DFC"/>
    <w:rsid w:val="00140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2019-05-07T00:00:00</HeaderDate>
    <Office/>
    <Dnr>I2019/01377/TM</Dnr>
    <ParagrafNr/>
    <DocumentTitle/>
    <VisitingAddress/>
    <Extra1/>
    <Extra2/>
    <Extra3>Jimmy Ståhl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dd784773-6911-4a56-98a1-45093080c4f8</RD_Svarsid>
  </documentManagement>
</p:properties>
</file>

<file path=customXml/itemProps1.xml><?xml version="1.0" encoding="utf-8"?>
<ds:datastoreItem xmlns:ds="http://schemas.openxmlformats.org/officeDocument/2006/customXml" ds:itemID="{847101CB-98EC-43E7-B290-32DCA1AAEB38}"/>
</file>

<file path=customXml/itemProps2.xml><?xml version="1.0" encoding="utf-8"?>
<ds:datastoreItem xmlns:ds="http://schemas.openxmlformats.org/officeDocument/2006/customXml" ds:itemID="{5308407B-E0B8-4E94-98E5-E6756F74F081}"/>
</file>

<file path=customXml/itemProps3.xml><?xml version="1.0" encoding="utf-8"?>
<ds:datastoreItem xmlns:ds="http://schemas.openxmlformats.org/officeDocument/2006/customXml" ds:itemID="{1135F51A-059F-441C-B63F-E34FE10ED682}"/>
</file>

<file path=customXml/itemProps4.xml><?xml version="1.0" encoding="utf-8"?>
<ds:datastoreItem xmlns:ds="http://schemas.openxmlformats.org/officeDocument/2006/customXml" ds:itemID="{73D0E99D-00F4-4579-A388-B9B4551641FA}"/>
</file>

<file path=customXml/itemProps5.xml><?xml version="1.0" encoding="utf-8"?>
<ds:datastoreItem xmlns:ds="http://schemas.openxmlformats.org/officeDocument/2006/customXml" ds:itemID="{41598309-9794-4618-A835-D4A9E1CB57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Bergström</dc:creator>
  <cp:keywords/>
  <dc:description/>
  <cp:lastModifiedBy>Peter Kalliopuro</cp:lastModifiedBy>
  <cp:revision>2</cp:revision>
  <cp:lastPrinted>2019-05-07T06:38:00Z</cp:lastPrinted>
  <dcterms:created xsi:type="dcterms:W3CDTF">2019-05-07T06:45:00Z</dcterms:created>
  <dcterms:modified xsi:type="dcterms:W3CDTF">2019-05-07T06:45:00Z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