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B6ADE" w:rsidP="00DA0661">
      <w:pPr>
        <w:pStyle w:val="Title"/>
      </w:pPr>
      <w:bookmarkStart w:id="0" w:name="Start"/>
      <w:bookmarkEnd w:id="0"/>
      <w:r>
        <w:t xml:space="preserve">Svar på fråga 2020/21:3622 av </w:t>
      </w:r>
      <w:sdt>
        <w:sdtPr>
          <w:alias w:val="Frågeställare"/>
          <w:tag w:val="delete"/>
          <w:id w:val="-211816850"/>
          <w:placeholder>
            <w:docPart w:val="E277C7D2D3234CEB9AE9D8DD6F8CC85E"/>
          </w:placeholder>
          <w:dataBinding w:xpath="/ns0:DocumentInfo[1]/ns0:BaseInfo[1]/ns0:Extra3[1]" w:storeItemID="{F5B61A4B-E9D3-49F3-8468-1628F78255CE}" w:prefixMappings="xmlns:ns0='http://lp/documentinfo/RK' "/>
          <w:text/>
        </w:sdtPr>
        <w:sdtContent>
          <w:r>
            <w:t>Lina Nordquist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B9595CD33334EDE8F2D55326CC71DF5"/>
          </w:placeholder>
          <w:comboBox w:lastValue="L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L</w:t>
          </w:r>
        </w:sdtContent>
      </w:sdt>
      <w:r>
        <w:t>)</w:t>
      </w:r>
      <w:r>
        <w:br/>
        <w:t>Ivos avgifter</w:t>
      </w:r>
    </w:p>
    <w:p w:rsidR="00CB6ADE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2178670ED1584F6EBE8DDE5E60A30ADB"/>
          </w:placeholder>
          <w:dataBinding w:xpath="/ns0:DocumentInfo[1]/ns0:BaseInfo[1]/ns0:Extra3[1]" w:storeItemID="{F5B61A4B-E9D3-49F3-8468-1628F78255CE}" w:prefixMappings="xmlns:ns0='http://lp/documentinfo/RK' "/>
          <w:text/>
        </w:sdtPr>
        <w:sdtContent>
          <w:r>
            <w:t>Lina Nordquist</w:t>
          </w:r>
        </w:sdtContent>
      </w:sdt>
      <w:r>
        <w:t xml:space="preserve"> har frågat mig om jag </w:t>
      </w:r>
      <w:r w:rsidRPr="00CB6ADE">
        <w:t xml:space="preserve">fortsatt </w:t>
      </w:r>
      <w:r>
        <w:t xml:space="preserve">kommer </w:t>
      </w:r>
      <w:r w:rsidRPr="00CB6ADE">
        <w:t xml:space="preserve">att agera i enlighet med </w:t>
      </w:r>
      <w:r>
        <w:t>m</w:t>
      </w:r>
      <w:r w:rsidRPr="00CB6ADE">
        <w:t>itt uttalande i talarstolen</w:t>
      </w:r>
      <w:r w:rsidR="00273536">
        <w:t xml:space="preserve"> </w:t>
      </w:r>
      <w:r w:rsidRPr="00273536" w:rsidR="00273536">
        <w:t>avseende frågan om hur Ivo utformar sina avgifter</w:t>
      </w:r>
      <w:r>
        <w:t>.</w:t>
      </w:r>
    </w:p>
    <w:p w:rsidR="00CB6ADE" w:rsidP="002749F7">
      <w:pPr>
        <w:pStyle w:val="BodyText"/>
      </w:pPr>
      <w:r>
        <w:t>Inspektionen för vård och omsorg (I</w:t>
      </w:r>
      <w:r w:rsidR="00880D56">
        <w:t>vo</w:t>
      </w:r>
      <w:r>
        <w:t>)</w:t>
      </w:r>
      <w:r w:rsidR="00880D56">
        <w:t xml:space="preserve"> har haft i uppdrag att analysera regelverket för tillståndsprövning. De förslag som </w:t>
      </w:r>
      <w:r w:rsidR="005B3D7C">
        <w:t xml:space="preserve">Ivo </w:t>
      </w:r>
      <w:r w:rsidR="00880D56">
        <w:t xml:space="preserve">lämnade i slutrapporten av uppdraget bereds för närvarande i Regeringskansliet. Regeringen avser att återkomma i frågan om </w:t>
      </w:r>
      <w:r w:rsidRPr="005B3D7C" w:rsidR="005B3D7C">
        <w:t>avgiften för ansök</w:t>
      </w:r>
      <w:r w:rsidR="00072A6A">
        <w:t>ningar</w:t>
      </w:r>
      <w:r w:rsidRPr="005B3D7C" w:rsidR="005B3D7C">
        <w:t xml:space="preserve"> om ändring av tillstånd för att bedriva </w:t>
      </w:r>
      <w:r w:rsidR="005B3D7C">
        <w:t xml:space="preserve">enskild </w:t>
      </w:r>
      <w:r w:rsidRPr="005B3D7C" w:rsidR="005B3D7C">
        <w:t>verksamhet inom socialtjänsten.</w:t>
      </w:r>
    </w:p>
    <w:p w:rsidR="00CB6AD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77CFD1AC24E4B1185562F0863FA86C6"/>
          </w:placeholder>
          <w:dataBinding w:xpath="/ns0:DocumentInfo[1]/ns0:BaseInfo[1]/ns0:HeaderDate[1]" w:storeItemID="{F5B61A4B-E9D3-49F3-8468-1628F78255CE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80D56">
            <w:t>15 september 2021</w:t>
          </w:r>
        </w:sdtContent>
      </w:sdt>
    </w:p>
    <w:p w:rsidR="00CB6ADE" w:rsidP="004E7A8F">
      <w:pPr>
        <w:pStyle w:val="Brdtextutanavstnd"/>
      </w:pPr>
    </w:p>
    <w:p w:rsidR="00CB6ADE" w:rsidP="004E7A8F">
      <w:pPr>
        <w:pStyle w:val="Brdtextutanavstnd"/>
      </w:pPr>
    </w:p>
    <w:p w:rsidR="00CB6AD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8E995DBDAFB4898BA565D3DA636D5C2"/>
        </w:placeholder>
        <w:dataBinding w:xpath="/ns0:DocumentInfo[1]/ns0:BaseInfo[1]/ns0:TopSender[1]" w:storeItemID="{F5B61A4B-E9D3-49F3-8468-1628F78255CE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CB6ADE" w:rsidP="00422A41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p w:rsidR="00CB6AD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B6AD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B6ADE" w:rsidRPr="007D73AB" w:rsidP="00340DE0">
          <w:pPr>
            <w:pStyle w:val="Header"/>
          </w:pPr>
        </w:p>
      </w:tc>
      <w:tc>
        <w:tcPr>
          <w:tcW w:w="1134" w:type="dxa"/>
        </w:tcPr>
        <w:p w:rsidR="00CB6AD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B6AD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B6ADE" w:rsidRPr="00710A6C" w:rsidP="00EE3C0F">
          <w:pPr>
            <w:pStyle w:val="Header"/>
            <w:rPr>
              <w:b/>
            </w:rPr>
          </w:pPr>
        </w:p>
        <w:p w:rsidR="00CB6ADE" w:rsidP="00EE3C0F">
          <w:pPr>
            <w:pStyle w:val="Header"/>
          </w:pPr>
        </w:p>
        <w:p w:rsidR="00CB6ADE" w:rsidP="00EE3C0F">
          <w:pPr>
            <w:pStyle w:val="Header"/>
          </w:pPr>
        </w:p>
        <w:p w:rsidR="00CB6AD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1E532D5314D42CB817DD2F4660FC5CF"/>
            </w:placeholder>
            <w:dataBinding w:xpath="/ns0:DocumentInfo[1]/ns0:BaseInfo[1]/ns0:Dnr[1]" w:storeItemID="{F5B61A4B-E9D3-49F3-8468-1628F78255CE}" w:prefixMappings="xmlns:ns0='http://lp/documentinfo/RK' "/>
            <w:text/>
          </w:sdtPr>
          <w:sdtContent>
            <w:p w:rsidR="00CB6ADE" w:rsidP="00EE3C0F">
              <w:pPr>
                <w:pStyle w:val="Header"/>
              </w:pPr>
              <w:r>
                <w:t>S2021/06309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AFE8A0C26B1475D9ED0D600FEE6E2CC"/>
            </w:placeholder>
            <w:showingPlcHdr/>
            <w:dataBinding w:xpath="/ns0:DocumentInfo[1]/ns0:BaseInfo[1]/ns0:DocNumber[1]" w:storeItemID="{F5B61A4B-E9D3-49F3-8468-1628F78255CE}" w:prefixMappings="xmlns:ns0='http://lp/documentinfo/RK' "/>
            <w:text/>
          </w:sdtPr>
          <w:sdtContent>
            <w:p w:rsidR="00CB6AD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B6ADE" w:rsidP="00EE3C0F">
          <w:pPr>
            <w:pStyle w:val="Header"/>
          </w:pPr>
        </w:p>
      </w:tc>
      <w:tc>
        <w:tcPr>
          <w:tcW w:w="1134" w:type="dxa"/>
        </w:tcPr>
        <w:p w:rsidR="00CB6ADE" w:rsidP="0094502D">
          <w:pPr>
            <w:pStyle w:val="Header"/>
          </w:pPr>
        </w:p>
        <w:p w:rsidR="00CB6AD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B75B92A91F4AE8A08A2B8DF7B7B53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B6ADE" w:rsidRPr="00CB6ADE" w:rsidP="00340DE0">
              <w:pPr>
                <w:pStyle w:val="Header"/>
                <w:rPr>
                  <w:b/>
                </w:rPr>
              </w:pPr>
              <w:r w:rsidRPr="00CB6ADE">
                <w:rPr>
                  <w:b/>
                </w:rPr>
                <w:t>Socialdepartementet</w:t>
              </w:r>
            </w:p>
            <w:p w:rsidR="00140FFF" w:rsidP="00340DE0">
              <w:pPr>
                <w:pStyle w:val="Header"/>
              </w:pPr>
              <w:r w:rsidRPr="00CB6ADE">
                <w:t>Socialministern</w:t>
              </w:r>
            </w:p>
            <w:p w:rsidR="00140FFF" w:rsidP="00340DE0">
              <w:pPr>
                <w:pStyle w:val="Header"/>
              </w:pPr>
            </w:p>
            <w:p w:rsidR="00CB6ADE" w:rsidRPr="00B25A12" w:rsidP="00340DE0">
              <w:pPr>
                <w:pStyle w:val="Header"/>
                <w:rPr>
                  <w:lang w:val="en-GB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3A87C836C9D4858A20EA48A449C4209"/>
          </w:placeholder>
          <w:dataBinding w:xpath="/ns0:DocumentInfo[1]/ns0:BaseInfo[1]/ns0:Recipient[1]" w:storeItemID="{F5B61A4B-E9D3-49F3-8468-1628F78255CE}" w:prefixMappings="xmlns:ns0='http://lp/documentinfo/RK' "/>
          <w:text w:multiLine="1"/>
        </w:sdtPr>
        <w:sdtContent>
          <w:tc>
            <w:tcPr>
              <w:tcW w:w="3170" w:type="dxa"/>
            </w:tcPr>
            <w:p w:rsidR="00CB6AD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B6AD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E532D5314D42CB817DD2F4660FC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9ECBE-5208-4406-859B-49531E435B50}"/>
      </w:docPartPr>
      <w:docPartBody>
        <w:p w:rsidR="004E3574" w:rsidP="00C27DC8">
          <w:pPr>
            <w:pStyle w:val="51E532D5314D42CB817DD2F4660FC5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FE8A0C26B1475D9ED0D600FEE6E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3483C-32AF-4158-83BF-033C80B46D14}"/>
      </w:docPartPr>
      <w:docPartBody>
        <w:p w:rsidR="004E3574" w:rsidP="00C27DC8">
          <w:pPr>
            <w:pStyle w:val="7AFE8A0C26B1475D9ED0D600FEE6E2C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B75B92A91F4AE8A08A2B8DF7B7B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B7710-4A42-43D8-B637-F9CB71A60F89}"/>
      </w:docPartPr>
      <w:docPartBody>
        <w:p w:rsidR="004E3574" w:rsidP="00C27DC8">
          <w:pPr>
            <w:pStyle w:val="EFB75B92A91F4AE8A08A2B8DF7B7B5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A87C836C9D4858A20EA48A449C4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DCB3E-639D-4F03-AD46-DBABD6E6722D}"/>
      </w:docPartPr>
      <w:docPartBody>
        <w:p w:rsidR="004E3574" w:rsidP="00C27DC8">
          <w:pPr>
            <w:pStyle w:val="B3A87C836C9D4858A20EA48A449C42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77C7D2D3234CEB9AE9D8DD6F8CC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904C1-D94E-4EF2-91DB-002BB8409742}"/>
      </w:docPartPr>
      <w:docPartBody>
        <w:p w:rsidR="004E3574" w:rsidP="00C27DC8">
          <w:pPr>
            <w:pStyle w:val="E277C7D2D3234CEB9AE9D8DD6F8CC85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B9595CD33334EDE8F2D55326CC71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061E4-0547-43D0-A374-FBE5482E7A34}"/>
      </w:docPartPr>
      <w:docPartBody>
        <w:p w:rsidR="004E3574" w:rsidP="00C27DC8">
          <w:pPr>
            <w:pStyle w:val="0B9595CD33334EDE8F2D55326CC71DF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178670ED1584F6EBE8DDE5E60A30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4D9E9-7F15-4FF6-A73E-AD9F1DE6F6EE}"/>
      </w:docPartPr>
      <w:docPartBody>
        <w:p w:rsidR="004E3574" w:rsidP="00C27DC8">
          <w:pPr>
            <w:pStyle w:val="2178670ED1584F6EBE8DDE5E60A30AD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77CFD1AC24E4B1185562F0863FA8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0D559-058E-47C5-9E94-E2F7E576564B}"/>
      </w:docPartPr>
      <w:docPartBody>
        <w:p w:rsidR="004E3574" w:rsidP="00C27DC8">
          <w:pPr>
            <w:pStyle w:val="377CFD1AC24E4B1185562F0863FA86C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8E995DBDAFB4898BA565D3DA636D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A4E54-C83D-4816-8DAA-525832008F78}"/>
      </w:docPartPr>
      <w:docPartBody>
        <w:p w:rsidR="004E3574" w:rsidP="00C27DC8">
          <w:pPr>
            <w:pStyle w:val="28E995DBDAFB4898BA565D3DA636D5C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63DD9EB9F43C2A3D27CA514B8EA50">
    <w:name w:val="7D363DD9EB9F43C2A3D27CA514B8EA50"/>
    <w:rsid w:val="00C27DC8"/>
  </w:style>
  <w:style w:type="character" w:styleId="PlaceholderText">
    <w:name w:val="Placeholder Text"/>
    <w:basedOn w:val="DefaultParagraphFont"/>
    <w:uiPriority w:val="99"/>
    <w:semiHidden/>
    <w:rsid w:val="00C27DC8"/>
    <w:rPr>
      <w:noProof w:val="0"/>
      <w:color w:val="808080"/>
    </w:rPr>
  </w:style>
  <w:style w:type="paragraph" w:customStyle="1" w:styleId="B11B249E14DE4F6DBA5780F3BDC491C7">
    <w:name w:val="B11B249E14DE4F6DBA5780F3BDC491C7"/>
    <w:rsid w:val="00C27DC8"/>
  </w:style>
  <w:style w:type="paragraph" w:customStyle="1" w:styleId="49B5B0C4026C40A8837149E2F9E9536D">
    <w:name w:val="49B5B0C4026C40A8837149E2F9E9536D"/>
    <w:rsid w:val="00C27DC8"/>
  </w:style>
  <w:style w:type="paragraph" w:customStyle="1" w:styleId="9627E5EC59C74FA08DFB3A5C2C26BB99">
    <w:name w:val="9627E5EC59C74FA08DFB3A5C2C26BB99"/>
    <w:rsid w:val="00C27DC8"/>
  </w:style>
  <w:style w:type="paragraph" w:customStyle="1" w:styleId="51E532D5314D42CB817DD2F4660FC5CF">
    <w:name w:val="51E532D5314D42CB817DD2F4660FC5CF"/>
    <w:rsid w:val="00C27DC8"/>
  </w:style>
  <w:style w:type="paragraph" w:customStyle="1" w:styleId="7AFE8A0C26B1475D9ED0D600FEE6E2CC">
    <w:name w:val="7AFE8A0C26B1475D9ED0D600FEE6E2CC"/>
    <w:rsid w:val="00C27DC8"/>
  </w:style>
  <w:style w:type="paragraph" w:customStyle="1" w:styleId="FA7F424D888E4A8797A96E66B722C015">
    <w:name w:val="FA7F424D888E4A8797A96E66B722C015"/>
    <w:rsid w:val="00C27DC8"/>
  </w:style>
  <w:style w:type="paragraph" w:customStyle="1" w:styleId="5617C88001744C759BCFAA0665200FD2">
    <w:name w:val="5617C88001744C759BCFAA0665200FD2"/>
    <w:rsid w:val="00C27DC8"/>
  </w:style>
  <w:style w:type="paragraph" w:customStyle="1" w:styleId="4584EE21A67248128894703A73267CB0">
    <w:name w:val="4584EE21A67248128894703A73267CB0"/>
    <w:rsid w:val="00C27DC8"/>
  </w:style>
  <w:style w:type="paragraph" w:customStyle="1" w:styleId="EFB75B92A91F4AE8A08A2B8DF7B7B53D">
    <w:name w:val="EFB75B92A91F4AE8A08A2B8DF7B7B53D"/>
    <w:rsid w:val="00C27DC8"/>
  </w:style>
  <w:style w:type="paragraph" w:customStyle="1" w:styleId="B3A87C836C9D4858A20EA48A449C4209">
    <w:name w:val="B3A87C836C9D4858A20EA48A449C4209"/>
    <w:rsid w:val="00C27DC8"/>
  </w:style>
  <w:style w:type="paragraph" w:customStyle="1" w:styleId="7AFE8A0C26B1475D9ED0D600FEE6E2CC1">
    <w:name w:val="7AFE8A0C26B1475D9ED0D600FEE6E2CC1"/>
    <w:rsid w:val="00C27D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B75B92A91F4AE8A08A2B8DF7B7B53D1">
    <w:name w:val="EFB75B92A91F4AE8A08A2B8DF7B7B53D1"/>
    <w:rsid w:val="00C27D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77C7D2D3234CEB9AE9D8DD6F8CC85E">
    <w:name w:val="E277C7D2D3234CEB9AE9D8DD6F8CC85E"/>
    <w:rsid w:val="00C27DC8"/>
  </w:style>
  <w:style w:type="paragraph" w:customStyle="1" w:styleId="0B9595CD33334EDE8F2D55326CC71DF5">
    <w:name w:val="0B9595CD33334EDE8F2D55326CC71DF5"/>
    <w:rsid w:val="00C27DC8"/>
  </w:style>
  <w:style w:type="paragraph" w:customStyle="1" w:styleId="8D9C4727A20E4131B700CE0C3DD67F23">
    <w:name w:val="8D9C4727A20E4131B700CE0C3DD67F23"/>
    <w:rsid w:val="00C27DC8"/>
  </w:style>
  <w:style w:type="paragraph" w:customStyle="1" w:styleId="F246599A63944739B8A6D77037B726EA">
    <w:name w:val="F246599A63944739B8A6D77037B726EA"/>
    <w:rsid w:val="00C27DC8"/>
  </w:style>
  <w:style w:type="paragraph" w:customStyle="1" w:styleId="2178670ED1584F6EBE8DDE5E60A30ADB">
    <w:name w:val="2178670ED1584F6EBE8DDE5E60A30ADB"/>
    <w:rsid w:val="00C27DC8"/>
  </w:style>
  <w:style w:type="paragraph" w:customStyle="1" w:styleId="377CFD1AC24E4B1185562F0863FA86C6">
    <w:name w:val="377CFD1AC24E4B1185562F0863FA86C6"/>
    <w:rsid w:val="00C27DC8"/>
  </w:style>
  <w:style w:type="paragraph" w:customStyle="1" w:styleId="28E995DBDAFB4898BA565D3DA636D5C2">
    <w:name w:val="28E995DBDAFB4898BA565D3DA636D5C2"/>
    <w:rsid w:val="00C27D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c8879653-1adc-47c6-95ee-6fd643a6eede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2021-09-15T00:00:00</HeaderDate>
    <Office/>
    <Dnr>S2021/06309</Dnr>
    <ParagrafNr/>
    <DocumentTitle/>
    <VisitingAddress/>
    <Extra1/>
    <Extra2/>
    <Extra3>Lina Nordquist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087BF-5929-423B-BAFE-8808214C7B89}"/>
</file>

<file path=customXml/itemProps2.xml><?xml version="1.0" encoding="utf-8"?>
<ds:datastoreItem xmlns:ds="http://schemas.openxmlformats.org/officeDocument/2006/customXml" ds:itemID="{2DEB6851-C81B-4566-BB50-1CC151093034}"/>
</file>

<file path=customXml/itemProps3.xml><?xml version="1.0" encoding="utf-8"?>
<ds:datastoreItem xmlns:ds="http://schemas.openxmlformats.org/officeDocument/2006/customXml" ds:itemID="{F5B61A4B-E9D3-49F3-8468-1628F78255C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60E53681-4DA6-4A43-A941-FB0E01436E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3622.docx</dc:title>
  <cp:revision>4</cp:revision>
  <dcterms:created xsi:type="dcterms:W3CDTF">2021-09-14T10:03:00Z</dcterms:created>
  <dcterms:modified xsi:type="dcterms:W3CDTF">2021-09-15T06:42:00Z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S2021/06309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ea00b0e0-9d8f-48c6-bbea-e1021ea4c623</vt:lpwstr>
  </property>
</Properties>
</file>