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6CE1B" w14:textId="77777777" w:rsidR="001929F3" w:rsidRDefault="001929F3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</w:t>
      </w:r>
      <w:r w:rsidR="006463E0">
        <w:t>103</w:t>
      </w:r>
      <w:r>
        <w:t xml:space="preserve"> av </w:t>
      </w:r>
      <w:r w:rsidR="006463E0">
        <w:t xml:space="preserve">Yasmine Posio </w:t>
      </w:r>
      <w:r>
        <w:t>(V)</w:t>
      </w:r>
      <w:r>
        <w:br/>
        <w:t>EU</w:t>
      </w:r>
      <w:r w:rsidR="006463E0">
        <w:t xml:space="preserve"> och </w:t>
      </w:r>
      <w:r>
        <w:t>asylrätten</w:t>
      </w:r>
      <w:r w:rsidR="00CB3800">
        <w:t xml:space="preserve"> </w:t>
      </w:r>
    </w:p>
    <w:p w14:paraId="675DDA24" w14:textId="77777777" w:rsidR="006463E0" w:rsidRDefault="006463E0" w:rsidP="000D7B0F">
      <w:pPr>
        <w:autoSpaceDE w:val="0"/>
        <w:autoSpaceDN w:val="0"/>
      </w:pPr>
      <w:r>
        <w:t xml:space="preserve">Yasmine Posio </w:t>
      </w:r>
      <w:r w:rsidR="001929F3">
        <w:t xml:space="preserve">har frågat </w:t>
      </w:r>
      <w:r w:rsidR="000D7B0F">
        <w:t>utrikesminister</w:t>
      </w:r>
      <w:r w:rsidR="00CB3800">
        <w:t xml:space="preserve">n </w:t>
      </w:r>
      <w:r>
        <w:t xml:space="preserve">vad </w:t>
      </w:r>
      <w:r w:rsidR="00CB3800">
        <w:t xml:space="preserve">hon </w:t>
      </w:r>
      <w:r>
        <w:t xml:space="preserve">avser att göra för att EU ska följa asylrätten i stället för att skjuta över hela ansvaret för de människor som är på flykt </w:t>
      </w:r>
      <w:r w:rsidR="00A15D0B">
        <w:t>på</w:t>
      </w:r>
      <w:r>
        <w:t xml:space="preserve"> Turkiet</w:t>
      </w:r>
      <w:r w:rsidR="00A15D0B">
        <w:t>.</w:t>
      </w:r>
      <w:r w:rsidR="000D7B0F">
        <w:t xml:space="preserve"> Arbetet inom regeringen är så fördelat att det är jag som ska svara på frågan.</w:t>
      </w:r>
    </w:p>
    <w:p w14:paraId="16868C7E" w14:textId="77777777" w:rsidR="00A15D0B" w:rsidRDefault="00A15D0B" w:rsidP="006463E0">
      <w:pPr>
        <w:pStyle w:val="Brdtext"/>
      </w:pPr>
      <w:r>
        <w:t xml:space="preserve">Grekland har såväl en skyldighet som en rättighet att upprätthålla kontroll vid sin och därmed EU:s yttre gräns. </w:t>
      </w:r>
      <w:r w:rsidR="006463E0">
        <w:t xml:space="preserve">För regeringen är det självklart att internationell rätt ska respekteras och att asylrätten ska värnas. </w:t>
      </w:r>
      <w:r w:rsidR="00CB3800">
        <w:t>Sverige fortsätter att stå upp för asylrätten i alla relevanta</w:t>
      </w:r>
      <w:r w:rsidR="00CB3800">
        <w:rPr>
          <w:i/>
          <w:iCs/>
        </w:rPr>
        <w:t xml:space="preserve"> </w:t>
      </w:r>
      <w:r w:rsidR="00CB3800">
        <w:t xml:space="preserve">diskussioner. </w:t>
      </w:r>
      <w:r>
        <w:t>Det är något jag framfört på det extrainsatta ministermöte som hölls med anledning av situationen den 4 mars 2020. Att alla åtgärder för att hantera gränsen måste vara i enlighet med EU-rätt och internationell rätt finns också med i det uttalande som antogs på ministermötet.</w:t>
      </w:r>
    </w:p>
    <w:p w14:paraId="42C88973" w14:textId="77777777" w:rsidR="006463E0" w:rsidRDefault="006463E0" w:rsidP="006463E0">
      <w:pPr>
        <w:pStyle w:val="Brdtext"/>
      </w:pPr>
      <w:r>
        <w:t>Ytterst är det kommissionen</w:t>
      </w:r>
      <w:r w:rsidR="005A5E23">
        <w:t xml:space="preserve"> </w:t>
      </w:r>
      <w:r>
        <w:t xml:space="preserve">som ska säkerställa att medlemsstaterna lever upp till </w:t>
      </w:r>
      <w:r w:rsidR="005A5E23">
        <w:t>de</w:t>
      </w:r>
      <w:r w:rsidR="00333071">
        <w:t xml:space="preserve"> </w:t>
      </w:r>
      <w:r>
        <w:t>gemensamma bestämmelser</w:t>
      </w:r>
      <w:r w:rsidR="005A5E23">
        <w:t>na</w:t>
      </w:r>
      <w:r>
        <w:t>.</w:t>
      </w:r>
      <w:r w:rsidR="00CB3800" w:rsidRPr="00CB3800">
        <w:t xml:space="preserve"> Kommissionär Ylva Johansson har också framhållit att rätten att söka asyl måste respekteras. </w:t>
      </w:r>
      <w:r>
        <w:t xml:space="preserve"> Regeringen välkomnar kommissionens pågående arbete för att säkerställa detta.</w:t>
      </w:r>
    </w:p>
    <w:p w14:paraId="224DEC27" w14:textId="6E2B8DEF" w:rsidR="001929F3" w:rsidRDefault="001929F3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AD2B8E5C82B4CA489BE48051B7DF5E4"/>
          </w:placeholder>
          <w:dataBinding w:prefixMappings="xmlns:ns0='http://lp/documentinfo/RK' " w:xpath="/ns0:DocumentInfo[1]/ns0:BaseInfo[1]/ns0:HeaderDate[1]" w:storeItemID="{2968560F-9301-4C1F-8F77-25097E0BB03B}"/>
          <w:date w:fullDate="2020-03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15D0B">
            <w:t>2</w:t>
          </w:r>
          <w:r w:rsidR="000374B9">
            <w:t>5</w:t>
          </w:r>
          <w:r>
            <w:t xml:space="preserve"> mars 2020</w:t>
          </w:r>
        </w:sdtContent>
      </w:sdt>
    </w:p>
    <w:p w14:paraId="226952CF" w14:textId="77777777" w:rsidR="001929F3" w:rsidRDefault="001929F3" w:rsidP="004E7A8F">
      <w:pPr>
        <w:pStyle w:val="Brdtextutanavstnd"/>
      </w:pPr>
    </w:p>
    <w:p w14:paraId="3D9AA358" w14:textId="77777777" w:rsidR="001929F3" w:rsidRDefault="001929F3" w:rsidP="004E7A8F">
      <w:pPr>
        <w:pStyle w:val="Brdtextutanavstnd"/>
      </w:pPr>
    </w:p>
    <w:p w14:paraId="70794021" w14:textId="77777777" w:rsidR="001929F3" w:rsidRDefault="001929F3" w:rsidP="004E7A8F">
      <w:pPr>
        <w:pStyle w:val="Brdtextutanavstnd"/>
      </w:pPr>
    </w:p>
    <w:p w14:paraId="769E3808" w14:textId="77777777" w:rsidR="001929F3" w:rsidRPr="00DB48AB" w:rsidRDefault="001929F3" w:rsidP="00DB48AB">
      <w:pPr>
        <w:pStyle w:val="Brdtext"/>
      </w:pPr>
      <w:r>
        <w:t>Morgan Johansson</w:t>
      </w:r>
    </w:p>
    <w:sectPr w:rsidR="001929F3" w:rsidRPr="00DB48AB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FF2A5" w14:textId="77777777" w:rsidR="000D19BF" w:rsidRDefault="000D19BF" w:rsidP="00A87A54">
      <w:pPr>
        <w:spacing w:after="0" w:line="240" w:lineRule="auto"/>
      </w:pPr>
      <w:r>
        <w:separator/>
      </w:r>
    </w:p>
  </w:endnote>
  <w:endnote w:type="continuationSeparator" w:id="0">
    <w:p w14:paraId="7A291D7D" w14:textId="77777777" w:rsidR="000D19BF" w:rsidRDefault="000D19B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D96F0D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0DC46D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584052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2A315B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4C7CCC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5955655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B9105B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29B1AAE" w14:textId="77777777" w:rsidTr="00C26068">
      <w:trPr>
        <w:trHeight w:val="227"/>
      </w:trPr>
      <w:tc>
        <w:tcPr>
          <w:tcW w:w="4074" w:type="dxa"/>
        </w:tcPr>
        <w:p w14:paraId="7D1DE9B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9B446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35B25C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88976" w14:textId="77777777" w:rsidR="000D19BF" w:rsidRDefault="000D19BF" w:rsidP="00A87A54">
      <w:pPr>
        <w:spacing w:after="0" w:line="240" w:lineRule="auto"/>
      </w:pPr>
      <w:r>
        <w:separator/>
      </w:r>
    </w:p>
  </w:footnote>
  <w:footnote w:type="continuationSeparator" w:id="0">
    <w:p w14:paraId="58673822" w14:textId="77777777" w:rsidR="000D19BF" w:rsidRDefault="000D19B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929F3" w14:paraId="04BBCCFA" w14:textId="77777777" w:rsidTr="00C93EBA">
      <w:trPr>
        <w:trHeight w:val="227"/>
      </w:trPr>
      <w:tc>
        <w:tcPr>
          <w:tcW w:w="5534" w:type="dxa"/>
        </w:tcPr>
        <w:p w14:paraId="756A4C40" w14:textId="77777777" w:rsidR="001929F3" w:rsidRPr="007D73AB" w:rsidRDefault="001929F3">
          <w:pPr>
            <w:pStyle w:val="Sidhuvud"/>
          </w:pPr>
        </w:p>
      </w:tc>
      <w:tc>
        <w:tcPr>
          <w:tcW w:w="3170" w:type="dxa"/>
          <w:vAlign w:val="bottom"/>
        </w:tcPr>
        <w:p w14:paraId="09FC2705" w14:textId="77777777" w:rsidR="001929F3" w:rsidRPr="007D73AB" w:rsidRDefault="001929F3" w:rsidP="00340DE0">
          <w:pPr>
            <w:pStyle w:val="Sidhuvud"/>
          </w:pPr>
        </w:p>
      </w:tc>
      <w:tc>
        <w:tcPr>
          <w:tcW w:w="1134" w:type="dxa"/>
        </w:tcPr>
        <w:p w14:paraId="2971905B" w14:textId="77777777" w:rsidR="001929F3" w:rsidRDefault="001929F3" w:rsidP="005A703A">
          <w:pPr>
            <w:pStyle w:val="Sidhuvud"/>
          </w:pPr>
        </w:p>
      </w:tc>
    </w:tr>
    <w:tr w:rsidR="001929F3" w14:paraId="25DF60D6" w14:textId="77777777" w:rsidTr="00C93EBA">
      <w:trPr>
        <w:trHeight w:val="1928"/>
      </w:trPr>
      <w:tc>
        <w:tcPr>
          <w:tcW w:w="5534" w:type="dxa"/>
        </w:tcPr>
        <w:p w14:paraId="33B34519" w14:textId="77777777" w:rsidR="001929F3" w:rsidRPr="00340DE0" w:rsidRDefault="001929F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8A25C3D" wp14:editId="47B961D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F6EA559" w14:textId="77777777" w:rsidR="001929F3" w:rsidRPr="00710A6C" w:rsidRDefault="001929F3" w:rsidP="00EE3C0F">
          <w:pPr>
            <w:pStyle w:val="Sidhuvud"/>
            <w:rPr>
              <w:b/>
            </w:rPr>
          </w:pPr>
        </w:p>
        <w:p w14:paraId="52CA3C4B" w14:textId="77777777" w:rsidR="001929F3" w:rsidRDefault="001929F3" w:rsidP="00EE3C0F">
          <w:pPr>
            <w:pStyle w:val="Sidhuvud"/>
          </w:pPr>
        </w:p>
        <w:p w14:paraId="3377F7EB" w14:textId="77777777" w:rsidR="001929F3" w:rsidRDefault="001929F3" w:rsidP="00EE3C0F">
          <w:pPr>
            <w:pStyle w:val="Sidhuvud"/>
          </w:pPr>
        </w:p>
        <w:p w14:paraId="1C6EB0B7" w14:textId="77777777" w:rsidR="001929F3" w:rsidRDefault="001929F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DF59C4240674B71B21F804BED34BE4D"/>
            </w:placeholder>
            <w:dataBinding w:prefixMappings="xmlns:ns0='http://lp/documentinfo/RK' " w:xpath="/ns0:DocumentInfo[1]/ns0:BaseInfo[1]/ns0:Dnr[1]" w:storeItemID="{2968560F-9301-4C1F-8F77-25097E0BB03B}"/>
            <w:text/>
          </w:sdtPr>
          <w:sdtEndPr/>
          <w:sdtContent>
            <w:p w14:paraId="5D7E14C0" w14:textId="77777777" w:rsidR="001929F3" w:rsidRDefault="001929F3" w:rsidP="00EE3C0F">
              <w:pPr>
                <w:pStyle w:val="Sidhuvud"/>
              </w:pPr>
              <w:r>
                <w:t>Ju2020/0</w:t>
              </w:r>
              <w:r w:rsidR="006463E0">
                <w:t>1122</w:t>
              </w:r>
              <w:r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9BE680CA4D74EEA88ABE07EBB65C4FF"/>
            </w:placeholder>
            <w:showingPlcHdr/>
            <w:dataBinding w:prefixMappings="xmlns:ns0='http://lp/documentinfo/RK' " w:xpath="/ns0:DocumentInfo[1]/ns0:BaseInfo[1]/ns0:DocNumber[1]" w:storeItemID="{2968560F-9301-4C1F-8F77-25097E0BB03B}"/>
            <w:text/>
          </w:sdtPr>
          <w:sdtEndPr/>
          <w:sdtContent>
            <w:p w14:paraId="48EEF366" w14:textId="77777777" w:rsidR="001929F3" w:rsidRDefault="001929F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1FC6E3E" w14:textId="77777777" w:rsidR="001929F3" w:rsidRDefault="001929F3" w:rsidP="00EE3C0F">
          <w:pPr>
            <w:pStyle w:val="Sidhuvud"/>
          </w:pPr>
        </w:p>
      </w:tc>
      <w:tc>
        <w:tcPr>
          <w:tcW w:w="1134" w:type="dxa"/>
        </w:tcPr>
        <w:p w14:paraId="1C1E005D" w14:textId="77777777" w:rsidR="001929F3" w:rsidRDefault="001929F3" w:rsidP="0094502D">
          <w:pPr>
            <w:pStyle w:val="Sidhuvud"/>
          </w:pPr>
        </w:p>
        <w:p w14:paraId="4600C055" w14:textId="77777777" w:rsidR="001929F3" w:rsidRPr="0094502D" w:rsidRDefault="001929F3" w:rsidP="00EC71A6">
          <w:pPr>
            <w:pStyle w:val="Sidhuvud"/>
          </w:pPr>
        </w:p>
      </w:tc>
    </w:tr>
    <w:tr w:rsidR="001929F3" w14:paraId="77A0BCD9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BC177EA7351641EFA7BDFACACB2B6366"/>
            </w:placeholder>
          </w:sdtPr>
          <w:sdtEndPr>
            <w:rPr>
              <w:b w:val="0"/>
            </w:rPr>
          </w:sdtEndPr>
          <w:sdtContent>
            <w:p w14:paraId="0592B10F" w14:textId="77777777" w:rsidR="001929F3" w:rsidRPr="001929F3" w:rsidRDefault="001929F3" w:rsidP="00340DE0">
              <w:pPr>
                <w:pStyle w:val="Sidhuvud"/>
                <w:rPr>
                  <w:b/>
                </w:rPr>
              </w:pPr>
              <w:r w:rsidRPr="001929F3">
                <w:rPr>
                  <w:b/>
                </w:rPr>
                <w:t>Justitiedepartementet</w:t>
              </w:r>
            </w:p>
            <w:p w14:paraId="679F5294" w14:textId="77777777" w:rsidR="00F3405B" w:rsidRDefault="001929F3" w:rsidP="00340DE0">
              <w:pPr>
                <w:pStyle w:val="Sidhuvud"/>
              </w:pPr>
              <w:r w:rsidRPr="001929F3">
                <w:t>Justitie- och migrationsministern</w:t>
              </w:r>
            </w:p>
            <w:p w14:paraId="662FF891" w14:textId="77777777" w:rsidR="00F3405B" w:rsidRDefault="00F3405B" w:rsidP="00340DE0">
              <w:pPr>
                <w:pStyle w:val="Sidhuvud"/>
              </w:pPr>
            </w:p>
            <w:p w14:paraId="595FB5BB" w14:textId="77777777" w:rsidR="00F3405B" w:rsidRPr="00340DE0" w:rsidRDefault="000374B9" w:rsidP="00340DE0">
              <w:pPr>
                <w:pStyle w:val="Sidhuvud"/>
              </w:pPr>
            </w:p>
          </w:sdtContent>
        </w:sdt>
        <w:p w14:paraId="47CBA5B8" w14:textId="77777777" w:rsidR="001929F3" w:rsidRPr="00340DE0" w:rsidRDefault="001929F3" w:rsidP="00340DE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4EA5DF4423574BA5BB6C2CF066545117"/>
          </w:placeholder>
          <w:dataBinding w:prefixMappings="xmlns:ns0='http://lp/documentinfo/RK' " w:xpath="/ns0:DocumentInfo[1]/ns0:BaseInfo[1]/ns0:Recipient[1]" w:storeItemID="{2968560F-9301-4C1F-8F77-25097E0BB03B}"/>
          <w:text w:multiLine="1"/>
        </w:sdtPr>
        <w:sdtEndPr/>
        <w:sdtContent>
          <w:tc>
            <w:tcPr>
              <w:tcW w:w="3170" w:type="dxa"/>
            </w:tcPr>
            <w:p w14:paraId="6AA15510" w14:textId="77777777" w:rsidR="001929F3" w:rsidRDefault="001929F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A49431E" w14:textId="77777777" w:rsidR="001929F3" w:rsidRDefault="001929F3" w:rsidP="003E6020">
          <w:pPr>
            <w:pStyle w:val="Sidhuvud"/>
          </w:pPr>
        </w:p>
      </w:tc>
    </w:tr>
  </w:tbl>
  <w:p w14:paraId="6C79C0B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F3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374B9"/>
    <w:rsid w:val="00041EDC"/>
    <w:rsid w:val="0004352E"/>
    <w:rsid w:val="00045911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9BF"/>
    <w:rsid w:val="000D31A9"/>
    <w:rsid w:val="000D370F"/>
    <w:rsid w:val="000D5449"/>
    <w:rsid w:val="000D7110"/>
    <w:rsid w:val="000D7B0F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9F3"/>
    <w:rsid w:val="00192E34"/>
    <w:rsid w:val="0019308B"/>
    <w:rsid w:val="001941B9"/>
    <w:rsid w:val="00196C02"/>
    <w:rsid w:val="00197A8A"/>
    <w:rsid w:val="001A1B33"/>
    <w:rsid w:val="001A2A61"/>
    <w:rsid w:val="001A5A06"/>
    <w:rsid w:val="001B4824"/>
    <w:rsid w:val="001C12F6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1FF5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3071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3490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07D1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5E23"/>
    <w:rsid w:val="005A6034"/>
    <w:rsid w:val="005A7AC1"/>
    <w:rsid w:val="005B115A"/>
    <w:rsid w:val="005B537F"/>
    <w:rsid w:val="005C120D"/>
    <w:rsid w:val="005C15B3"/>
    <w:rsid w:val="005C6F80"/>
    <w:rsid w:val="005D07C2"/>
    <w:rsid w:val="005D4993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63E0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5B21"/>
    <w:rsid w:val="007F61D0"/>
    <w:rsid w:val="0080228F"/>
    <w:rsid w:val="00804C1B"/>
    <w:rsid w:val="0080595A"/>
    <w:rsid w:val="0080608A"/>
    <w:rsid w:val="008150A6"/>
    <w:rsid w:val="00817098"/>
    <w:rsid w:val="008178E6"/>
    <w:rsid w:val="00820A49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0A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33F1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15D0B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34A2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800"/>
    <w:rsid w:val="00CB3E75"/>
    <w:rsid w:val="00CB43F1"/>
    <w:rsid w:val="00CB581E"/>
    <w:rsid w:val="00CB6A8A"/>
    <w:rsid w:val="00CB6EDE"/>
    <w:rsid w:val="00CC41BA"/>
    <w:rsid w:val="00CD09EF"/>
    <w:rsid w:val="00CD125E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405B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AFB0CB"/>
  <w15:docId w15:val="{B68CBF69-7BFC-4150-B741-7EAE2D66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link w:val="RKnormal"/>
    <w:locked/>
    <w:rsid w:val="005D4993"/>
    <w:rPr>
      <w:rFonts w:ascii="OrigGarmnd BT" w:eastAsia="Times New Roman" w:hAnsi="OrigGarmnd BT" w:cs="Times New Roman"/>
      <w:sz w:val="24"/>
      <w:szCs w:val="20"/>
    </w:rPr>
  </w:style>
  <w:style w:type="paragraph" w:customStyle="1" w:styleId="Avsndare">
    <w:name w:val="Avsändare"/>
    <w:basedOn w:val="Normal"/>
    <w:rsid w:val="00F3405B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F59C4240674B71B21F804BED34B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23C0BE-BDB3-47B8-9C75-AE0C158DAC8C}"/>
      </w:docPartPr>
      <w:docPartBody>
        <w:p w:rsidR="00F245FA" w:rsidRDefault="00C224C8" w:rsidP="00C224C8">
          <w:pPr>
            <w:pStyle w:val="ADF59C4240674B71B21F804BED34BE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BE680CA4D74EEA88ABE07EBB65C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2149D4-71F6-4933-AD1D-38BCEEDB48DA}"/>
      </w:docPartPr>
      <w:docPartBody>
        <w:p w:rsidR="00F245FA" w:rsidRDefault="00C224C8" w:rsidP="00C224C8">
          <w:pPr>
            <w:pStyle w:val="79BE680CA4D74EEA88ABE07EBB65C4F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177EA7351641EFA7BDFACACB2B6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71FB2D-B29A-4981-BE97-F880F0106528}"/>
      </w:docPartPr>
      <w:docPartBody>
        <w:p w:rsidR="00F245FA" w:rsidRDefault="00C224C8" w:rsidP="00C224C8">
          <w:pPr>
            <w:pStyle w:val="BC177EA7351641EFA7BDFACACB2B63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A5DF4423574BA5BB6C2CF066545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971E80-90AF-4326-9713-730CE2C12551}"/>
      </w:docPartPr>
      <w:docPartBody>
        <w:p w:rsidR="00F245FA" w:rsidRDefault="00C224C8" w:rsidP="00C224C8">
          <w:pPr>
            <w:pStyle w:val="4EA5DF4423574BA5BB6C2CF0665451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AD2B8E5C82B4CA489BE48051B7DF5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945F45-FD39-4A00-B0FC-55F219335567}"/>
      </w:docPartPr>
      <w:docPartBody>
        <w:p w:rsidR="00F245FA" w:rsidRDefault="00C224C8" w:rsidP="00C224C8">
          <w:pPr>
            <w:pStyle w:val="8AD2B8E5C82B4CA489BE48051B7DF5E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C8"/>
    <w:rsid w:val="001B3951"/>
    <w:rsid w:val="00C224C8"/>
    <w:rsid w:val="00F2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D2F8A540AEF443CADC5E6D469C4AD9F">
    <w:name w:val="0D2F8A540AEF443CADC5E6D469C4AD9F"/>
    <w:rsid w:val="00C224C8"/>
  </w:style>
  <w:style w:type="character" w:styleId="Platshllartext">
    <w:name w:val="Placeholder Text"/>
    <w:basedOn w:val="Standardstycketeckensnitt"/>
    <w:uiPriority w:val="99"/>
    <w:semiHidden/>
    <w:rsid w:val="00C224C8"/>
    <w:rPr>
      <w:noProof w:val="0"/>
      <w:color w:val="808080"/>
    </w:rPr>
  </w:style>
  <w:style w:type="paragraph" w:customStyle="1" w:styleId="BB43E487417F4112AB8F3EA2F68227CA">
    <w:name w:val="BB43E487417F4112AB8F3EA2F68227CA"/>
    <w:rsid w:val="00C224C8"/>
  </w:style>
  <w:style w:type="paragraph" w:customStyle="1" w:styleId="EBFBDA3AC15F43E0AF82651061E86DFF">
    <w:name w:val="EBFBDA3AC15F43E0AF82651061E86DFF"/>
    <w:rsid w:val="00C224C8"/>
  </w:style>
  <w:style w:type="paragraph" w:customStyle="1" w:styleId="5D230D2780874C7A8EDD831180AE0568">
    <w:name w:val="5D230D2780874C7A8EDD831180AE0568"/>
    <w:rsid w:val="00C224C8"/>
  </w:style>
  <w:style w:type="paragraph" w:customStyle="1" w:styleId="ADF59C4240674B71B21F804BED34BE4D">
    <w:name w:val="ADF59C4240674B71B21F804BED34BE4D"/>
    <w:rsid w:val="00C224C8"/>
  </w:style>
  <w:style w:type="paragraph" w:customStyle="1" w:styleId="79BE680CA4D74EEA88ABE07EBB65C4FF">
    <w:name w:val="79BE680CA4D74EEA88ABE07EBB65C4FF"/>
    <w:rsid w:val="00C224C8"/>
  </w:style>
  <w:style w:type="paragraph" w:customStyle="1" w:styleId="1C947D9872EC4D15BA6EDC8337CE94AC">
    <w:name w:val="1C947D9872EC4D15BA6EDC8337CE94AC"/>
    <w:rsid w:val="00C224C8"/>
  </w:style>
  <w:style w:type="paragraph" w:customStyle="1" w:styleId="B6C652A56BB1448BA645FA32E352C216">
    <w:name w:val="B6C652A56BB1448BA645FA32E352C216"/>
    <w:rsid w:val="00C224C8"/>
  </w:style>
  <w:style w:type="paragraph" w:customStyle="1" w:styleId="DF58D61FC2224B92B0AC959547553913">
    <w:name w:val="DF58D61FC2224B92B0AC959547553913"/>
    <w:rsid w:val="00C224C8"/>
  </w:style>
  <w:style w:type="paragraph" w:customStyle="1" w:styleId="BC177EA7351641EFA7BDFACACB2B6366">
    <w:name w:val="BC177EA7351641EFA7BDFACACB2B6366"/>
    <w:rsid w:val="00C224C8"/>
  </w:style>
  <w:style w:type="paragraph" w:customStyle="1" w:styleId="4EA5DF4423574BA5BB6C2CF066545117">
    <w:name w:val="4EA5DF4423574BA5BB6C2CF066545117"/>
    <w:rsid w:val="00C224C8"/>
  </w:style>
  <w:style w:type="paragraph" w:customStyle="1" w:styleId="D46A6DDEB04B46E2903A092512C416EF">
    <w:name w:val="D46A6DDEB04B46E2903A092512C416EF"/>
    <w:rsid w:val="00C224C8"/>
  </w:style>
  <w:style w:type="paragraph" w:customStyle="1" w:styleId="056DC065ED424AC3B85F7745C0BEE732">
    <w:name w:val="056DC065ED424AC3B85F7745C0BEE732"/>
    <w:rsid w:val="00C224C8"/>
  </w:style>
  <w:style w:type="paragraph" w:customStyle="1" w:styleId="57F70E24BE094687B9D4A6A31F650289">
    <w:name w:val="57F70E24BE094687B9D4A6A31F650289"/>
    <w:rsid w:val="00C224C8"/>
  </w:style>
  <w:style w:type="paragraph" w:customStyle="1" w:styleId="C42D535D4F85450AA4956E708E94862C">
    <w:name w:val="C42D535D4F85450AA4956E708E94862C"/>
    <w:rsid w:val="00C224C8"/>
  </w:style>
  <w:style w:type="paragraph" w:customStyle="1" w:styleId="B29DBF95271646A78615F75A1EC0F911">
    <w:name w:val="B29DBF95271646A78615F75A1EC0F911"/>
    <w:rsid w:val="00C224C8"/>
  </w:style>
  <w:style w:type="paragraph" w:customStyle="1" w:styleId="8AD2B8E5C82B4CA489BE48051B7DF5E4">
    <w:name w:val="8AD2B8E5C82B4CA489BE48051B7DF5E4"/>
    <w:rsid w:val="00C224C8"/>
  </w:style>
  <w:style w:type="paragraph" w:customStyle="1" w:styleId="9F948E20B6C144EB90D3ABE62ACAA066">
    <w:name w:val="9F948E20B6C144EB90D3ABE62ACAA066"/>
    <w:rsid w:val="00C22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2020-03-25T00:00:00</HeaderDate>
    <Office/>
    <Dnr>Ju2020/01122/POL</Dnr>
    <ParagrafNr/>
    <DocumentTitle/>
    <VisitingAddress/>
    <Extra1/>
    <Extra2/>
    <Extra3>Christina Höj Larsen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59450078-8ff7-45ea-9ba0-d5ca2210c207</RD_Svarsid>
  </documentManagement>
</p:properties>
</file>

<file path=customXml/itemProps1.xml><?xml version="1.0" encoding="utf-8"?>
<ds:datastoreItem xmlns:ds="http://schemas.openxmlformats.org/officeDocument/2006/customXml" ds:itemID="{2975B387-40E1-4C59-8725-0F55441C1DF1}"/>
</file>

<file path=customXml/itemProps2.xml><?xml version="1.0" encoding="utf-8"?>
<ds:datastoreItem xmlns:ds="http://schemas.openxmlformats.org/officeDocument/2006/customXml" ds:itemID="{DB41450E-35D5-407E-9BDD-2CE121F083F4}"/>
</file>

<file path=customXml/itemProps3.xml><?xml version="1.0" encoding="utf-8"?>
<ds:datastoreItem xmlns:ds="http://schemas.openxmlformats.org/officeDocument/2006/customXml" ds:itemID="{ADC96B51-7F4D-4D82-8E5D-BA9FE9976BED}"/>
</file>

<file path=customXml/itemProps4.xml><?xml version="1.0" encoding="utf-8"?>
<ds:datastoreItem xmlns:ds="http://schemas.openxmlformats.org/officeDocument/2006/customXml" ds:itemID="{2968560F-9301-4C1F-8F77-25097E0BB03B}"/>
</file>

<file path=customXml/itemProps5.xml><?xml version="1.0" encoding="utf-8"?>
<ds:datastoreItem xmlns:ds="http://schemas.openxmlformats.org/officeDocument/2006/customXml" ds:itemID="{455B9FC5-197E-47A1-B2EE-EC657728FAB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196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1103 av Yasmine Posio (V) EU och asylrätten.docx</dc:title>
  <dc:subject/>
  <dc:creator>Cecilia Unga</dc:creator>
  <cp:keywords/>
  <dc:description/>
  <cp:lastModifiedBy>Gunilla Hansson-Böe</cp:lastModifiedBy>
  <cp:revision>3</cp:revision>
  <cp:lastPrinted>2020-03-05T16:19:00Z</cp:lastPrinted>
  <dcterms:created xsi:type="dcterms:W3CDTF">2020-03-24T09:35:00Z</dcterms:created>
  <dcterms:modified xsi:type="dcterms:W3CDTF">2020-03-24T09:35:00Z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