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F35BD" w14:textId="77777777" w:rsidR="00156814" w:rsidRDefault="00156814" w:rsidP="00DA0661">
      <w:pPr>
        <w:pStyle w:val="Rubrik"/>
      </w:pPr>
      <w:bookmarkStart w:id="0" w:name="Start"/>
      <w:bookmarkEnd w:id="0"/>
      <w:r>
        <w:t>Svar på fråga 2019/20:129 av Katarina Brännström (M)</w:t>
      </w:r>
      <w:r>
        <w:br/>
      </w:r>
      <w:r w:rsidRPr="00156814">
        <w:t>Hög sjukfrånvaro hos kvinnor</w:t>
      </w:r>
    </w:p>
    <w:p w14:paraId="201D7838" w14:textId="77777777" w:rsidR="00156814" w:rsidRDefault="00156814" w:rsidP="00156814">
      <w:pPr>
        <w:pStyle w:val="Brdtext"/>
      </w:pPr>
      <w:r>
        <w:t>Katarina Brännström har frågat mig vad jag avser att vidta för åtgärder för att minska sjukfrånvaron och framför allt för att minska skillnaderna mellan män och kvinnor när det gäller sjukskrivning.</w:t>
      </w:r>
    </w:p>
    <w:p w14:paraId="2599BDAF" w14:textId="77777777" w:rsidR="00100A37" w:rsidRDefault="00CE2CDD" w:rsidP="009239FB">
      <w:pPr>
        <w:pStyle w:val="Brdtext"/>
      </w:pPr>
      <w:r>
        <w:t xml:space="preserve">Sjukpenningtalet var 9,7 dagar i december 2018. Det kan jämföras med en genomsnittlig nivå om 11,5 under perioden </w:t>
      </w:r>
      <w:r w:rsidR="00100A37">
        <w:t>2000–2017</w:t>
      </w:r>
      <w:r>
        <w:t xml:space="preserve">. </w:t>
      </w:r>
      <w:r w:rsidR="009239FB">
        <w:t xml:space="preserve">När den förra regeringen tillträdde hade vi under flera år haft stigande </w:t>
      </w:r>
      <w:r w:rsidR="00100A37">
        <w:t>sjukpenningtal</w:t>
      </w:r>
      <w:r w:rsidR="009239FB">
        <w:t xml:space="preserve">. Det fanns inte några tecken på utplaning. </w:t>
      </w:r>
      <w:r w:rsidR="00100A37">
        <w:t>Nu minskar både sjukpenningtalet och skillnaden mellan kvinnor</w:t>
      </w:r>
      <w:r w:rsidR="00C152B6">
        <w:t>s</w:t>
      </w:r>
      <w:r w:rsidR="00100A37">
        <w:t xml:space="preserve"> och män</w:t>
      </w:r>
      <w:r w:rsidR="00C152B6">
        <w:t>s sjukpenningtal</w:t>
      </w:r>
      <w:r w:rsidR="00100A37">
        <w:t xml:space="preserve"> sedan 2017.</w:t>
      </w:r>
      <w:r w:rsidR="00BA3257">
        <w:t xml:space="preserve"> </w:t>
      </w:r>
    </w:p>
    <w:p w14:paraId="160EA50A" w14:textId="77777777" w:rsidR="009239FB" w:rsidRDefault="00BA3257" w:rsidP="009239FB">
      <w:pPr>
        <w:pStyle w:val="Brdtext"/>
      </w:pPr>
      <w:r>
        <w:t xml:space="preserve">Med detta sagt är de stora skillnaderna mellan kvinnor och män i sjukfrånvaro bekymrande. </w:t>
      </w:r>
      <w:r w:rsidR="00A951D9">
        <w:t>I</w:t>
      </w:r>
      <w:r w:rsidR="009239FB">
        <w:t xml:space="preserve">ngen ska behöva bli sjuk av sitt arbete. </w:t>
      </w:r>
      <w:r w:rsidR="00A951D9">
        <w:t>K</w:t>
      </w:r>
      <w:r w:rsidR="00A951D9" w:rsidRPr="00376A31">
        <w:t>vinnor upplever en sämre psykosocial arbetsmiljö än män, med högre arbetsbelastning och med större psykiska påfrestningar</w:t>
      </w:r>
      <w:r w:rsidR="00A951D9">
        <w:t xml:space="preserve">. </w:t>
      </w:r>
      <w:r w:rsidR="009239FB">
        <w:t>I detta sammanhang vill jag lyfta fram det ansvar arbetsmarknadens parter har. Under förra mandatperioden åtog sig arbetsmarknadens parter att arbeta för friskare arbetsplatser. Jag kommer att följa detta arbete och har förväntningar på resultat.</w:t>
      </w:r>
    </w:p>
    <w:p w14:paraId="4ADE2887" w14:textId="77777777" w:rsidR="009239FB" w:rsidRDefault="00A951D9" w:rsidP="009239FB">
      <w:pPr>
        <w:pStyle w:val="Brdtext"/>
      </w:pPr>
      <w:r>
        <w:t>D</w:t>
      </w:r>
      <w:r w:rsidR="009239FB">
        <w:t xml:space="preserve">en som blir sjuk </w:t>
      </w:r>
      <w:r>
        <w:t xml:space="preserve">ska </w:t>
      </w:r>
      <w:r w:rsidR="009239FB">
        <w:t>få ett bra stöd för att kunna återgå i arbete. För att förbättra stödet till individen har regeringen bl.a. i budgetpropositionen för</w:t>
      </w:r>
      <w:r w:rsidR="00CC7576">
        <w:t>e</w:t>
      </w:r>
      <w:r w:rsidR="009239FB">
        <w:t xml:space="preserve">slagit att permanenta funktionen för rehabiliteringskoordinering inom vården. </w:t>
      </w:r>
    </w:p>
    <w:p w14:paraId="47C5B037" w14:textId="77777777" w:rsidR="00A951D9" w:rsidRDefault="00A951D9" w:rsidP="009239FB">
      <w:pPr>
        <w:pStyle w:val="Brdtext"/>
      </w:pPr>
    </w:p>
    <w:p w14:paraId="0605FA69" w14:textId="77777777" w:rsidR="00156814" w:rsidRDefault="00A951D9" w:rsidP="009239FB">
      <w:pPr>
        <w:pStyle w:val="Brdtext"/>
      </w:pPr>
      <w:r>
        <w:t>Vidare har</w:t>
      </w:r>
      <w:r w:rsidR="009239FB">
        <w:t xml:space="preserve"> regeringen avsatt 1,8 miljarder kronor i en överenskommelse med SKL för att förstärka landstingens och kommunernas insatser avseende psykisk ohälsa. Regeringen har även gett utredningen Samordnad utveckling för god och nära vård (S 2017:01) ett tilläggsuppdrag att utreda förutsättningarna för att utveckla en ny form av skyndsamma och ändamålsenliga insatser inom primärvården vid lättare psykisk ohälsa.</w:t>
      </w:r>
    </w:p>
    <w:p w14:paraId="2E644C1D" w14:textId="77777777" w:rsidR="00156814" w:rsidRDefault="00156814" w:rsidP="006A12F1">
      <w:pPr>
        <w:pStyle w:val="Brdtext"/>
      </w:pPr>
      <w:r>
        <w:t xml:space="preserve">Stockholm den </w:t>
      </w:r>
      <w:sdt>
        <w:sdtPr>
          <w:id w:val="-1225218591"/>
          <w:placeholder>
            <w:docPart w:val="37B1634AAF5C406080A47832B8283DFB"/>
          </w:placeholder>
          <w:dataBinding w:prefixMappings="xmlns:ns0='http://lp/documentinfo/RK' " w:xpath="/ns0:DocumentInfo[1]/ns0:BaseInfo[1]/ns0:HeaderDate[1]" w:storeItemID="{810312DD-DCF3-4476-94E2-926CFBFC0D46}"/>
          <w:date w:fullDate="2019-10-16T00:00:00Z">
            <w:dateFormat w:val="d MMMM yyyy"/>
            <w:lid w:val="sv-SE"/>
            <w:storeMappedDataAs w:val="dateTime"/>
            <w:calendar w:val="gregorian"/>
          </w:date>
        </w:sdtPr>
        <w:sdtEndPr/>
        <w:sdtContent>
          <w:r>
            <w:t>16 oktober 2019</w:t>
          </w:r>
        </w:sdtContent>
      </w:sdt>
    </w:p>
    <w:p w14:paraId="58C8B054" w14:textId="77777777" w:rsidR="00156814" w:rsidRDefault="00156814" w:rsidP="004E7A8F">
      <w:pPr>
        <w:pStyle w:val="Brdtextutanavstnd"/>
      </w:pPr>
    </w:p>
    <w:p w14:paraId="26215E69" w14:textId="77777777" w:rsidR="00156814" w:rsidRDefault="00156814" w:rsidP="004E7A8F">
      <w:pPr>
        <w:pStyle w:val="Brdtextutanavstnd"/>
      </w:pPr>
    </w:p>
    <w:p w14:paraId="692F9817" w14:textId="77777777" w:rsidR="00156814" w:rsidRDefault="00156814" w:rsidP="004E7A8F">
      <w:pPr>
        <w:pStyle w:val="Brdtextutanavstnd"/>
      </w:pPr>
    </w:p>
    <w:p w14:paraId="61EAA22A" w14:textId="77777777" w:rsidR="00156814" w:rsidRDefault="00156814" w:rsidP="00422A41">
      <w:pPr>
        <w:pStyle w:val="Brdtext"/>
      </w:pPr>
      <w:r>
        <w:t>Ardalan Shekarabi</w:t>
      </w:r>
    </w:p>
    <w:p w14:paraId="015C101C" w14:textId="77777777" w:rsidR="00156814" w:rsidRPr="00DB48AB" w:rsidRDefault="00156814" w:rsidP="00DB48AB">
      <w:pPr>
        <w:pStyle w:val="Brdtext"/>
      </w:pPr>
    </w:p>
    <w:sectPr w:rsidR="00156814"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76739" w14:textId="77777777" w:rsidR="00CF4125" w:rsidRDefault="00CF4125" w:rsidP="00A87A54">
      <w:pPr>
        <w:spacing w:after="0" w:line="240" w:lineRule="auto"/>
      </w:pPr>
      <w:r>
        <w:separator/>
      </w:r>
    </w:p>
  </w:endnote>
  <w:endnote w:type="continuationSeparator" w:id="0">
    <w:p w14:paraId="35308E6C" w14:textId="77777777" w:rsidR="00CF4125" w:rsidRDefault="00CF412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68AE895" w14:textId="77777777" w:rsidTr="006A26EC">
      <w:trPr>
        <w:trHeight w:val="227"/>
        <w:jc w:val="right"/>
      </w:trPr>
      <w:tc>
        <w:tcPr>
          <w:tcW w:w="708" w:type="dxa"/>
          <w:vAlign w:val="bottom"/>
        </w:tcPr>
        <w:p w14:paraId="6B7C31A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59E1830" w14:textId="77777777" w:rsidTr="006A26EC">
      <w:trPr>
        <w:trHeight w:val="850"/>
        <w:jc w:val="right"/>
      </w:trPr>
      <w:tc>
        <w:tcPr>
          <w:tcW w:w="708" w:type="dxa"/>
          <w:vAlign w:val="bottom"/>
        </w:tcPr>
        <w:p w14:paraId="6A096615" w14:textId="77777777" w:rsidR="005606BC" w:rsidRPr="00347E11" w:rsidRDefault="005606BC" w:rsidP="005606BC">
          <w:pPr>
            <w:pStyle w:val="Sidfot"/>
            <w:spacing w:line="276" w:lineRule="auto"/>
            <w:jc w:val="right"/>
          </w:pPr>
        </w:p>
      </w:tc>
    </w:tr>
  </w:tbl>
  <w:p w14:paraId="1D1293C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6AA6E75" w14:textId="77777777" w:rsidTr="001F4302">
      <w:trPr>
        <w:trHeight w:val="510"/>
      </w:trPr>
      <w:tc>
        <w:tcPr>
          <w:tcW w:w="8525" w:type="dxa"/>
          <w:gridSpan w:val="2"/>
          <w:vAlign w:val="bottom"/>
        </w:tcPr>
        <w:p w14:paraId="70548CCC" w14:textId="77777777" w:rsidR="00347E11" w:rsidRPr="00347E11" w:rsidRDefault="00347E11" w:rsidP="00347E11">
          <w:pPr>
            <w:pStyle w:val="Sidfot"/>
            <w:rPr>
              <w:sz w:val="8"/>
            </w:rPr>
          </w:pPr>
        </w:p>
      </w:tc>
    </w:tr>
    <w:tr w:rsidR="00093408" w:rsidRPr="00EE3C0F" w14:paraId="6E81CD54" w14:textId="77777777" w:rsidTr="00C26068">
      <w:trPr>
        <w:trHeight w:val="227"/>
      </w:trPr>
      <w:tc>
        <w:tcPr>
          <w:tcW w:w="4074" w:type="dxa"/>
        </w:tcPr>
        <w:p w14:paraId="035C848E" w14:textId="77777777" w:rsidR="00347E11" w:rsidRPr="00F53AEA" w:rsidRDefault="00347E11" w:rsidP="00C26068">
          <w:pPr>
            <w:pStyle w:val="Sidfot"/>
            <w:spacing w:line="276" w:lineRule="auto"/>
          </w:pPr>
        </w:p>
      </w:tc>
      <w:tc>
        <w:tcPr>
          <w:tcW w:w="4451" w:type="dxa"/>
        </w:tcPr>
        <w:p w14:paraId="0F55ED6B" w14:textId="77777777" w:rsidR="00093408" w:rsidRPr="00F53AEA" w:rsidRDefault="00093408" w:rsidP="00F53AEA">
          <w:pPr>
            <w:pStyle w:val="Sidfot"/>
            <w:spacing w:line="276" w:lineRule="auto"/>
          </w:pPr>
        </w:p>
      </w:tc>
    </w:tr>
  </w:tbl>
  <w:p w14:paraId="04AEF6D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45517" w14:textId="77777777" w:rsidR="00CF4125" w:rsidRDefault="00CF4125" w:rsidP="00A87A54">
      <w:pPr>
        <w:spacing w:after="0" w:line="240" w:lineRule="auto"/>
      </w:pPr>
      <w:r>
        <w:separator/>
      </w:r>
    </w:p>
  </w:footnote>
  <w:footnote w:type="continuationSeparator" w:id="0">
    <w:p w14:paraId="5A794575" w14:textId="77777777" w:rsidR="00CF4125" w:rsidRDefault="00CF412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56814" w14:paraId="716C78CF" w14:textId="77777777" w:rsidTr="00C93EBA">
      <w:trPr>
        <w:trHeight w:val="227"/>
      </w:trPr>
      <w:tc>
        <w:tcPr>
          <w:tcW w:w="5534" w:type="dxa"/>
        </w:tcPr>
        <w:p w14:paraId="7E520BF0" w14:textId="77777777" w:rsidR="00156814" w:rsidRPr="007D73AB" w:rsidRDefault="00156814">
          <w:pPr>
            <w:pStyle w:val="Sidhuvud"/>
          </w:pPr>
        </w:p>
      </w:tc>
      <w:tc>
        <w:tcPr>
          <w:tcW w:w="3170" w:type="dxa"/>
          <w:vAlign w:val="bottom"/>
        </w:tcPr>
        <w:p w14:paraId="2CA0E382" w14:textId="77777777" w:rsidR="00156814" w:rsidRPr="007D73AB" w:rsidRDefault="00156814" w:rsidP="00340DE0">
          <w:pPr>
            <w:pStyle w:val="Sidhuvud"/>
          </w:pPr>
        </w:p>
      </w:tc>
      <w:tc>
        <w:tcPr>
          <w:tcW w:w="1134" w:type="dxa"/>
        </w:tcPr>
        <w:p w14:paraId="3344CCAB" w14:textId="77777777" w:rsidR="00156814" w:rsidRDefault="00156814" w:rsidP="005A703A">
          <w:pPr>
            <w:pStyle w:val="Sidhuvud"/>
          </w:pPr>
        </w:p>
      </w:tc>
    </w:tr>
    <w:tr w:rsidR="00156814" w14:paraId="1B0F7AEF" w14:textId="77777777" w:rsidTr="00C93EBA">
      <w:trPr>
        <w:trHeight w:val="1928"/>
      </w:trPr>
      <w:tc>
        <w:tcPr>
          <w:tcW w:w="5534" w:type="dxa"/>
        </w:tcPr>
        <w:p w14:paraId="6963A258" w14:textId="77777777" w:rsidR="00156814" w:rsidRPr="00340DE0" w:rsidRDefault="00156814" w:rsidP="00340DE0">
          <w:pPr>
            <w:pStyle w:val="Sidhuvud"/>
          </w:pPr>
          <w:r>
            <w:rPr>
              <w:noProof/>
            </w:rPr>
            <w:drawing>
              <wp:inline distT="0" distB="0" distL="0" distR="0" wp14:anchorId="5AFCC32D" wp14:editId="2DD88A0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E5801A1" w14:textId="77777777" w:rsidR="00156814" w:rsidRPr="00710A6C" w:rsidRDefault="00156814" w:rsidP="00EE3C0F">
          <w:pPr>
            <w:pStyle w:val="Sidhuvud"/>
            <w:rPr>
              <w:b/>
            </w:rPr>
          </w:pPr>
        </w:p>
        <w:p w14:paraId="01435A67" w14:textId="77777777" w:rsidR="00156814" w:rsidRDefault="00156814" w:rsidP="00EE3C0F">
          <w:pPr>
            <w:pStyle w:val="Sidhuvud"/>
          </w:pPr>
        </w:p>
        <w:p w14:paraId="0FEFDDE3" w14:textId="77777777" w:rsidR="00156814" w:rsidRDefault="00156814" w:rsidP="00EE3C0F">
          <w:pPr>
            <w:pStyle w:val="Sidhuvud"/>
          </w:pPr>
        </w:p>
        <w:p w14:paraId="00201759" w14:textId="77777777" w:rsidR="00156814" w:rsidRDefault="00156814" w:rsidP="00EE3C0F">
          <w:pPr>
            <w:pStyle w:val="Sidhuvud"/>
          </w:pPr>
        </w:p>
        <w:sdt>
          <w:sdtPr>
            <w:alias w:val="Dnr"/>
            <w:tag w:val="ccRKShow_Dnr"/>
            <w:id w:val="-829283628"/>
            <w:placeholder>
              <w:docPart w:val="867CCE02A0554ABE8F41ADF96FD19C24"/>
            </w:placeholder>
            <w:dataBinding w:prefixMappings="xmlns:ns0='http://lp/documentinfo/RK' " w:xpath="/ns0:DocumentInfo[1]/ns0:BaseInfo[1]/ns0:Dnr[1]" w:storeItemID="{810312DD-DCF3-4476-94E2-926CFBFC0D46}"/>
            <w:text/>
          </w:sdtPr>
          <w:sdtEndPr/>
          <w:sdtContent>
            <w:p w14:paraId="6A2C740E" w14:textId="77777777" w:rsidR="00156814" w:rsidRDefault="00156814" w:rsidP="00EE3C0F">
              <w:pPr>
                <w:pStyle w:val="Sidhuvud"/>
              </w:pPr>
              <w:r>
                <w:t>S2019/04220/SF</w:t>
              </w:r>
            </w:p>
          </w:sdtContent>
        </w:sdt>
        <w:sdt>
          <w:sdtPr>
            <w:alias w:val="DocNumber"/>
            <w:tag w:val="DocNumber"/>
            <w:id w:val="1726028884"/>
            <w:placeholder>
              <w:docPart w:val="C13DF3FBB8EF4EF8AA6871CBCEA68583"/>
            </w:placeholder>
            <w:showingPlcHdr/>
            <w:dataBinding w:prefixMappings="xmlns:ns0='http://lp/documentinfo/RK' " w:xpath="/ns0:DocumentInfo[1]/ns0:BaseInfo[1]/ns0:DocNumber[1]" w:storeItemID="{810312DD-DCF3-4476-94E2-926CFBFC0D46}"/>
            <w:text/>
          </w:sdtPr>
          <w:sdtEndPr/>
          <w:sdtContent>
            <w:p w14:paraId="466D208E" w14:textId="77777777" w:rsidR="00156814" w:rsidRDefault="00156814" w:rsidP="00EE3C0F">
              <w:pPr>
                <w:pStyle w:val="Sidhuvud"/>
              </w:pPr>
              <w:r>
                <w:rPr>
                  <w:rStyle w:val="Platshllartext"/>
                </w:rPr>
                <w:t xml:space="preserve"> </w:t>
              </w:r>
            </w:p>
          </w:sdtContent>
        </w:sdt>
        <w:p w14:paraId="6386C17F" w14:textId="77777777" w:rsidR="00156814" w:rsidRDefault="00156814" w:rsidP="00EE3C0F">
          <w:pPr>
            <w:pStyle w:val="Sidhuvud"/>
          </w:pPr>
        </w:p>
      </w:tc>
      <w:tc>
        <w:tcPr>
          <w:tcW w:w="1134" w:type="dxa"/>
        </w:tcPr>
        <w:p w14:paraId="43BA2424" w14:textId="77777777" w:rsidR="00156814" w:rsidRDefault="00156814" w:rsidP="0094502D">
          <w:pPr>
            <w:pStyle w:val="Sidhuvud"/>
          </w:pPr>
        </w:p>
        <w:p w14:paraId="57094E58" w14:textId="77777777" w:rsidR="00156814" w:rsidRPr="0094502D" w:rsidRDefault="00156814" w:rsidP="00EC71A6">
          <w:pPr>
            <w:pStyle w:val="Sidhuvud"/>
          </w:pPr>
        </w:p>
      </w:tc>
    </w:tr>
    <w:tr w:rsidR="00156814" w14:paraId="3D20F61B" w14:textId="77777777" w:rsidTr="00C93EBA">
      <w:trPr>
        <w:trHeight w:val="2268"/>
      </w:trPr>
      <w:sdt>
        <w:sdtPr>
          <w:rPr>
            <w:b/>
          </w:rPr>
          <w:alias w:val="SenderText"/>
          <w:tag w:val="ccRKShow_SenderText"/>
          <w:id w:val="1374046025"/>
          <w:placeholder>
            <w:docPart w:val="3FBCF208327E46ABA8F65821B5D6E7F1"/>
          </w:placeholder>
        </w:sdtPr>
        <w:sdtEndPr>
          <w:rPr>
            <w:b w:val="0"/>
          </w:rPr>
        </w:sdtEndPr>
        <w:sdtContent>
          <w:tc>
            <w:tcPr>
              <w:tcW w:w="5534" w:type="dxa"/>
              <w:tcMar>
                <w:right w:w="1134" w:type="dxa"/>
              </w:tcMar>
            </w:tcPr>
            <w:p w14:paraId="3BEBEB0E" w14:textId="77777777" w:rsidR="00156814" w:rsidRPr="00156814" w:rsidRDefault="00156814" w:rsidP="00340DE0">
              <w:pPr>
                <w:pStyle w:val="Sidhuvud"/>
                <w:rPr>
                  <w:b/>
                </w:rPr>
              </w:pPr>
              <w:r w:rsidRPr="00156814">
                <w:rPr>
                  <w:b/>
                </w:rPr>
                <w:t>Socialdepartementet</w:t>
              </w:r>
            </w:p>
            <w:p w14:paraId="64A555D2" w14:textId="77777777" w:rsidR="006350C7" w:rsidRDefault="00156814" w:rsidP="00340DE0">
              <w:pPr>
                <w:pStyle w:val="Sidhuvud"/>
              </w:pPr>
              <w:r w:rsidRPr="00156814">
                <w:t>Socialförsäkringsministern</w:t>
              </w:r>
            </w:p>
            <w:p w14:paraId="5866EFF6" w14:textId="69221140" w:rsidR="00156814" w:rsidRPr="00340DE0" w:rsidRDefault="00156814" w:rsidP="006350C7">
              <w:pPr>
                <w:pStyle w:val="Sidhuvud"/>
              </w:pPr>
            </w:p>
          </w:tc>
        </w:sdtContent>
      </w:sdt>
      <w:sdt>
        <w:sdtPr>
          <w:alias w:val="Recipient"/>
          <w:tag w:val="ccRKShow_Recipient"/>
          <w:id w:val="-28344517"/>
          <w:placeholder>
            <w:docPart w:val="4B568F4CBD774EBABEA587EBBA6FE525"/>
          </w:placeholder>
          <w:dataBinding w:prefixMappings="xmlns:ns0='http://lp/documentinfo/RK' " w:xpath="/ns0:DocumentInfo[1]/ns0:BaseInfo[1]/ns0:Recipient[1]" w:storeItemID="{810312DD-DCF3-4476-94E2-926CFBFC0D46}"/>
          <w:text w:multiLine="1"/>
        </w:sdtPr>
        <w:sdtEndPr/>
        <w:sdtContent>
          <w:tc>
            <w:tcPr>
              <w:tcW w:w="3170" w:type="dxa"/>
            </w:tcPr>
            <w:p w14:paraId="00109620" w14:textId="77777777" w:rsidR="00156814" w:rsidRDefault="00156814" w:rsidP="00547B89">
              <w:pPr>
                <w:pStyle w:val="Sidhuvud"/>
              </w:pPr>
              <w:r>
                <w:t>Till riksdagen</w:t>
              </w:r>
            </w:p>
          </w:tc>
        </w:sdtContent>
      </w:sdt>
      <w:tc>
        <w:tcPr>
          <w:tcW w:w="1134" w:type="dxa"/>
        </w:tcPr>
        <w:p w14:paraId="175BF05E" w14:textId="77777777" w:rsidR="00156814" w:rsidRDefault="00156814" w:rsidP="003E6020">
          <w:pPr>
            <w:pStyle w:val="Sidhuvud"/>
          </w:pPr>
        </w:p>
      </w:tc>
    </w:tr>
  </w:tbl>
  <w:p w14:paraId="348E348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14"/>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0A37"/>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6814"/>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3772"/>
    <w:rsid w:val="00365461"/>
    <w:rsid w:val="00370311"/>
    <w:rsid w:val="00376A3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0C7"/>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39FB"/>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51D9"/>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6D3B"/>
    <w:rsid w:val="00B8746A"/>
    <w:rsid w:val="00B927C9"/>
    <w:rsid w:val="00B96EFA"/>
    <w:rsid w:val="00B97CCF"/>
    <w:rsid w:val="00BA3257"/>
    <w:rsid w:val="00BA61AC"/>
    <w:rsid w:val="00BB17B0"/>
    <w:rsid w:val="00BB28BF"/>
    <w:rsid w:val="00BB2F42"/>
    <w:rsid w:val="00BB4AC0"/>
    <w:rsid w:val="00BB5683"/>
    <w:rsid w:val="00BC112B"/>
    <w:rsid w:val="00BC17DF"/>
    <w:rsid w:val="00BC6832"/>
    <w:rsid w:val="00BC75DD"/>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5376"/>
    <w:rsid w:val="00C0764A"/>
    <w:rsid w:val="00C1410E"/>
    <w:rsid w:val="00C141C6"/>
    <w:rsid w:val="00C152B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38E6"/>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C7576"/>
    <w:rsid w:val="00CD09EF"/>
    <w:rsid w:val="00CD1550"/>
    <w:rsid w:val="00CD17C1"/>
    <w:rsid w:val="00CD1C6C"/>
    <w:rsid w:val="00CD37F1"/>
    <w:rsid w:val="00CD6169"/>
    <w:rsid w:val="00CD6D76"/>
    <w:rsid w:val="00CE20BC"/>
    <w:rsid w:val="00CE2CDD"/>
    <w:rsid w:val="00CF16D8"/>
    <w:rsid w:val="00CF1FD8"/>
    <w:rsid w:val="00CF20D0"/>
    <w:rsid w:val="00CF4125"/>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DF655F"/>
    <w:rsid w:val="00E022DA"/>
    <w:rsid w:val="00E03BCB"/>
    <w:rsid w:val="00E124DC"/>
    <w:rsid w:val="00E15A41"/>
    <w:rsid w:val="00E22D68"/>
    <w:rsid w:val="00E23024"/>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1FA"/>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0491C"/>
  <w15:docId w15:val="{0A13A8C6-4C88-44F8-A2EB-1F110EB6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7CCE02A0554ABE8F41ADF96FD19C24"/>
        <w:category>
          <w:name w:val="Allmänt"/>
          <w:gallery w:val="placeholder"/>
        </w:category>
        <w:types>
          <w:type w:val="bbPlcHdr"/>
        </w:types>
        <w:behaviors>
          <w:behavior w:val="content"/>
        </w:behaviors>
        <w:guid w:val="{FD0C2166-6CB9-42C8-8CD3-1DC3381AB024}"/>
      </w:docPartPr>
      <w:docPartBody>
        <w:p w:rsidR="00652079" w:rsidRDefault="003B672F" w:rsidP="003B672F">
          <w:pPr>
            <w:pStyle w:val="867CCE02A0554ABE8F41ADF96FD19C24"/>
          </w:pPr>
          <w:r>
            <w:rPr>
              <w:rStyle w:val="Platshllartext"/>
            </w:rPr>
            <w:t xml:space="preserve"> </w:t>
          </w:r>
        </w:p>
      </w:docPartBody>
    </w:docPart>
    <w:docPart>
      <w:docPartPr>
        <w:name w:val="C13DF3FBB8EF4EF8AA6871CBCEA68583"/>
        <w:category>
          <w:name w:val="Allmänt"/>
          <w:gallery w:val="placeholder"/>
        </w:category>
        <w:types>
          <w:type w:val="bbPlcHdr"/>
        </w:types>
        <w:behaviors>
          <w:behavior w:val="content"/>
        </w:behaviors>
        <w:guid w:val="{FD73C04E-ECEE-4150-B034-99901C8EAFF8}"/>
      </w:docPartPr>
      <w:docPartBody>
        <w:p w:rsidR="00652079" w:rsidRDefault="003B672F" w:rsidP="003B672F">
          <w:pPr>
            <w:pStyle w:val="C13DF3FBB8EF4EF8AA6871CBCEA68583"/>
          </w:pPr>
          <w:r>
            <w:rPr>
              <w:rStyle w:val="Platshllartext"/>
            </w:rPr>
            <w:t xml:space="preserve"> </w:t>
          </w:r>
        </w:p>
      </w:docPartBody>
    </w:docPart>
    <w:docPart>
      <w:docPartPr>
        <w:name w:val="3FBCF208327E46ABA8F65821B5D6E7F1"/>
        <w:category>
          <w:name w:val="Allmänt"/>
          <w:gallery w:val="placeholder"/>
        </w:category>
        <w:types>
          <w:type w:val="bbPlcHdr"/>
        </w:types>
        <w:behaviors>
          <w:behavior w:val="content"/>
        </w:behaviors>
        <w:guid w:val="{9D8E58AE-5AB4-4082-BCEF-F8AAD88BA36D}"/>
      </w:docPartPr>
      <w:docPartBody>
        <w:p w:rsidR="00652079" w:rsidRDefault="003B672F" w:rsidP="003B672F">
          <w:pPr>
            <w:pStyle w:val="3FBCF208327E46ABA8F65821B5D6E7F1"/>
          </w:pPr>
          <w:r>
            <w:rPr>
              <w:rStyle w:val="Platshllartext"/>
            </w:rPr>
            <w:t xml:space="preserve"> </w:t>
          </w:r>
        </w:p>
      </w:docPartBody>
    </w:docPart>
    <w:docPart>
      <w:docPartPr>
        <w:name w:val="4B568F4CBD774EBABEA587EBBA6FE525"/>
        <w:category>
          <w:name w:val="Allmänt"/>
          <w:gallery w:val="placeholder"/>
        </w:category>
        <w:types>
          <w:type w:val="bbPlcHdr"/>
        </w:types>
        <w:behaviors>
          <w:behavior w:val="content"/>
        </w:behaviors>
        <w:guid w:val="{CA4CA4B4-3E6A-43C5-AAE5-3E7CCF8A6204}"/>
      </w:docPartPr>
      <w:docPartBody>
        <w:p w:rsidR="00652079" w:rsidRDefault="003B672F" w:rsidP="003B672F">
          <w:pPr>
            <w:pStyle w:val="4B568F4CBD774EBABEA587EBBA6FE525"/>
          </w:pPr>
          <w:r>
            <w:rPr>
              <w:rStyle w:val="Platshllartext"/>
            </w:rPr>
            <w:t xml:space="preserve"> </w:t>
          </w:r>
        </w:p>
      </w:docPartBody>
    </w:docPart>
    <w:docPart>
      <w:docPartPr>
        <w:name w:val="37B1634AAF5C406080A47832B8283DFB"/>
        <w:category>
          <w:name w:val="Allmänt"/>
          <w:gallery w:val="placeholder"/>
        </w:category>
        <w:types>
          <w:type w:val="bbPlcHdr"/>
        </w:types>
        <w:behaviors>
          <w:behavior w:val="content"/>
        </w:behaviors>
        <w:guid w:val="{EF150CEB-2E6D-4914-AE92-AC3C33ECB193}"/>
      </w:docPartPr>
      <w:docPartBody>
        <w:p w:rsidR="00652079" w:rsidRDefault="003B672F" w:rsidP="003B672F">
          <w:pPr>
            <w:pStyle w:val="37B1634AAF5C406080A47832B8283DF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2F"/>
    <w:rsid w:val="003B672F"/>
    <w:rsid w:val="00652079"/>
    <w:rsid w:val="00BB63F5"/>
    <w:rsid w:val="00D44F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77A1960CF584469A7767F7507BC30FA">
    <w:name w:val="477A1960CF584469A7767F7507BC30FA"/>
    <w:rsid w:val="003B672F"/>
  </w:style>
  <w:style w:type="character" w:styleId="Platshllartext">
    <w:name w:val="Placeholder Text"/>
    <w:basedOn w:val="Standardstycketeckensnitt"/>
    <w:uiPriority w:val="99"/>
    <w:semiHidden/>
    <w:rsid w:val="003B672F"/>
    <w:rPr>
      <w:noProof w:val="0"/>
      <w:color w:val="808080"/>
    </w:rPr>
  </w:style>
  <w:style w:type="paragraph" w:customStyle="1" w:styleId="FB5F1D42B7D44105B1D709DD5967B2DB">
    <w:name w:val="FB5F1D42B7D44105B1D709DD5967B2DB"/>
    <w:rsid w:val="003B672F"/>
  </w:style>
  <w:style w:type="paragraph" w:customStyle="1" w:styleId="F60834D7A6FE4A18BCEA4AC618CD0E30">
    <w:name w:val="F60834D7A6FE4A18BCEA4AC618CD0E30"/>
    <w:rsid w:val="003B672F"/>
  </w:style>
  <w:style w:type="paragraph" w:customStyle="1" w:styleId="395C5D8FFCA84EC2A2F7E1756CAB42AE">
    <w:name w:val="395C5D8FFCA84EC2A2F7E1756CAB42AE"/>
    <w:rsid w:val="003B672F"/>
  </w:style>
  <w:style w:type="paragraph" w:customStyle="1" w:styleId="867CCE02A0554ABE8F41ADF96FD19C24">
    <w:name w:val="867CCE02A0554ABE8F41ADF96FD19C24"/>
    <w:rsid w:val="003B672F"/>
  </w:style>
  <w:style w:type="paragraph" w:customStyle="1" w:styleId="C13DF3FBB8EF4EF8AA6871CBCEA68583">
    <w:name w:val="C13DF3FBB8EF4EF8AA6871CBCEA68583"/>
    <w:rsid w:val="003B672F"/>
  </w:style>
  <w:style w:type="paragraph" w:customStyle="1" w:styleId="D22BEAB61EC5444180F8A61D13FE1DC4">
    <w:name w:val="D22BEAB61EC5444180F8A61D13FE1DC4"/>
    <w:rsid w:val="003B672F"/>
  </w:style>
  <w:style w:type="paragraph" w:customStyle="1" w:styleId="0E70B269BF864B71B7B43A729DB13909">
    <w:name w:val="0E70B269BF864B71B7B43A729DB13909"/>
    <w:rsid w:val="003B672F"/>
  </w:style>
  <w:style w:type="paragraph" w:customStyle="1" w:styleId="3CEC18E9827D49BBB66749286370D6A9">
    <w:name w:val="3CEC18E9827D49BBB66749286370D6A9"/>
    <w:rsid w:val="003B672F"/>
  </w:style>
  <w:style w:type="paragraph" w:customStyle="1" w:styleId="3FBCF208327E46ABA8F65821B5D6E7F1">
    <w:name w:val="3FBCF208327E46ABA8F65821B5D6E7F1"/>
    <w:rsid w:val="003B672F"/>
  </w:style>
  <w:style w:type="paragraph" w:customStyle="1" w:styleId="4B568F4CBD774EBABEA587EBBA6FE525">
    <w:name w:val="4B568F4CBD774EBABEA587EBBA6FE525"/>
    <w:rsid w:val="003B672F"/>
  </w:style>
  <w:style w:type="paragraph" w:customStyle="1" w:styleId="E54BB8CE364F4856B1995DB10472B329">
    <w:name w:val="E54BB8CE364F4856B1995DB10472B329"/>
    <w:rsid w:val="003B672F"/>
  </w:style>
  <w:style w:type="paragraph" w:customStyle="1" w:styleId="30E8163608894B45B17DC90338C1F995">
    <w:name w:val="30E8163608894B45B17DC90338C1F995"/>
    <w:rsid w:val="003B672F"/>
  </w:style>
  <w:style w:type="paragraph" w:customStyle="1" w:styleId="4AC3728268AE45B194D33D363F046AE7">
    <w:name w:val="4AC3728268AE45B194D33D363F046AE7"/>
    <w:rsid w:val="003B672F"/>
  </w:style>
  <w:style w:type="paragraph" w:customStyle="1" w:styleId="C76625FE0FB34687972B47C0D1863C89">
    <w:name w:val="C76625FE0FB34687972B47C0D1863C89"/>
    <w:rsid w:val="003B672F"/>
  </w:style>
  <w:style w:type="paragraph" w:customStyle="1" w:styleId="95749EED52BD46B8B490CCFD7D9C4A33">
    <w:name w:val="95749EED52BD46B8B490CCFD7D9C4A33"/>
    <w:rsid w:val="003B672F"/>
  </w:style>
  <w:style w:type="paragraph" w:customStyle="1" w:styleId="37B1634AAF5C406080A47832B8283DFB">
    <w:name w:val="37B1634AAF5C406080A47832B8283DFB"/>
    <w:rsid w:val="003B672F"/>
  </w:style>
  <w:style w:type="paragraph" w:customStyle="1" w:styleId="A522CCC3ED9C4F83978D0E4C14CDADA7">
    <w:name w:val="A522CCC3ED9C4F83978D0E4C14CDADA7"/>
    <w:rsid w:val="003B6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81f05286-7163-48d9-8afb-fac46ea8f993</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a68c6c55-4fbb-48c7-bd04-03a904b43046">PANP3H6M3MHX-2059719819-489</_dlc_DocId>
    <_dlc_DocIdUrl xmlns="a68c6c55-4fbb-48c7-bd04-03a904b43046">
      <Url>https://dhs.sp.regeringskansliet.se/dep/s/SF_fragor/_layouts/15/DocIdRedir.aspx?ID=PANP3H6M3MHX-2059719819-489</Url>
      <Description>PANP3H6M3MHX-2059719819-489</Description>
    </_dlc_DocIdUrl>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documentManagement>
</p:properties>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Ardalan Shekarabi</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2019-10-16T00:00:00</HeaderDate>
    <Office/>
    <Dnr>S2019/04220/SF</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C1E1-103A-456A-AE88-D2267380EB1C}"/>
</file>

<file path=customXml/itemProps2.xml><?xml version="1.0" encoding="utf-8"?>
<ds:datastoreItem xmlns:ds="http://schemas.openxmlformats.org/officeDocument/2006/customXml" ds:itemID="{9250ABAC-3453-453B-80A3-B2AB1689F794}"/>
</file>

<file path=customXml/itemProps3.xml><?xml version="1.0" encoding="utf-8"?>
<ds:datastoreItem xmlns:ds="http://schemas.openxmlformats.org/officeDocument/2006/customXml" ds:itemID="{797A2C03-91F9-4909-98EA-7DAFDE4F7590}"/>
</file>

<file path=customXml/itemProps4.xml><?xml version="1.0" encoding="utf-8"?>
<ds:datastoreItem xmlns:ds="http://schemas.openxmlformats.org/officeDocument/2006/customXml" ds:itemID="{7811F994-A717-42CE-B138-18513F0A1FCA}">
  <ds:schemaRefs>
    <ds:schemaRef ds:uri="Microsoft.SharePoint.Taxonomy.ContentTypeSync"/>
  </ds:schemaRefs>
</ds:datastoreItem>
</file>

<file path=customXml/itemProps5.xml><?xml version="1.0" encoding="utf-8"?>
<ds:datastoreItem xmlns:ds="http://schemas.openxmlformats.org/officeDocument/2006/customXml" ds:itemID="{944B1140-52BE-4534-A54A-51E2D11C6F23}">
  <ds:schemaRefs>
    <ds:schemaRef ds:uri="http://schemas.microsoft.com/sharepoint/events"/>
  </ds:schemaRefs>
</ds:datastoreItem>
</file>

<file path=customXml/itemProps6.xml><?xml version="1.0" encoding="utf-8"?>
<ds:datastoreItem xmlns:ds="http://schemas.openxmlformats.org/officeDocument/2006/customXml" ds:itemID="{9250ABAC-3453-453B-80A3-B2AB1689F794}">
  <ds:schemaRefs>
    <ds:schemaRef ds:uri="http://schemas.microsoft.com/office/2006/metadata/properties"/>
    <ds:schemaRef ds:uri="http://schemas.microsoft.com/office/infopath/2007/PartnerControls"/>
    <ds:schemaRef ds:uri="a68c6c55-4fbb-48c7-bd04-03a904b43046"/>
    <ds:schemaRef ds:uri="cc625d36-bb37-4650-91b9-0c96159295ba"/>
    <ds:schemaRef ds:uri="4e9c2f0c-7bf8-49af-8356-cbf363fc78a7"/>
  </ds:schemaRefs>
</ds:datastoreItem>
</file>

<file path=customXml/itemProps7.xml><?xml version="1.0" encoding="utf-8"?>
<ds:datastoreItem xmlns:ds="http://schemas.openxmlformats.org/officeDocument/2006/customXml" ds:itemID="{810312DD-DCF3-4476-94E2-926CFBFC0D46}"/>
</file>

<file path=customXml/itemProps8.xml><?xml version="1.0" encoding="utf-8"?>
<ds:datastoreItem xmlns:ds="http://schemas.openxmlformats.org/officeDocument/2006/customXml" ds:itemID="{03AACB06-39F7-4A6D-95EF-AE8B3BEA2EF8}"/>
</file>

<file path=docProps/app.xml><?xml version="1.0" encoding="utf-8"?>
<Properties xmlns="http://schemas.openxmlformats.org/officeDocument/2006/extended-properties" xmlns:vt="http://schemas.openxmlformats.org/officeDocument/2006/docPropsVTypes">
  <Template>RK Basmall.dotx</Template>
  <TotalTime>0</TotalTime>
  <Pages>1</Pages>
  <Words>293</Words>
  <Characters>1555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129  Hög sjukfrånvaro hos kvinnor av Katarina Brännström (M).docx</dc:title>
  <dc:subject/>
  <dc:creator>Esbjörn Åkesson</dc:creator>
  <cp:keywords/>
  <dc:description/>
  <cp:lastModifiedBy>Esbjörn Åkesson</cp:lastModifiedBy>
  <cp:revision>5</cp:revision>
  <cp:lastPrinted>2019-10-14T07:33:00Z</cp:lastPrinted>
  <dcterms:created xsi:type="dcterms:W3CDTF">2019-10-14T07:25:00Z</dcterms:created>
  <dcterms:modified xsi:type="dcterms:W3CDTF">2019-10-15T11:13:00Z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RecordNumber">
    <vt:lpwstr>S2019/04220/SF</vt:lpwstr>
  </property>
  <property fmtid="{D5CDD505-2E9C-101B-9397-08002B2CF9AE}" pid="4" name="ActivityCategory">
    <vt:lpwstr/>
  </property>
  <property fmtid="{D5CDD505-2E9C-101B-9397-08002B2CF9AE}" pid="5" name="c9cd366cc722410295b9eacffbd73909">
    <vt:lpwstr/>
  </property>
  <property fmtid="{D5CDD505-2E9C-101B-9397-08002B2CF9AE}" pid="6" name="ContentTypeId">
    <vt:lpwstr>0x0101007DCF975C04D44161A4E6A1E30BEAF3560093B6C30A1794704D9AEDAE4402691088</vt:lpwstr>
  </property>
  <property fmtid="{D5CDD505-2E9C-101B-9397-08002B2CF9AE}" pid="7" name="_dlc_DocIdItemGuid">
    <vt:lpwstr>665060ec-a628-455a-a788-f7bd166a454c</vt:lpwstr>
  </property>
  <property fmtid="{D5CDD505-2E9C-101B-9397-08002B2CF9AE}" pid="8" name="TaxKeyword">
    <vt:lpwstr/>
  </property>
  <property fmtid="{D5CDD505-2E9C-101B-9397-08002B2CF9AE}" pid="9" name="TaxKeywordTaxHTField">
    <vt:lpwstr/>
  </property>
  <property fmtid="{D5CDD505-2E9C-101B-9397-08002B2CF9AE}" pid="10" name="Organisation">
    <vt:lpwstr/>
  </property>
  <property fmtid="{D5CDD505-2E9C-101B-9397-08002B2CF9AE}" pid="11" name="_docset_NoMedatataSyncRequired">
    <vt:lpwstr>False</vt:lpwstr>
  </property>
  <property fmtid="{D5CDD505-2E9C-101B-9397-08002B2CF9AE}" pid="12" name="RKNyckelord">
    <vt:lpwstr/>
  </property>
</Properties>
</file>