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74226" w14:textId="77777777" w:rsidR="008A4DBD" w:rsidRDefault="008A4DBD" w:rsidP="00DA0661">
      <w:pPr>
        <w:pStyle w:val="Rubrik"/>
      </w:pPr>
      <w:bookmarkStart w:id="0" w:name="Start"/>
      <w:bookmarkEnd w:id="0"/>
      <w:r>
        <w:t>Svar på fråga 2017/18:457 av Jan Ericson (M)</w:t>
      </w:r>
      <w:r>
        <w:br/>
      </w:r>
      <w:proofErr w:type="spellStart"/>
      <w:r>
        <w:t>Säkerhetsläckan</w:t>
      </w:r>
      <w:proofErr w:type="spellEnd"/>
      <w:r>
        <w:t xml:space="preserve"> vid Transportstyrelsen</w:t>
      </w:r>
    </w:p>
    <w:p w14:paraId="15C17D41" w14:textId="77777777" w:rsidR="008A4DBD" w:rsidRDefault="008A4DBD" w:rsidP="002749F7">
      <w:pPr>
        <w:pStyle w:val="Brdtext"/>
      </w:pPr>
      <w:r>
        <w:t xml:space="preserve">Jan Ericson har frågat statsministern om han </w:t>
      </w:r>
      <w:r w:rsidR="007B68F8">
        <w:t>fått information om Transportstyrelsefr</w:t>
      </w:r>
      <w:r w:rsidR="000F7D31">
        <w:t>å</w:t>
      </w:r>
      <w:r w:rsidR="007B68F8">
        <w:t xml:space="preserve">gan i samband med något </w:t>
      </w:r>
      <w:r w:rsidR="000F7D31">
        <w:t>a</w:t>
      </w:r>
      <w:r w:rsidR="007B68F8">
        <w:t xml:space="preserve">v säkerhetspolitiska rådets möten. </w:t>
      </w:r>
    </w:p>
    <w:p w14:paraId="3AEEEB19" w14:textId="77777777" w:rsidR="008A4DBD" w:rsidRDefault="008A4DBD" w:rsidP="006A12F1">
      <w:pPr>
        <w:pStyle w:val="Brdtext"/>
      </w:pPr>
      <w:r>
        <w:t>Frågan har överlämnats till mig.</w:t>
      </w:r>
    </w:p>
    <w:p w14:paraId="7ABDF8AB" w14:textId="77777777" w:rsidR="007B68F8" w:rsidRDefault="007B68F8" w:rsidP="00731B42">
      <w:pPr>
        <w:pStyle w:val="Brdtext"/>
      </w:pPr>
      <w:r>
        <w:t>Som tidigare uppgetts så har Transportstyrelsefrågan inte diskuterats i säkerhetspolitiska rådet.</w:t>
      </w:r>
    </w:p>
    <w:p w14:paraId="64F9A91C" w14:textId="77777777" w:rsidR="00865B91" w:rsidRDefault="00865B91" w:rsidP="00731B42">
      <w:pPr>
        <w:pStyle w:val="Brdtext"/>
      </w:pPr>
      <w:r>
        <w:t>Statsministern informerades om Transp</w:t>
      </w:r>
      <w:r w:rsidR="00D4058E">
        <w:t>ortstyrelsens outsourcing,</w:t>
      </w:r>
      <w:r>
        <w:t xml:space="preserve"> Säkerhetspolisens tillsyn och om den pågående förundersökningen genom sin statssekreterare Emma Lennartsson den 12 januari 2017.</w:t>
      </w:r>
    </w:p>
    <w:p w14:paraId="58D99413" w14:textId="77777777" w:rsidR="0048688E" w:rsidRDefault="0048688E" w:rsidP="00731B42">
      <w:pPr>
        <w:pStyle w:val="Brdtext"/>
      </w:pPr>
    </w:p>
    <w:p w14:paraId="2E12953D" w14:textId="77777777" w:rsidR="008A4DBD" w:rsidRDefault="008A4DBD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09F8845E3B364688880F7E6D5B667C90"/>
          </w:placeholder>
          <w:dataBinding w:prefixMappings="xmlns:ns0='http://lp/documentinfo/RK' " w:xpath="/ns0:DocumentInfo[1]/ns0:BaseInfo[1]/ns0:HeaderDate[1]" w:storeItemID="{49D204C3-FDDE-46D2-9380-AE73B3B5FCB8}"/>
          <w:date w:fullDate="2018-01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januari 2018</w:t>
          </w:r>
        </w:sdtContent>
      </w:sdt>
    </w:p>
    <w:p w14:paraId="19F41410" w14:textId="77777777" w:rsidR="008A4DBD" w:rsidRDefault="008A4DBD" w:rsidP="00471B06">
      <w:pPr>
        <w:pStyle w:val="Brdtextutanavstnd"/>
      </w:pPr>
    </w:p>
    <w:p w14:paraId="43B2678E" w14:textId="77777777" w:rsidR="008A4DBD" w:rsidRDefault="008A4DBD" w:rsidP="00471B06">
      <w:pPr>
        <w:pStyle w:val="Brdtextutanavstnd"/>
      </w:pPr>
    </w:p>
    <w:p w14:paraId="2E3B7FD7" w14:textId="77777777" w:rsidR="008A4DBD" w:rsidRDefault="008A4DBD" w:rsidP="00471B06">
      <w:pPr>
        <w:pStyle w:val="Brdtextutanavstnd"/>
      </w:pPr>
    </w:p>
    <w:p w14:paraId="3BA418FF" w14:textId="77777777" w:rsidR="008A4DBD" w:rsidRPr="00DB48AB" w:rsidRDefault="008A4DBD" w:rsidP="007B68F8">
      <w:pPr>
        <w:pStyle w:val="Brdtext"/>
      </w:pPr>
      <w:r>
        <w:t>Morgan Johansson</w:t>
      </w:r>
    </w:p>
    <w:sectPr w:rsidR="008A4DBD" w:rsidRPr="00DB48AB" w:rsidSect="004868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E38A2" w14:textId="77777777" w:rsidR="008A4DBD" w:rsidRDefault="008A4DBD" w:rsidP="00A87A54">
      <w:pPr>
        <w:spacing w:after="0" w:line="240" w:lineRule="auto"/>
      </w:pPr>
      <w:r>
        <w:separator/>
      </w:r>
    </w:p>
  </w:endnote>
  <w:endnote w:type="continuationSeparator" w:id="0">
    <w:p w14:paraId="091F6D88" w14:textId="77777777" w:rsidR="008A4DBD" w:rsidRDefault="008A4DB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40701" w14:textId="77777777" w:rsidR="00B8748C" w:rsidRDefault="00B874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0478B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2CE7FA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B68F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B68F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CC214E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19719B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CA8240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50F51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FAF7CB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71D5FB0" w14:textId="77777777" w:rsidTr="00C26068">
      <w:trPr>
        <w:trHeight w:val="227"/>
      </w:trPr>
      <w:tc>
        <w:tcPr>
          <w:tcW w:w="4074" w:type="dxa"/>
        </w:tcPr>
        <w:p w14:paraId="6ED64C9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E4423C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CECA6F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E7599" w14:textId="77777777" w:rsidR="008A4DBD" w:rsidRDefault="008A4DBD" w:rsidP="00A87A54">
      <w:pPr>
        <w:spacing w:after="0" w:line="240" w:lineRule="auto"/>
      </w:pPr>
      <w:r>
        <w:separator/>
      </w:r>
    </w:p>
  </w:footnote>
  <w:footnote w:type="continuationSeparator" w:id="0">
    <w:p w14:paraId="248251F0" w14:textId="77777777" w:rsidR="008A4DBD" w:rsidRDefault="008A4DB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9BBF5" w14:textId="77777777" w:rsidR="00B8748C" w:rsidRDefault="00B874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E12A" w14:textId="77777777" w:rsidR="00B8748C" w:rsidRDefault="00B8748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A4DBD" w14:paraId="79804D4E" w14:textId="77777777" w:rsidTr="00C93EBA">
      <w:trPr>
        <w:trHeight w:val="227"/>
      </w:trPr>
      <w:tc>
        <w:tcPr>
          <w:tcW w:w="5534" w:type="dxa"/>
        </w:tcPr>
        <w:p w14:paraId="3F69D1CA" w14:textId="77777777" w:rsidR="008A4DBD" w:rsidRPr="007D73AB" w:rsidRDefault="008A4DBD">
          <w:pPr>
            <w:pStyle w:val="Sidhuvud"/>
          </w:pPr>
        </w:p>
      </w:tc>
      <w:tc>
        <w:tcPr>
          <w:tcW w:w="3170" w:type="dxa"/>
          <w:vAlign w:val="bottom"/>
        </w:tcPr>
        <w:p w14:paraId="59A1F9F0" w14:textId="77777777" w:rsidR="008A4DBD" w:rsidRPr="007D73AB" w:rsidRDefault="008A4DBD" w:rsidP="00340DE0">
          <w:pPr>
            <w:pStyle w:val="Sidhuvud"/>
          </w:pPr>
        </w:p>
      </w:tc>
      <w:tc>
        <w:tcPr>
          <w:tcW w:w="1134" w:type="dxa"/>
        </w:tcPr>
        <w:p w14:paraId="35FE57EF" w14:textId="77777777" w:rsidR="008A4DBD" w:rsidRDefault="008A4DBD" w:rsidP="005A703A">
          <w:pPr>
            <w:pStyle w:val="Sidhuvud"/>
          </w:pPr>
        </w:p>
      </w:tc>
    </w:tr>
    <w:tr w:rsidR="008A4DBD" w14:paraId="42EA69B0" w14:textId="77777777" w:rsidTr="00C93EBA">
      <w:trPr>
        <w:trHeight w:val="1928"/>
      </w:trPr>
      <w:tc>
        <w:tcPr>
          <w:tcW w:w="5534" w:type="dxa"/>
        </w:tcPr>
        <w:p w14:paraId="4A228F3D" w14:textId="77777777" w:rsidR="008A4DBD" w:rsidRPr="00340DE0" w:rsidRDefault="008A4DBD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6" name="Bildobjekt 6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ADDF233" w14:textId="77777777" w:rsidR="008A4DBD" w:rsidRPr="00710A6C" w:rsidRDefault="008A4DBD" w:rsidP="00EE3C0F">
          <w:pPr>
            <w:pStyle w:val="Sidhuvud"/>
            <w:rPr>
              <w:b/>
            </w:rPr>
          </w:pPr>
        </w:p>
        <w:p w14:paraId="1FA15C9B" w14:textId="77777777" w:rsidR="008A4DBD" w:rsidRDefault="008A4DBD" w:rsidP="00EE3C0F">
          <w:pPr>
            <w:pStyle w:val="Sidhuvud"/>
          </w:pPr>
        </w:p>
        <w:p w14:paraId="0C6A6421" w14:textId="77777777" w:rsidR="008A4DBD" w:rsidRDefault="008A4DBD" w:rsidP="00EE3C0F">
          <w:pPr>
            <w:pStyle w:val="Sidhuvud"/>
          </w:pPr>
        </w:p>
        <w:p w14:paraId="688FF3D8" w14:textId="77777777" w:rsidR="008A4DBD" w:rsidRDefault="008A4DB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CDF6858F5BC450CBE4E1778D5E1DE6F"/>
            </w:placeholder>
            <w:dataBinding w:prefixMappings="xmlns:ns0='http://lp/documentinfo/RK' " w:xpath="/ns0:DocumentInfo[1]/ns0:BaseInfo[1]/ns0:Dnr[1]" w:storeItemID="{49D204C3-FDDE-46D2-9380-AE73B3B5FCB8}"/>
            <w:text/>
          </w:sdtPr>
          <w:sdtEndPr/>
          <w:sdtContent>
            <w:p w14:paraId="758A8599" w14:textId="04B74A23" w:rsidR="008A4DBD" w:rsidRDefault="008A4DBD" w:rsidP="00EE3C0F">
              <w:pPr>
                <w:pStyle w:val="Sidhuvud"/>
              </w:pPr>
              <w:r>
                <w:t>Ju2017/09966</w:t>
              </w:r>
              <w:r w:rsidR="00B8748C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F8E091B6954705BAE43E19433E7242"/>
            </w:placeholder>
            <w:showingPlcHdr/>
            <w:dataBinding w:prefixMappings="xmlns:ns0='http://lp/documentinfo/RK' " w:xpath="/ns0:DocumentInfo[1]/ns0:BaseInfo[1]/ns0:DocNumber[1]" w:storeItemID="{49D204C3-FDDE-46D2-9380-AE73B3B5FCB8}"/>
            <w:text/>
          </w:sdtPr>
          <w:sdtEndPr/>
          <w:sdtContent>
            <w:p w14:paraId="5E344082" w14:textId="77777777" w:rsidR="008A4DBD" w:rsidRDefault="008A4DB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9B93DF" w14:textId="77777777" w:rsidR="008A4DBD" w:rsidRDefault="008A4DBD" w:rsidP="00EE3C0F">
          <w:pPr>
            <w:pStyle w:val="Sidhuvud"/>
          </w:pPr>
        </w:p>
      </w:tc>
      <w:tc>
        <w:tcPr>
          <w:tcW w:w="1134" w:type="dxa"/>
        </w:tcPr>
        <w:p w14:paraId="0C8480EC" w14:textId="77777777" w:rsidR="008A4DBD" w:rsidRDefault="008A4DBD" w:rsidP="0094502D">
          <w:pPr>
            <w:pStyle w:val="Sidhuvud"/>
          </w:pPr>
        </w:p>
        <w:p w14:paraId="525285F8" w14:textId="77777777" w:rsidR="008A4DBD" w:rsidRPr="0094502D" w:rsidRDefault="008A4DBD" w:rsidP="00EC71A6">
          <w:pPr>
            <w:pStyle w:val="Sidhuvud"/>
          </w:pPr>
        </w:p>
      </w:tc>
    </w:tr>
    <w:tr w:rsidR="008A4DBD" w14:paraId="26C47F5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2AF5E73F3A44896A60C9B1F9668EF5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5E562AC" w14:textId="77777777" w:rsidR="008A4DBD" w:rsidRPr="008A4DBD" w:rsidRDefault="008A4DBD" w:rsidP="00340DE0">
              <w:pPr>
                <w:pStyle w:val="Sidhuvud"/>
                <w:rPr>
                  <w:b/>
                </w:rPr>
              </w:pPr>
              <w:r w:rsidRPr="008A4DBD">
                <w:rPr>
                  <w:b/>
                </w:rPr>
                <w:t>Justitiedepartementet</w:t>
              </w:r>
            </w:p>
            <w:p w14:paraId="3C07433E" w14:textId="77777777" w:rsidR="008A4DBD" w:rsidRPr="008A4DBD" w:rsidRDefault="008A4DBD" w:rsidP="00340DE0">
              <w:pPr>
                <w:pStyle w:val="Sidhuvud"/>
                <w:rPr>
                  <w:b/>
                </w:rPr>
              </w:pPr>
              <w:r w:rsidRPr="008A4DBD">
                <w:t xml:space="preserve">Justitie- och </w:t>
              </w:r>
              <w:r w:rsidR="00243955">
                <w:t>inrikes</w:t>
              </w:r>
              <w:r w:rsidRPr="008A4DBD">
                <w:t>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826596ADA5C4DA080CF5C6F24080EA4"/>
          </w:placeholder>
          <w:dataBinding w:prefixMappings="xmlns:ns0='http://lp/documentinfo/RK' " w:xpath="/ns0:DocumentInfo[1]/ns0:BaseInfo[1]/ns0:Recipient[1]" w:storeItemID="{49D204C3-FDDE-46D2-9380-AE73B3B5FCB8}"/>
          <w:text w:multiLine="1"/>
        </w:sdtPr>
        <w:sdtEndPr/>
        <w:sdtContent>
          <w:tc>
            <w:tcPr>
              <w:tcW w:w="3170" w:type="dxa"/>
            </w:tcPr>
            <w:p w14:paraId="7DAB646E" w14:textId="77777777" w:rsidR="008A4DBD" w:rsidRDefault="008A4DB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338D808" w14:textId="77777777" w:rsidR="008A4DBD" w:rsidRDefault="008A4DBD" w:rsidP="003E6020">
          <w:pPr>
            <w:pStyle w:val="Sidhuvud"/>
          </w:pPr>
        </w:p>
      </w:tc>
    </w:tr>
  </w:tbl>
  <w:p w14:paraId="5B566E5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B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0F7D31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3955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88E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1B42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68F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5B91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4DBD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748C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05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3E4E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5793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F0DD8D"/>
  <w15:docId w15:val="{92A7006E-59F4-4449-8FCB-3A8655FA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DF6858F5BC450CBE4E1778D5E1D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A9FCC-C993-4A6B-9238-C8BCEA222BA0}"/>
      </w:docPartPr>
      <w:docPartBody>
        <w:p w:rsidR="00B823C2" w:rsidRDefault="00B260E7" w:rsidP="00B260E7">
          <w:pPr>
            <w:pStyle w:val="8CDF6858F5BC450CBE4E1778D5E1DE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F8E091B6954705BAE43E19433E72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6BCC5-DEC2-4C82-8723-87D93221BF32}"/>
      </w:docPartPr>
      <w:docPartBody>
        <w:p w:rsidR="00B823C2" w:rsidRDefault="00B260E7" w:rsidP="00B260E7">
          <w:pPr>
            <w:pStyle w:val="A6F8E091B6954705BAE43E19433E72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AF5E73F3A44896A60C9B1F9668E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9687D-0A83-475F-813F-A0DBB96B7C9D}"/>
      </w:docPartPr>
      <w:docPartBody>
        <w:p w:rsidR="00B823C2" w:rsidRDefault="00B260E7" w:rsidP="00B260E7">
          <w:pPr>
            <w:pStyle w:val="72AF5E73F3A44896A60C9B1F9668EF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26596ADA5C4DA080CF5C6F24080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B5B3D-00E4-45E5-AB98-E161EA58236A}"/>
      </w:docPartPr>
      <w:docPartBody>
        <w:p w:rsidR="00B823C2" w:rsidRDefault="00B260E7" w:rsidP="00B260E7">
          <w:pPr>
            <w:pStyle w:val="9826596ADA5C4DA080CF5C6F24080E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F8845E3B364688880F7E6D5B667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2579E-966D-4ED3-B198-D6844E087585}"/>
      </w:docPartPr>
      <w:docPartBody>
        <w:p w:rsidR="00B823C2" w:rsidRDefault="00B260E7" w:rsidP="00B260E7">
          <w:pPr>
            <w:pStyle w:val="09F8845E3B364688880F7E6D5B667C9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E7"/>
    <w:rsid w:val="00B260E7"/>
    <w:rsid w:val="00B8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147F469E6E44248F033A6E5C6C04C6">
    <w:name w:val="91147F469E6E44248F033A6E5C6C04C6"/>
    <w:rsid w:val="00B260E7"/>
  </w:style>
  <w:style w:type="character" w:styleId="Platshllartext">
    <w:name w:val="Placeholder Text"/>
    <w:basedOn w:val="Standardstycketeckensnitt"/>
    <w:uiPriority w:val="99"/>
    <w:semiHidden/>
    <w:rsid w:val="00B260E7"/>
    <w:rPr>
      <w:noProof w:val="0"/>
      <w:color w:val="808080"/>
    </w:rPr>
  </w:style>
  <w:style w:type="paragraph" w:customStyle="1" w:styleId="85CD838B113B4236BC765A6C4508578C">
    <w:name w:val="85CD838B113B4236BC765A6C4508578C"/>
    <w:rsid w:val="00B260E7"/>
  </w:style>
  <w:style w:type="paragraph" w:customStyle="1" w:styleId="B1BF3EEC74524CC4A40918A9CF764739">
    <w:name w:val="B1BF3EEC74524CC4A40918A9CF764739"/>
    <w:rsid w:val="00B260E7"/>
  </w:style>
  <w:style w:type="paragraph" w:customStyle="1" w:styleId="0566B1B236584CBD896F065308ED9741">
    <w:name w:val="0566B1B236584CBD896F065308ED9741"/>
    <w:rsid w:val="00B260E7"/>
  </w:style>
  <w:style w:type="paragraph" w:customStyle="1" w:styleId="8CDF6858F5BC450CBE4E1778D5E1DE6F">
    <w:name w:val="8CDF6858F5BC450CBE4E1778D5E1DE6F"/>
    <w:rsid w:val="00B260E7"/>
  </w:style>
  <w:style w:type="paragraph" w:customStyle="1" w:styleId="A6F8E091B6954705BAE43E19433E7242">
    <w:name w:val="A6F8E091B6954705BAE43E19433E7242"/>
    <w:rsid w:val="00B260E7"/>
  </w:style>
  <w:style w:type="paragraph" w:customStyle="1" w:styleId="9ADA2101D8324A059012E39472A36F97">
    <w:name w:val="9ADA2101D8324A059012E39472A36F97"/>
    <w:rsid w:val="00B260E7"/>
  </w:style>
  <w:style w:type="paragraph" w:customStyle="1" w:styleId="75D53463D6FA4F6588937B7469F2D556">
    <w:name w:val="75D53463D6FA4F6588937B7469F2D556"/>
    <w:rsid w:val="00B260E7"/>
  </w:style>
  <w:style w:type="paragraph" w:customStyle="1" w:styleId="E1181FFE308E41C4BF820C267FAE90C9">
    <w:name w:val="E1181FFE308E41C4BF820C267FAE90C9"/>
    <w:rsid w:val="00B260E7"/>
  </w:style>
  <w:style w:type="paragraph" w:customStyle="1" w:styleId="72AF5E73F3A44896A60C9B1F9668EF5C">
    <w:name w:val="72AF5E73F3A44896A60C9B1F9668EF5C"/>
    <w:rsid w:val="00B260E7"/>
  </w:style>
  <w:style w:type="paragraph" w:customStyle="1" w:styleId="9826596ADA5C4DA080CF5C6F24080EA4">
    <w:name w:val="9826596ADA5C4DA080CF5C6F24080EA4"/>
    <w:rsid w:val="00B260E7"/>
  </w:style>
  <w:style w:type="paragraph" w:customStyle="1" w:styleId="979E58FB5F49430ABFFA8D40D2FC4470">
    <w:name w:val="979E58FB5F49430ABFFA8D40D2FC4470"/>
    <w:rsid w:val="00B260E7"/>
  </w:style>
  <w:style w:type="paragraph" w:customStyle="1" w:styleId="A8A514FE34C943D4BDFD047E3620A1DA">
    <w:name w:val="A8A514FE34C943D4BDFD047E3620A1DA"/>
    <w:rsid w:val="00B260E7"/>
  </w:style>
  <w:style w:type="paragraph" w:customStyle="1" w:styleId="4A899E9A999842FAA5052258E30E8C8A">
    <w:name w:val="4A899E9A999842FAA5052258E30E8C8A"/>
    <w:rsid w:val="00B260E7"/>
  </w:style>
  <w:style w:type="paragraph" w:customStyle="1" w:styleId="5A12ED78F6194F6396C76D01D3F9E9B6">
    <w:name w:val="5A12ED78F6194F6396C76D01D3F9E9B6"/>
    <w:rsid w:val="00B260E7"/>
  </w:style>
  <w:style w:type="paragraph" w:customStyle="1" w:styleId="621AC211CC80498293988AC0C9975163">
    <w:name w:val="621AC211CC80498293988AC0C9975163"/>
    <w:rsid w:val="00B260E7"/>
  </w:style>
  <w:style w:type="paragraph" w:customStyle="1" w:styleId="F5D75F47CA544320BDC42DF35EB804CF">
    <w:name w:val="F5D75F47CA544320BDC42DF35EB804CF"/>
    <w:rsid w:val="00B260E7"/>
  </w:style>
  <w:style w:type="paragraph" w:customStyle="1" w:styleId="6CE08FF4E3B34376A296F15F6A01724F">
    <w:name w:val="6CE08FF4E3B34376A296F15F6A01724F"/>
    <w:rsid w:val="00B260E7"/>
  </w:style>
  <w:style w:type="paragraph" w:customStyle="1" w:styleId="09F8845E3B364688880F7E6D5B667C90">
    <w:name w:val="09F8845E3B364688880F7E6D5B667C90"/>
    <w:rsid w:val="00B260E7"/>
  </w:style>
  <w:style w:type="paragraph" w:customStyle="1" w:styleId="81DC86A8B29B43929AB6A33943498D92">
    <w:name w:val="81DC86A8B29B43929AB6A33943498D92"/>
    <w:rsid w:val="00B26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c8967398-7156-44b7-a644-a265646310d4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>false</Sekretess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FWTQ6V37SVZC-1-3488</_dlc_DocId>
    <_dlc_DocIdUrl xmlns="5429eb68-8afa-474e-a293-a9fa933f1d84">
      <Url>http://rkdhs-ju/enhet/polis/_layouts/DocIdRedir.aspx?ID=FWTQ6V37SVZC-1-3488</Url>
      <Description>FWTQ6V37SVZC-1-3488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Justitie- och inrikes­ministern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2018-01-12T00:00:00</HeaderDate>
    <Office/>
    <Dnr>Ju2017/09966/POL</Dnr>
    <ParagrafNr/>
    <DocumentTitle/>
    <VisitingAddress/>
    <Extra1/>
    <Extra2/>
    <Extra3>Jan Ericson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0CB19-C0E0-4958-B02D-9822C8CF0413}"/>
</file>

<file path=customXml/itemProps2.xml><?xml version="1.0" encoding="utf-8"?>
<ds:datastoreItem xmlns:ds="http://schemas.openxmlformats.org/officeDocument/2006/customXml" ds:itemID="{1AB24B2B-54D9-4B38-89FA-A65594E360FF}"/>
</file>

<file path=customXml/itemProps3.xml><?xml version="1.0" encoding="utf-8"?>
<ds:datastoreItem xmlns:ds="http://schemas.openxmlformats.org/officeDocument/2006/customXml" ds:itemID="{12E0A239-7892-4C62-B7C7-49439A549230}"/>
</file>

<file path=customXml/itemProps4.xml><?xml version="1.0" encoding="utf-8"?>
<ds:datastoreItem xmlns:ds="http://schemas.openxmlformats.org/officeDocument/2006/customXml" ds:itemID="{23801061-4387-4FD9-BF9D-130FC49FDF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B24B2B-54D9-4B38-89FA-A65594E360FF}">
  <ds:schemaRefs>
    <ds:schemaRef ds:uri="03bdfa32-753e-480b-a763-6185260a9611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2DEE517-3461-448D-B7D1-B16469542D3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9D204C3-FDDE-46D2-9380-AE73B3B5FCB8}"/>
</file>

<file path=customXml/itemProps8.xml><?xml version="1.0" encoding="utf-8"?>
<ds:datastoreItem xmlns:ds="http://schemas.openxmlformats.org/officeDocument/2006/customXml" ds:itemID="{73E2A5F0-4332-4E9E-826A-87316538D92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Munkelt</dc:creator>
  <cp:keywords/>
  <dc:description/>
  <cp:lastModifiedBy>Martin Munkelt</cp:lastModifiedBy>
  <cp:revision>4</cp:revision>
  <dcterms:created xsi:type="dcterms:W3CDTF">2018-01-02T15:47:00Z</dcterms:created>
  <dcterms:modified xsi:type="dcterms:W3CDTF">2018-01-03T15:05:00Z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c957d6cf-f6ae-405e-b930-02f465cdc927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