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41D6F" w14:textId="356B9406" w:rsidR="00B10658" w:rsidRDefault="00B10658" w:rsidP="00DA0661">
      <w:pPr>
        <w:pStyle w:val="Rubrik"/>
      </w:pPr>
      <w:bookmarkStart w:id="0" w:name="Start"/>
      <w:bookmarkEnd w:id="0"/>
      <w:r>
        <w:t xml:space="preserve">Svar på fråga 2018/19:202 av </w:t>
      </w:r>
      <w:sdt>
        <w:sdtPr>
          <w:alias w:val="Frågeställare"/>
          <w:tag w:val="delete"/>
          <w:id w:val="-211816850"/>
          <w:placeholder>
            <w:docPart w:val="19138298953A4E8C8B1D45E8954DA5AA"/>
          </w:placeholder>
          <w:dataBinding w:prefixMappings="xmlns:ns0='http://lp/documentinfo/RK' " w:xpath="/ns0:DocumentInfo[1]/ns0:BaseInfo[1]/ns0:Extra3[1]" w:storeItemID="{F9B870F9-2692-4D88-95AF-35A5E12A151C}"/>
          <w:text/>
        </w:sdtPr>
        <w:sdtEndPr/>
        <w:sdtContent>
          <w:r>
            <w:t>Betty Malmberg</w:t>
          </w:r>
        </w:sdtContent>
      </w:sdt>
      <w:r>
        <w:t xml:space="preserve"> (</w:t>
      </w:r>
      <w:sdt>
        <w:sdtPr>
          <w:alias w:val="Parti"/>
          <w:tag w:val="Parti_delete"/>
          <w:id w:val="1620417071"/>
          <w:placeholder>
            <w:docPart w:val="5F4B1C9C34884FF9A2666FCE184F1F71"/>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 Tillväxt i hela landet</w:t>
      </w:r>
      <w:r>
        <w:br/>
      </w:r>
    </w:p>
    <w:p w14:paraId="3E3A01CB" w14:textId="18DE3DD7" w:rsidR="00B10658" w:rsidRPr="00ED7E87" w:rsidRDefault="00B10658" w:rsidP="00B10658">
      <w:r w:rsidRPr="00ED7E87">
        <w:t>Betty Malmberg (M) har frågat mig vilka åtgärder jag är beredd att vidta för att lokala avväganden ska kunna ges ökad tyngd så att relevant lagstiftning inte motverkar dessa kommuners möjligh</w:t>
      </w:r>
      <w:r w:rsidR="006435DE">
        <w:t>eter att utveckla sin landsbygd</w:t>
      </w:r>
      <w:r w:rsidRPr="00ED7E87">
        <w:t>.</w:t>
      </w:r>
    </w:p>
    <w:p w14:paraId="224CC77E" w14:textId="789DA10A" w:rsidR="00502733" w:rsidRDefault="001C0B9F" w:rsidP="00B10658">
      <w:r>
        <w:t xml:space="preserve">Kommunerna i Sverige har ett starkt mandat att planera för </w:t>
      </w:r>
      <w:r w:rsidR="001D2325">
        <w:t>bostads</w:t>
      </w:r>
      <w:r>
        <w:t xml:space="preserve">byggande. </w:t>
      </w:r>
      <w:r w:rsidR="00D1574D">
        <w:t>Grunden är den översiktsplan och de detaljplan</w:t>
      </w:r>
      <w:r w:rsidR="00502733">
        <w:t>er</w:t>
      </w:r>
      <w:r w:rsidR="00D1574D">
        <w:t xml:space="preserve"> som kommunen upprättar. </w:t>
      </w:r>
      <w:r w:rsidR="00502733">
        <w:t>I planeringen behöver kommunen ofta göra en avvägning mellan</w:t>
      </w:r>
      <w:r w:rsidR="001D2325">
        <w:t xml:space="preserve"> olika</w:t>
      </w:r>
      <w:r w:rsidR="00174B71">
        <w:t xml:space="preserve"> </w:t>
      </w:r>
      <w:r w:rsidR="00502733">
        <w:t xml:space="preserve">angelägna </w:t>
      </w:r>
      <w:r w:rsidR="00174B71">
        <w:t>intressen</w:t>
      </w:r>
      <w:r w:rsidR="00302895">
        <w:t>,</w:t>
      </w:r>
      <w:r w:rsidR="00502733">
        <w:t xml:space="preserve"> där skyddet för brukningsvärd jordbruksmark utgör ett av de intressen</w:t>
      </w:r>
      <w:r w:rsidR="00302895">
        <w:t xml:space="preserve"> som kommunen ska beakta</w:t>
      </w:r>
      <w:r w:rsidR="00174B71">
        <w:t xml:space="preserve">. </w:t>
      </w:r>
      <w:r w:rsidR="00502733">
        <w:t xml:space="preserve">Under planprocessen ska länsstyrelsen ta till vara och samordna statens intressen och ge råd </w:t>
      </w:r>
      <w:r w:rsidR="00D92F69" w:rsidRPr="00D92F69">
        <w:t>i fråga om sådana allmänna intressen som hänsyn bör tas till vid beslut om användningen av mark- och vattenområden</w:t>
      </w:r>
      <w:r w:rsidR="00D92F69">
        <w:t>.</w:t>
      </w:r>
    </w:p>
    <w:p w14:paraId="1FB4BAB9" w14:textId="23D3CC28" w:rsidR="007B2880" w:rsidRDefault="000627CB" w:rsidP="007B2880">
      <w:r>
        <w:t>Enligt miljöbalken är jordbruk</w:t>
      </w:r>
      <w:r w:rsidR="007B2880">
        <w:t xml:space="preserve"> av nationell betydelse och av miljöbalken framgår att brukning</w:t>
      </w:r>
      <w:r>
        <w:t xml:space="preserve">svärd jordbruksmark enbart får bebyggas om det behövs </w:t>
      </w:r>
      <w:r w:rsidR="007B2880">
        <w:t xml:space="preserve">för att tillgodose ett väsentligt samhällsintresse och om detta samhällsintresse inte kan tillgodoses på ett från allmän synpunkt tillfredsställande sätt genom att ta annan mark i anspråk. </w:t>
      </w:r>
    </w:p>
    <w:p w14:paraId="688F128E" w14:textId="3270C217" w:rsidR="00D32B8C" w:rsidRDefault="00B10658" w:rsidP="00D32B8C">
      <w:r w:rsidRPr="00ED7E87">
        <w:t>Regeringen anser att</w:t>
      </w:r>
      <w:r w:rsidR="00536069">
        <w:t xml:space="preserve"> skyddet för b</w:t>
      </w:r>
      <w:r w:rsidRPr="00ED7E87">
        <w:t>rukningsvärd jordbruksmark är en viktig princip. Jordbruksmarken är en resurs vars användande måste ses i ett långsik</w:t>
      </w:r>
      <w:r w:rsidR="00D1637F">
        <w:t>tigt perspektiv, i</w:t>
      </w:r>
      <w:r w:rsidRPr="00ED7E87">
        <w:t>nte minst utifrån behovet av att säkra en livsmedelsförsörjning både nu och för kommande generationer.</w:t>
      </w:r>
      <w:r w:rsidR="00D32B8C">
        <w:t xml:space="preserve"> Samtidigt ger m</w:t>
      </w:r>
      <w:r w:rsidR="007820EB">
        <w:t>iljöbalken kommunerna möjlighet</w:t>
      </w:r>
      <w:r w:rsidR="00D32B8C">
        <w:t xml:space="preserve"> </w:t>
      </w:r>
      <w:r w:rsidR="00A02C3C" w:rsidRPr="006138FE">
        <w:t xml:space="preserve">att planera för bebyggelse på </w:t>
      </w:r>
      <w:r w:rsidR="00A02C3C" w:rsidRPr="006138FE">
        <w:lastRenderedPageBreak/>
        <w:t xml:space="preserve">jordbruksmark </w:t>
      </w:r>
      <w:r w:rsidR="00D32B8C">
        <w:t xml:space="preserve">om förutsättningarna i lagtexten är uppfyllda. </w:t>
      </w:r>
    </w:p>
    <w:p w14:paraId="39C441B3" w14:textId="1BEA9185" w:rsidR="00174B71" w:rsidRPr="00ED7E87" w:rsidRDefault="00174B71" w:rsidP="00174B71">
      <w:r w:rsidRPr="00ED7E87">
        <w:t xml:space="preserve">Översiktsplaneutredningen har lämnat </w:t>
      </w:r>
      <w:r w:rsidR="00D92F69">
        <w:t>förslag på en utvecklad översiktsplanering</w:t>
      </w:r>
      <w:r w:rsidR="00D1637F">
        <w:t xml:space="preserve"> (SOU 2018:46</w:t>
      </w:r>
      <w:r w:rsidR="00302895">
        <w:t>)</w:t>
      </w:r>
      <w:r w:rsidR="00D92F69">
        <w:t xml:space="preserve">. Förslagen </w:t>
      </w:r>
      <w:r w:rsidR="00302895">
        <w:t>syftar</w:t>
      </w:r>
      <w:r w:rsidR="00D92F69">
        <w:t xml:space="preserve"> bland annat </w:t>
      </w:r>
      <w:r w:rsidR="00302895">
        <w:t xml:space="preserve">till </w:t>
      </w:r>
      <w:r w:rsidR="00D92F69">
        <w:t xml:space="preserve">att </w:t>
      </w:r>
      <w:r w:rsidR="00302895">
        <w:t xml:space="preserve">säkerställa att </w:t>
      </w:r>
      <w:r w:rsidR="001D2325">
        <w:t xml:space="preserve">kommunerna </w:t>
      </w:r>
      <w:r w:rsidR="00302895">
        <w:t>är</w:t>
      </w:r>
      <w:r w:rsidR="001D2325">
        <w:t xml:space="preserve"> tydliga i sina intentioner för </w:t>
      </w:r>
      <w:r w:rsidR="00D92F69">
        <w:t xml:space="preserve">hur </w:t>
      </w:r>
      <w:r w:rsidR="001D2325">
        <w:t>mark</w:t>
      </w:r>
      <w:r w:rsidR="00D92F69">
        <w:t>- och vattenområden bör användas</w:t>
      </w:r>
      <w:r w:rsidRPr="00ED7E87">
        <w:t xml:space="preserve"> och hur </w:t>
      </w:r>
      <w:r w:rsidR="001D2325">
        <w:t xml:space="preserve">olika </w:t>
      </w:r>
      <w:r w:rsidRPr="00ED7E87">
        <w:t>samhällsintressen</w:t>
      </w:r>
      <w:r w:rsidR="00D92F69">
        <w:t xml:space="preserve"> bör beaktas</w:t>
      </w:r>
      <w:r w:rsidR="00302895">
        <w:t xml:space="preserve"> vid planering och byggande</w:t>
      </w:r>
      <w:r w:rsidRPr="00ED7E87">
        <w:t>. Stat</w:t>
      </w:r>
      <w:r w:rsidR="001D2325">
        <w:t>en bör</w:t>
      </w:r>
      <w:r w:rsidRPr="00ED7E87">
        <w:t xml:space="preserve"> också bli tydligare i sin återkoppling angående kommunernas översiktsplaner. </w:t>
      </w:r>
      <w:r w:rsidR="001D2325">
        <w:t>På så sätt ska</w:t>
      </w:r>
      <w:r w:rsidRPr="00ED7E87">
        <w:t xml:space="preserve"> tydligare förutsättningar</w:t>
      </w:r>
      <w:r w:rsidR="001D2325">
        <w:t xml:space="preserve"> ges</w:t>
      </w:r>
      <w:r w:rsidRPr="00ED7E87">
        <w:t xml:space="preserve"> för var </w:t>
      </w:r>
      <w:r w:rsidR="001D2325">
        <w:t>bostads</w:t>
      </w:r>
      <w:r w:rsidRPr="00ED7E87">
        <w:t xml:space="preserve">byggande kan ske. </w:t>
      </w:r>
      <w:r w:rsidR="00302895">
        <w:t>Översiktsplane</w:t>
      </w:r>
      <w:r w:rsidR="007820EB">
        <w:t>-</w:t>
      </w:r>
      <w:r w:rsidR="00302895">
        <w:t xml:space="preserve">utredningens förslag har remitterats och bereds nu inom Regeringskansliet. </w:t>
      </w:r>
    </w:p>
    <w:p w14:paraId="068C0C4D" w14:textId="7343B5B9" w:rsidR="00CC516F" w:rsidRPr="00ED7E87" w:rsidRDefault="00B10658" w:rsidP="00CC516F">
      <w:r w:rsidRPr="00ED7E87">
        <w:t xml:space="preserve">Regeringen vill reformera bostadsmarknaden så att människors behov kan mötas och reglerna förenklas. I </w:t>
      </w:r>
      <w:r w:rsidR="00174B71">
        <w:t>avtalet</w:t>
      </w:r>
      <w:r w:rsidR="00D1637F">
        <w:t xml:space="preserve"> som Socialdemokraterna och Miljöpartiet de gröna</w:t>
      </w:r>
      <w:r w:rsidRPr="00ED7E87">
        <w:t xml:space="preserve"> slutit med Centerpartiet och Liberalerna anges </w:t>
      </w:r>
      <w:r w:rsidR="00CC516F" w:rsidRPr="00ED7E87">
        <w:t xml:space="preserve">bland annat att planprocessen ska förenklas och förkortas för att </w:t>
      </w:r>
      <w:r w:rsidR="00302895">
        <w:t>göra</w:t>
      </w:r>
      <w:r w:rsidR="00302895" w:rsidRPr="00ED7E87">
        <w:t xml:space="preserve"> </w:t>
      </w:r>
      <w:r w:rsidR="00CC516F" w:rsidRPr="00ED7E87">
        <w:t>byggande</w:t>
      </w:r>
      <w:r w:rsidR="00302895">
        <w:t>t snabbare och billigare</w:t>
      </w:r>
      <w:r w:rsidR="00CC516F" w:rsidRPr="00ED7E87">
        <w:t xml:space="preserve">. </w:t>
      </w:r>
    </w:p>
    <w:p w14:paraId="06C02756" w14:textId="62E8D2C9" w:rsidR="00412C30" w:rsidRDefault="00CC516F" w:rsidP="00412C30">
      <w:pPr>
        <w:pStyle w:val="Brdtext"/>
      </w:pPr>
      <w:r w:rsidRPr="00ED7E87">
        <w:t>Avtalet innebär flera förslag som ska förbättra möjligheterna</w:t>
      </w:r>
      <w:r w:rsidR="001D2325">
        <w:t xml:space="preserve"> att </w:t>
      </w:r>
      <w:r w:rsidR="00A02C3C">
        <w:t xml:space="preserve">arbeta, bo och </w:t>
      </w:r>
      <w:r w:rsidR="001D2325">
        <w:t>leva på landsbygderna</w:t>
      </w:r>
      <w:r w:rsidRPr="00ED7E87">
        <w:t>. Bland annat ska strandskyddslag</w:t>
      </w:r>
      <w:bookmarkStart w:id="1" w:name="_GoBack"/>
      <w:bookmarkEnd w:id="1"/>
      <w:r w:rsidRPr="00ED7E87">
        <w:t xml:space="preserve">stiftningen ses över för en ökad differentiering och </w:t>
      </w:r>
      <w:r w:rsidR="00A02C3C">
        <w:t xml:space="preserve">ett </w:t>
      </w:r>
      <w:r w:rsidRPr="00ED7E87">
        <w:t xml:space="preserve">ökat lokalt inflytande. </w:t>
      </w:r>
      <w:r w:rsidR="00302895">
        <w:t xml:space="preserve">Dessutom ska enklare regler för byggnation utanför detaljplanelagt område införas. </w:t>
      </w:r>
    </w:p>
    <w:p w14:paraId="0DF8ADDF" w14:textId="77777777" w:rsidR="00412C30" w:rsidRDefault="00412C30" w:rsidP="00412C30">
      <w:pPr>
        <w:pStyle w:val="Brdtext"/>
      </w:pPr>
    </w:p>
    <w:p w14:paraId="296B387A" w14:textId="28C72081" w:rsidR="00412C30" w:rsidRDefault="00412C30" w:rsidP="00412C30">
      <w:pPr>
        <w:pStyle w:val="Brdtext"/>
        <w:rPr>
          <w:lang w:val="de-DE"/>
        </w:rPr>
      </w:pPr>
      <w:r>
        <w:rPr>
          <w:lang w:val="de-DE"/>
        </w:rPr>
        <w:t>Stockholm den 20 februari 2019</w:t>
      </w:r>
    </w:p>
    <w:p w14:paraId="09D5A9FE" w14:textId="0BA9815D" w:rsidR="00412C30" w:rsidRDefault="00412C30" w:rsidP="00412C30">
      <w:pPr>
        <w:pStyle w:val="Brdtext"/>
        <w:rPr>
          <w:lang w:val="de-DE"/>
        </w:rPr>
      </w:pPr>
    </w:p>
    <w:p w14:paraId="64E72F44" w14:textId="4DF760D9" w:rsidR="00412C30" w:rsidRDefault="00412C30" w:rsidP="00412C30">
      <w:pPr>
        <w:pStyle w:val="Brdtext"/>
        <w:rPr>
          <w:lang w:val="de-DE"/>
        </w:rPr>
      </w:pPr>
      <w:r>
        <w:rPr>
          <w:lang w:val="de-DE"/>
        </w:rPr>
        <w:t>Jennie Nilsson</w:t>
      </w:r>
    </w:p>
    <w:p w14:paraId="79892A4F" w14:textId="5E727EAA" w:rsidR="00B10658" w:rsidRPr="007B183D" w:rsidRDefault="00B10658" w:rsidP="008A107C">
      <w:pPr>
        <w:rPr>
          <w:lang w:val="de-DE"/>
        </w:rPr>
      </w:pPr>
    </w:p>
    <w:p w14:paraId="1E290EF0" w14:textId="77777777" w:rsidR="00B10658" w:rsidRPr="007B183D" w:rsidRDefault="00B10658" w:rsidP="00E96532">
      <w:pPr>
        <w:pStyle w:val="Brdtext"/>
        <w:rPr>
          <w:lang w:val="de-DE"/>
        </w:rPr>
      </w:pPr>
    </w:p>
    <w:sectPr w:rsidR="00B10658" w:rsidRPr="007B183D" w:rsidSect="00B10658">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B09A0" w14:textId="77777777" w:rsidR="00B10658" w:rsidRDefault="00B10658" w:rsidP="00A87A54">
      <w:pPr>
        <w:spacing w:after="0" w:line="240" w:lineRule="auto"/>
      </w:pPr>
      <w:r>
        <w:separator/>
      </w:r>
    </w:p>
  </w:endnote>
  <w:endnote w:type="continuationSeparator" w:id="0">
    <w:p w14:paraId="392D559C" w14:textId="77777777" w:rsidR="00B10658" w:rsidRDefault="00B1065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E6EFC45" w14:textId="77777777" w:rsidTr="006A26EC">
      <w:trPr>
        <w:trHeight w:val="227"/>
        <w:jc w:val="right"/>
      </w:trPr>
      <w:tc>
        <w:tcPr>
          <w:tcW w:w="708" w:type="dxa"/>
          <w:vAlign w:val="bottom"/>
        </w:tcPr>
        <w:p w14:paraId="46492075" w14:textId="07AFF722"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820E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820EB">
            <w:rPr>
              <w:rStyle w:val="Sidnummer"/>
              <w:noProof/>
            </w:rPr>
            <w:t>2</w:t>
          </w:r>
          <w:r>
            <w:rPr>
              <w:rStyle w:val="Sidnummer"/>
            </w:rPr>
            <w:fldChar w:fldCharType="end"/>
          </w:r>
          <w:r>
            <w:rPr>
              <w:rStyle w:val="Sidnummer"/>
            </w:rPr>
            <w:t>)</w:t>
          </w:r>
        </w:p>
      </w:tc>
    </w:tr>
    <w:tr w:rsidR="005606BC" w:rsidRPr="00347E11" w14:paraId="2318DAE7" w14:textId="77777777" w:rsidTr="006A26EC">
      <w:trPr>
        <w:trHeight w:val="850"/>
        <w:jc w:val="right"/>
      </w:trPr>
      <w:tc>
        <w:tcPr>
          <w:tcW w:w="708" w:type="dxa"/>
          <w:vAlign w:val="bottom"/>
        </w:tcPr>
        <w:p w14:paraId="02D0E61F" w14:textId="77777777" w:rsidR="005606BC" w:rsidRPr="00347E11" w:rsidRDefault="005606BC" w:rsidP="005606BC">
          <w:pPr>
            <w:pStyle w:val="Sidfot"/>
            <w:spacing w:line="276" w:lineRule="auto"/>
            <w:jc w:val="right"/>
          </w:pPr>
        </w:p>
      </w:tc>
    </w:tr>
  </w:tbl>
  <w:p w14:paraId="0B9286C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CA8A17C" w14:textId="77777777" w:rsidTr="001F4302">
      <w:trPr>
        <w:trHeight w:val="510"/>
      </w:trPr>
      <w:tc>
        <w:tcPr>
          <w:tcW w:w="8525" w:type="dxa"/>
          <w:gridSpan w:val="2"/>
          <w:vAlign w:val="bottom"/>
        </w:tcPr>
        <w:p w14:paraId="7A48F9EB" w14:textId="77777777" w:rsidR="00347E11" w:rsidRPr="00347E11" w:rsidRDefault="00347E11" w:rsidP="00347E11">
          <w:pPr>
            <w:pStyle w:val="Sidfot"/>
            <w:rPr>
              <w:sz w:val="8"/>
            </w:rPr>
          </w:pPr>
        </w:p>
      </w:tc>
    </w:tr>
    <w:tr w:rsidR="00093408" w:rsidRPr="00EE3C0F" w14:paraId="139C7E5B" w14:textId="77777777" w:rsidTr="00C26068">
      <w:trPr>
        <w:trHeight w:val="227"/>
      </w:trPr>
      <w:tc>
        <w:tcPr>
          <w:tcW w:w="4074" w:type="dxa"/>
        </w:tcPr>
        <w:p w14:paraId="4C47E84A" w14:textId="77777777" w:rsidR="00347E11" w:rsidRPr="00F53AEA" w:rsidRDefault="00347E11" w:rsidP="00C26068">
          <w:pPr>
            <w:pStyle w:val="Sidfot"/>
            <w:spacing w:line="276" w:lineRule="auto"/>
          </w:pPr>
        </w:p>
      </w:tc>
      <w:tc>
        <w:tcPr>
          <w:tcW w:w="4451" w:type="dxa"/>
        </w:tcPr>
        <w:p w14:paraId="7DA73B57" w14:textId="77777777" w:rsidR="00093408" w:rsidRPr="00F53AEA" w:rsidRDefault="00093408" w:rsidP="00F53AEA">
          <w:pPr>
            <w:pStyle w:val="Sidfot"/>
            <w:spacing w:line="276" w:lineRule="auto"/>
          </w:pPr>
        </w:p>
      </w:tc>
    </w:tr>
  </w:tbl>
  <w:p w14:paraId="75A8255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E43B5" w14:textId="77777777" w:rsidR="00B10658" w:rsidRDefault="00B10658" w:rsidP="00A87A54">
      <w:pPr>
        <w:spacing w:after="0" w:line="240" w:lineRule="auto"/>
      </w:pPr>
      <w:r>
        <w:separator/>
      </w:r>
    </w:p>
  </w:footnote>
  <w:footnote w:type="continuationSeparator" w:id="0">
    <w:p w14:paraId="0CA754DD" w14:textId="77777777" w:rsidR="00B10658" w:rsidRDefault="00B1065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10658" w14:paraId="4CFFCE94" w14:textId="77777777" w:rsidTr="00C93EBA">
      <w:trPr>
        <w:trHeight w:val="227"/>
      </w:trPr>
      <w:tc>
        <w:tcPr>
          <w:tcW w:w="5534" w:type="dxa"/>
        </w:tcPr>
        <w:p w14:paraId="7E0D5D8C" w14:textId="77777777" w:rsidR="00B10658" w:rsidRPr="007D73AB" w:rsidRDefault="00B10658">
          <w:pPr>
            <w:pStyle w:val="Sidhuvud"/>
          </w:pPr>
        </w:p>
      </w:tc>
      <w:tc>
        <w:tcPr>
          <w:tcW w:w="3170" w:type="dxa"/>
          <w:vAlign w:val="bottom"/>
        </w:tcPr>
        <w:p w14:paraId="61CACA21" w14:textId="77777777" w:rsidR="00B10658" w:rsidRPr="007D73AB" w:rsidRDefault="00B10658" w:rsidP="00340DE0">
          <w:pPr>
            <w:pStyle w:val="Sidhuvud"/>
          </w:pPr>
        </w:p>
      </w:tc>
      <w:tc>
        <w:tcPr>
          <w:tcW w:w="1134" w:type="dxa"/>
        </w:tcPr>
        <w:p w14:paraId="3BB94102" w14:textId="77777777" w:rsidR="00B10658" w:rsidRDefault="00B10658" w:rsidP="005A703A">
          <w:pPr>
            <w:pStyle w:val="Sidhuvud"/>
          </w:pPr>
        </w:p>
      </w:tc>
    </w:tr>
    <w:tr w:rsidR="00B10658" w14:paraId="33C93BF2" w14:textId="77777777" w:rsidTr="00C93EBA">
      <w:trPr>
        <w:trHeight w:val="1928"/>
      </w:trPr>
      <w:tc>
        <w:tcPr>
          <w:tcW w:w="5534" w:type="dxa"/>
        </w:tcPr>
        <w:p w14:paraId="0CA4F057" w14:textId="77777777" w:rsidR="00B10658" w:rsidRPr="00340DE0" w:rsidRDefault="00B10658" w:rsidP="00340DE0">
          <w:pPr>
            <w:pStyle w:val="Sidhuvud"/>
          </w:pPr>
          <w:r>
            <w:rPr>
              <w:noProof/>
            </w:rPr>
            <w:drawing>
              <wp:inline distT="0" distB="0" distL="0" distR="0" wp14:anchorId="0EBD3877" wp14:editId="0C2BDDA3">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EA4F4A6" w14:textId="77777777" w:rsidR="00B10658" w:rsidRPr="00710A6C" w:rsidRDefault="00B10658" w:rsidP="00EE3C0F">
          <w:pPr>
            <w:pStyle w:val="Sidhuvud"/>
            <w:rPr>
              <w:b/>
            </w:rPr>
          </w:pPr>
        </w:p>
        <w:p w14:paraId="094A633E" w14:textId="77777777" w:rsidR="00B10658" w:rsidRDefault="00B10658" w:rsidP="00EE3C0F">
          <w:pPr>
            <w:pStyle w:val="Sidhuvud"/>
          </w:pPr>
        </w:p>
        <w:p w14:paraId="05CDFA53" w14:textId="77777777" w:rsidR="00B10658" w:rsidRDefault="00B10658" w:rsidP="00EE3C0F">
          <w:pPr>
            <w:pStyle w:val="Sidhuvud"/>
          </w:pPr>
        </w:p>
        <w:p w14:paraId="4A08E97D" w14:textId="77777777" w:rsidR="00B10658" w:rsidRDefault="00B10658" w:rsidP="00EE3C0F">
          <w:pPr>
            <w:pStyle w:val="Sidhuvud"/>
          </w:pPr>
        </w:p>
        <w:sdt>
          <w:sdtPr>
            <w:alias w:val="Dnr"/>
            <w:tag w:val="ccRKShow_Dnr"/>
            <w:id w:val="-829283628"/>
            <w:placeholder>
              <w:docPart w:val="30C364626A4041F5AF0CF3FE232E7BFA"/>
            </w:placeholder>
            <w:dataBinding w:prefixMappings="xmlns:ns0='http://lp/documentinfo/RK' " w:xpath="/ns0:DocumentInfo[1]/ns0:BaseInfo[1]/ns0:Dnr[1]" w:storeItemID="{F9B870F9-2692-4D88-95AF-35A5E12A151C}"/>
            <w:text/>
          </w:sdtPr>
          <w:sdtEndPr/>
          <w:sdtContent>
            <w:p w14:paraId="52F2481C" w14:textId="77777777" w:rsidR="00B10658" w:rsidRDefault="00F153E1" w:rsidP="00EE3C0F">
              <w:pPr>
                <w:pStyle w:val="Sidhuvud"/>
              </w:pPr>
              <w:r>
                <w:t xml:space="preserve">N2019//00638/HL </w:t>
              </w:r>
            </w:p>
          </w:sdtContent>
        </w:sdt>
        <w:sdt>
          <w:sdtPr>
            <w:alias w:val="DocNumber"/>
            <w:tag w:val="DocNumber"/>
            <w:id w:val="1726028884"/>
            <w:placeholder>
              <w:docPart w:val="75CBABC805AE4F47A0ACB881BFC4E722"/>
            </w:placeholder>
            <w:showingPlcHdr/>
            <w:dataBinding w:prefixMappings="xmlns:ns0='http://lp/documentinfo/RK' " w:xpath="/ns0:DocumentInfo[1]/ns0:BaseInfo[1]/ns0:DocNumber[1]" w:storeItemID="{F9B870F9-2692-4D88-95AF-35A5E12A151C}"/>
            <w:text/>
          </w:sdtPr>
          <w:sdtEndPr/>
          <w:sdtContent>
            <w:p w14:paraId="33C542FF" w14:textId="77777777" w:rsidR="00B10658" w:rsidRDefault="00B10658" w:rsidP="00EE3C0F">
              <w:pPr>
                <w:pStyle w:val="Sidhuvud"/>
              </w:pPr>
              <w:r>
                <w:rPr>
                  <w:rStyle w:val="Platshllartext"/>
                </w:rPr>
                <w:t xml:space="preserve"> </w:t>
              </w:r>
            </w:p>
          </w:sdtContent>
        </w:sdt>
        <w:p w14:paraId="31A80EE6" w14:textId="77777777" w:rsidR="00B10658" w:rsidRDefault="00B10658" w:rsidP="00EE3C0F">
          <w:pPr>
            <w:pStyle w:val="Sidhuvud"/>
          </w:pPr>
        </w:p>
      </w:tc>
      <w:tc>
        <w:tcPr>
          <w:tcW w:w="1134" w:type="dxa"/>
        </w:tcPr>
        <w:p w14:paraId="1750545D" w14:textId="77777777" w:rsidR="00B10658" w:rsidRDefault="00B10658" w:rsidP="0094502D">
          <w:pPr>
            <w:pStyle w:val="Sidhuvud"/>
          </w:pPr>
        </w:p>
        <w:p w14:paraId="7FC14035" w14:textId="77777777" w:rsidR="00B10658" w:rsidRPr="0094502D" w:rsidRDefault="00B10658" w:rsidP="00EC71A6">
          <w:pPr>
            <w:pStyle w:val="Sidhuvud"/>
          </w:pPr>
        </w:p>
      </w:tc>
    </w:tr>
    <w:tr w:rsidR="00B10658" w14:paraId="00041899" w14:textId="77777777" w:rsidTr="00C93EBA">
      <w:trPr>
        <w:trHeight w:val="2268"/>
      </w:trPr>
      <w:sdt>
        <w:sdtPr>
          <w:rPr>
            <w:b/>
          </w:rPr>
          <w:alias w:val="SenderText"/>
          <w:tag w:val="ccRKShow_SenderText"/>
          <w:id w:val="1374046025"/>
          <w:placeholder>
            <w:docPart w:val="BA1AB25D2D3E4857BD6BF10EB49AA885"/>
          </w:placeholder>
        </w:sdtPr>
        <w:sdtEndPr>
          <w:rPr>
            <w:b w:val="0"/>
          </w:rPr>
        </w:sdtEndPr>
        <w:sdtContent>
          <w:tc>
            <w:tcPr>
              <w:tcW w:w="5534" w:type="dxa"/>
              <w:tcMar>
                <w:right w:w="1134" w:type="dxa"/>
              </w:tcMar>
            </w:tcPr>
            <w:p w14:paraId="4A0D9525" w14:textId="77777777" w:rsidR="00B10658" w:rsidRPr="00B10658" w:rsidRDefault="00B10658" w:rsidP="00340DE0">
              <w:pPr>
                <w:pStyle w:val="Sidhuvud"/>
                <w:rPr>
                  <w:b/>
                </w:rPr>
              </w:pPr>
              <w:r w:rsidRPr="00B10658">
                <w:rPr>
                  <w:b/>
                </w:rPr>
                <w:t>Näringsdepartementet</w:t>
              </w:r>
            </w:p>
            <w:p w14:paraId="0DEF2D68" w14:textId="77777777" w:rsidR="006C09AF" w:rsidRDefault="00B10658" w:rsidP="00340DE0">
              <w:pPr>
                <w:pStyle w:val="Sidhuvud"/>
              </w:pPr>
              <w:r w:rsidRPr="00B10658">
                <w:t>Landsbygdsministern</w:t>
              </w:r>
            </w:p>
            <w:p w14:paraId="0E02B99A" w14:textId="77777777" w:rsidR="006C09AF" w:rsidRDefault="006C09AF" w:rsidP="00340DE0">
              <w:pPr>
                <w:pStyle w:val="Sidhuvud"/>
              </w:pPr>
            </w:p>
            <w:p w14:paraId="061F8B4E" w14:textId="48E18045" w:rsidR="00B10658" w:rsidRPr="00340DE0" w:rsidRDefault="00B10658" w:rsidP="00340DE0">
              <w:pPr>
                <w:pStyle w:val="Sidhuvud"/>
              </w:pPr>
            </w:p>
          </w:tc>
        </w:sdtContent>
      </w:sdt>
      <w:sdt>
        <w:sdtPr>
          <w:alias w:val="Recipient"/>
          <w:tag w:val="ccRKShow_Recipient"/>
          <w:id w:val="-28344517"/>
          <w:placeholder>
            <w:docPart w:val="3710D88AC4E2453083D2C7E80C5C56C0"/>
          </w:placeholder>
          <w:dataBinding w:prefixMappings="xmlns:ns0='http://lp/documentinfo/RK' " w:xpath="/ns0:DocumentInfo[1]/ns0:BaseInfo[1]/ns0:Recipient[1]" w:storeItemID="{F9B870F9-2692-4D88-95AF-35A5E12A151C}"/>
          <w:text w:multiLine="1"/>
        </w:sdtPr>
        <w:sdtEndPr/>
        <w:sdtContent>
          <w:tc>
            <w:tcPr>
              <w:tcW w:w="3170" w:type="dxa"/>
            </w:tcPr>
            <w:p w14:paraId="032FE12B" w14:textId="77777777" w:rsidR="00B10658" w:rsidRDefault="00B10658" w:rsidP="00547B89">
              <w:pPr>
                <w:pStyle w:val="Sidhuvud"/>
              </w:pPr>
              <w:r>
                <w:t>Till riksdagen</w:t>
              </w:r>
            </w:p>
          </w:tc>
        </w:sdtContent>
      </w:sdt>
      <w:tc>
        <w:tcPr>
          <w:tcW w:w="1134" w:type="dxa"/>
        </w:tcPr>
        <w:p w14:paraId="5EDDDA14" w14:textId="77777777" w:rsidR="00B10658" w:rsidRDefault="00B10658" w:rsidP="003E6020">
          <w:pPr>
            <w:pStyle w:val="Sidhuvud"/>
          </w:pPr>
        </w:p>
      </w:tc>
    </w:tr>
  </w:tbl>
  <w:p w14:paraId="38305C3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58"/>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27CB"/>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4B71"/>
    <w:rsid w:val="00176A26"/>
    <w:rsid w:val="001774F8"/>
    <w:rsid w:val="00180BE1"/>
    <w:rsid w:val="001813DF"/>
    <w:rsid w:val="0019051C"/>
    <w:rsid w:val="0019127B"/>
    <w:rsid w:val="00192350"/>
    <w:rsid w:val="00192E34"/>
    <w:rsid w:val="00197A8A"/>
    <w:rsid w:val="001A2A61"/>
    <w:rsid w:val="001B4824"/>
    <w:rsid w:val="001C0B9F"/>
    <w:rsid w:val="001C2042"/>
    <w:rsid w:val="001C4980"/>
    <w:rsid w:val="001C5DC9"/>
    <w:rsid w:val="001C71A9"/>
    <w:rsid w:val="001D12FC"/>
    <w:rsid w:val="001D2325"/>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2895"/>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9622A"/>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2C30"/>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4756"/>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2733"/>
    <w:rsid w:val="00505905"/>
    <w:rsid w:val="00511A1B"/>
    <w:rsid w:val="00511A68"/>
    <w:rsid w:val="00513E7D"/>
    <w:rsid w:val="00514A67"/>
    <w:rsid w:val="00521192"/>
    <w:rsid w:val="0052127C"/>
    <w:rsid w:val="00526AEB"/>
    <w:rsid w:val="005302E0"/>
    <w:rsid w:val="00536069"/>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5F0A0B"/>
    <w:rsid w:val="00605718"/>
    <w:rsid w:val="00605C66"/>
    <w:rsid w:val="00607814"/>
    <w:rsid w:val="006138FE"/>
    <w:rsid w:val="006175D7"/>
    <w:rsid w:val="006208E5"/>
    <w:rsid w:val="006273E4"/>
    <w:rsid w:val="00631F82"/>
    <w:rsid w:val="00633B59"/>
    <w:rsid w:val="00634EF4"/>
    <w:rsid w:val="006358C8"/>
    <w:rsid w:val="0064133A"/>
    <w:rsid w:val="006435DE"/>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09AF"/>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0EB"/>
    <w:rsid w:val="00782B3F"/>
    <w:rsid w:val="00782E3C"/>
    <w:rsid w:val="007900CC"/>
    <w:rsid w:val="0079641B"/>
    <w:rsid w:val="00797A90"/>
    <w:rsid w:val="007A1856"/>
    <w:rsid w:val="007A1887"/>
    <w:rsid w:val="007A629C"/>
    <w:rsid w:val="007A6348"/>
    <w:rsid w:val="007B023C"/>
    <w:rsid w:val="007B183D"/>
    <w:rsid w:val="007B2880"/>
    <w:rsid w:val="007C44FF"/>
    <w:rsid w:val="007C6456"/>
    <w:rsid w:val="007C7BDB"/>
    <w:rsid w:val="007D2FF5"/>
    <w:rsid w:val="007D73AB"/>
    <w:rsid w:val="007D790E"/>
    <w:rsid w:val="007E2712"/>
    <w:rsid w:val="007E4A9C"/>
    <w:rsid w:val="007E5516"/>
    <w:rsid w:val="007E7EE2"/>
    <w:rsid w:val="007F06CA"/>
    <w:rsid w:val="007F6484"/>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446"/>
    <w:rsid w:val="00881BC6"/>
    <w:rsid w:val="008860CC"/>
    <w:rsid w:val="00890876"/>
    <w:rsid w:val="00891929"/>
    <w:rsid w:val="00893029"/>
    <w:rsid w:val="0089514A"/>
    <w:rsid w:val="00895C2A"/>
    <w:rsid w:val="008A0A0D"/>
    <w:rsid w:val="008A107C"/>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0AC2"/>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16F2"/>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02C3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0658"/>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C516F"/>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1574D"/>
    <w:rsid w:val="00D1637F"/>
    <w:rsid w:val="00D20DA7"/>
    <w:rsid w:val="00D249A5"/>
    <w:rsid w:val="00D279D8"/>
    <w:rsid w:val="00D27C8E"/>
    <w:rsid w:val="00D3026A"/>
    <w:rsid w:val="00D32B8C"/>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2F69"/>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0842"/>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D7E87"/>
    <w:rsid w:val="00EE3C0F"/>
    <w:rsid w:val="00EE6810"/>
    <w:rsid w:val="00EF1601"/>
    <w:rsid w:val="00EF21FE"/>
    <w:rsid w:val="00EF2A7F"/>
    <w:rsid w:val="00EF2D58"/>
    <w:rsid w:val="00EF37C2"/>
    <w:rsid w:val="00EF4803"/>
    <w:rsid w:val="00EF5127"/>
    <w:rsid w:val="00F03EAC"/>
    <w:rsid w:val="00F04B7C"/>
    <w:rsid w:val="00F078B5"/>
    <w:rsid w:val="00F14024"/>
    <w:rsid w:val="00F153E1"/>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1E4C"/>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E276BB"/>
  <w15:docId w15:val="{24472582-E199-4FBC-AB15-2328E5A8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294702">
      <w:bodyDiv w:val="1"/>
      <w:marLeft w:val="0"/>
      <w:marRight w:val="0"/>
      <w:marTop w:val="0"/>
      <w:marBottom w:val="0"/>
      <w:divBdr>
        <w:top w:val="none" w:sz="0" w:space="0" w:color="auto"/>
        <w:left w:val="none" w:sz="0" w:space="0" w:color="auto"/>
        <w:bottom w:val="none" w:sz="0" w:space="0" w:color="auto"/>
        <w:right w:val="none" w:sz="0" w:space="0" w:color="auto"/>
      </w:divBdr>
    </w:div>
    <w:div w:id="127691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C364626A4041F5AF0CF3FE232E7BFA"/>
        <w:category>
          <w:name w:val="Allmänt"/>
          <w:gallery w:val="placeholder"/>
        </w:category>
        <w:types>
          <w:type w:val="bbPlcHdr"/>
        </w:types>
        <w:behaviors>
          <w:behavior w:val="content"/>
        </w:behaviors>
        <w:guid w:val="{C0E73121-DC14-4014-B01F-DC98E4237D7A}"/>
      </w:docPartPr>
      <w:docPartBody>
        <w:p w:rsidR="009D4F1F" w:rsidRDefault="001759D8" w:rsidP="001759D8">
          <w:pPr>
            <w:pStyle w:val="30C364626A4041F5AF0CF3FE232E7BFA"/>
          </w:pPr>
          <w:r>
            <w:rPr>
              <w:rStyle w:val="Platshllartext"/>
            </w:rPr>
            <w:t xml:space="preserve"> </w:t>
          </w:r>
        </w:p>
      </w:docPartBody>
    </w:docPart>
    <w:docPart>
      <w:docPartPr>
        <w:name w:val="75CBABC805AE4F47A0ACB881BFC4E722"/>
        <w:category>
          <w:name w:val="Allmänt"/>
          <w:gallery w:val="placeholder"/>
        </w:category>
        <w:types>
          <w:type w:val="bbPlcHdr"/>
        </w:types>
        <w:behaviors>
          <w:behavior w:val="content"/>
        </w:behaviors>
        <w:guid w:val="{2ECCB8E7-A795-4162-965C-0482DE1D76CC}"/>
      </w:docPartPr>
      <w:docPartBody>
        <w:p w:rsidR="009D4F1F" w:rsidRDefault="001759D8" w:rsidP="001759D8">
          <w:pPr>
            <w:pStyle w:val="75CBABC805AE4F47A0ACB881BFC4E722"/>
          </w:pPr>
          <w:r>
            <w:rPr>
              <w:rStyle w:val="Platshllartext"/>
            </w:rPr>
            <w:t xml:space="preserve"> </w:t>
          </w:r>
        </w:p>
      </w:docPartBody>
    </w:docPart>
    <w:docPart>
      <w:docPartPr>
        <w:name w:val="BA1AB25D2D3E4857BD6BF10EB49AA885"/>
        <w:category>
          <w:name w:val="Allmänt"/>
          <w:gallery w:val="placeholder"/>
        </w:category>
        <w:types>
          <w:type w:val="bbPlcHdr"/>
        </w:types>
        <w:behaviors>
          <w:behavior w:val="content"/>
        </w:behaviors>
        <w:guid w:val="{302B0167-D957-4757-8FEE-FD8018BFEFD8}"/>
      </w:docPartPr>
      <w:docPartBody>
        <w:p w:rsidR="009D4F1F" w:rsidRDefault="001759D8" w:rsidP="001759D8">
          <w:pPr>
            <w:pStyle w:val="BA1AB25D2D3E4857BD6BF10EB49AA885"/>
          </w:pPr>
          <w:r>
            <w:rPr>
              <w:rStyle w:val="Platshllartext"/>
            </w:rPr>
            <w:t xml:space="preserve"> </w:t>
          </w:r>
        </w:p>
      </w:docPartBody>
    </w:docPart>
    <w:docPart>
      <w:docPartPr>
        <w:name w:val="3710D88AC4E2453083D2C7E80C5C56C0"/>
        <w:category>
          <w:name w:val="Allmänt"/>
          <w:gallery w:val="placeholder"/>
        </w:category>
        <w:types>
          <w:type w:val="bbPlcHdr"/>
        </w:types>
        <w:behaviors>
          <w:behavior w:val="content"/>
        </w:behaviors>
        <w:guid w:val="{A4D2FDB2-CA31-4C9E-8404-ED0CF9B464D0}"/>
      </w:docPartPr>
      <w:docPartBody>
        <w:p w:rsidR="009D4F1F" w:rsidRDefault="001759D8" w:rsidP="001759D8">
          <w:pPr>
            <w:pStyle w:val="3710D88AC4E2453083D2C7E80C5C56C0"/>
          </w:pPr>
          <w:r>
            <w:rPr>
              <w:rStyle w:val="Platshllartext"/>
            </w:rPr>
            <w:t xml:space="preserve"> </w:t>
          </w:r>
        </w:p>
      </w:docPartBody>
    </w:docPart>
    <w:docPart>
      <w:docPartPr>
        <w:name w:val="19138298953A4E8C8B1D45E8954DA5AA"/>
        <w:category>
          <w:name w:val="Allmänt"/>
          <w:gallery w:val="placeholder"/>
        </w:category>
        <w:types>
          <w:type w:val="bbPlcHdr"/>
        </w:types>
        <w:behaviors>
          <w:behavior w:val="content"/>
        </w:behaviors>
        <w:guid w:val="{5CAD7D75-E015-4CA7-AB57-50A01D64F887}"/>
      </w:docPartPr>
      <w:docPartBody>
        <w:p w:rsidR="009D4F1F" w:rsidRDefault="001759D8" w:rsidP="001759D8">
          <w:pPr>
            <w:pStyle w:val="19138298953A4E8C8B1D45E8954DA5AA"/>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5F4B1C9C34884FF9A2666FCE184F1F71"/>
        <w:category>
          <w:name w:val="Allmänt"/>
          <w:gallery w:val="placeholder"/>
        </w:category>
        <w:types>
          <w:type w:val="bbPlcHdr"/>
        </w:types>
        <w:behaviors>
          <w:behavior w:val="content"/>
        </w:behaviors>
        <w:guid w:val="{7049C5F8-BCC0-4A17-8224-C6CB9937ADF4}"/>
      </w:docPartPr>
      <w:docPartBody>
        <w:p w:rsidR="009D4F1F" w:rsidRDefault="001759D8" w:rsidP="001759D8">
          <w:pPr>
            <w:pStyle w:val="5F4B1C9C34884FF9A2666FCE184F1F71"/>
          </w:pPr>
          <w:r>
            <w:t xml:space="preserve"> </w:t>
          </w:r>
          <w:r>
            <w:rPr>
              <w:rStyle w:val="Platshllartext"/>
            </w:rPr>
            <w:t>Välj ett parti.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D8"/>
    <w:rsid w:val="001759D8"/>
    <w:rsid w:val="009D4F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974E0DD278F4F5A98D3AB4419AB0727">
    <w:name w:val="B974E0DD278F4F5A98D3AB4419AB0727"/>
    <w:rsid w:val="001759D8"/>
  </w:style>
  <w:style w:type="character" w:styleId="Platshllartext">
    <w:name w:val="Placeholder Text"/>
    <w:basedOn w:val="Standardstycketeckensnitt"/>
    <w:uiPriority w:val="99"/>
    <w:semiHidden/>
    <w:rsid w:val="001759D8"/>
    <w:rPr>
      <w:noProof w:val="0"/>
      <w:color w:val="808080"/>
    </w:rPr>
  </w:style>
  <w:style w:type="paragraph" w:customStyle="1" w:styleId="EE5B4554BAD94326A572515DF7305A4E">
    <w:name w:val="EE5B4554BAD94326A572515DF7305A4E"/>
    <w:rsid w:val="001759D8"/>
  </w:style>
  <w:style w:type="paragraph" w:customStyle="1" w:styleId="A87696B05EC74EAFAFD524AFB55A2FB3">
    <w:name w:val="A87696B05EC74EAFAFD524AFB55A2FB3"/>
    <w:rsid w:val="001759D8"/>
  </w:style>
  <w:style w:type="paragraph" w:customStyle="1" w:styleId="E3CA1564E4CE4FDC833542FCD6C546E8">
    <w:name w:val="E3CA1564E4CE4FDC833542FCD6C546E8"/>
    <w:rsid w:val="001759D8"/>
  </w:style>
  <w:style w:type="paragraph" w:customStyle="1" w:styleId="30C364626A4041F5AF0CF3FE232E7BFA">
    <w:name w:val="30C364626A4041F5AF0CF3FE232E7BFA"/>
    <w:rsid w:val="001759D8"/>
  </w:style>
  <w:style w:type="paragraph" w:customStyle="1" w:styleId="75CBABC805AE4F47A0ACB881BFC4E722">
    <w:name w:val="75CBABC805AE4F47A0ACB881BFC4E722"/>
    <w:rsid w:val="001759D8"/>
  </w:style>
  <w:style w:type="paragraph" w:customStyle="1" w:styleId="766CEE1E406A44899FD5AF23A2F6AAC4">
    <w:name w:val="766CEE1E406A44899FD5AF23A2F6AAC4"/>
    <w:rsid w:val="001759D8"/>
  </w:style>
  <w:style w:type="paragraph" w:customStyle="1" w:styleId="54C7A8A91A0945639011B630016822D3">
    <w:name w:val="54C7A8A91A0945639011B630016822D3"/>
    <w:rsid w:val="001759D8"/>
  </w:style>
  <w:style w:type="paragraph" w:customStyle="1" w:styleId="FF29E175FD1245BFA1EC65DC3B04CA54">
    <w:name w:val="FF29E175FD1245BFA1EC65DC3B04CA54"/>
    <w:rsid w:val="001759D8"/>
  </w:style>
  <w:style w:type="paragraph" w:customStyle="1" w:styleId="BA1AB25D2D3E4857BD6BF10EB49AA885">
    <w:name w:val="BA1AB25D2D3E4857BD6BF10EB49AA885"/>
    <w:rsid w:val="001759D8"/>
  </w:style>
  <w:style w:type="paragraph" w:customStyle="1" w:styleId="3710D88AC4E2453083D2C7E80C5C56C0">
    <w:name w:val="3710D88AC4E2453083D2C7E80C5C56C0"/>
    <w:rsid w:val="001759D8"/>
  </w:style>
  <w:style w:type="paragraph" w:customStyle="1" w:styleId="19138298953A4E8C8B1D45E8954DA5AA">
    <w:name w:val="19138298953A4E8C8B1D45E8954DA5AA"/>
    <w:rsid w:val="001759D8"/>
  </w:style>
  <w:style w:type="paragraph" w:customStyle="1" w:styleId="5F4B1C9C34884FF9A2666FCE184F1F71">
    <w:name w:val="5F4B1C9C34884FF9A2666FCE184F1F71"/>
    <w:rsid w:val="001759D8"/>
  </w:style>
  <w:style w:type="paragraph" w:customStyle="1" w:styleId="1A960613D06D48DBAD59921B5CA1678D">
    <w:name w:val="1A960613D06D48DBAD59921B5CA1678D"/>
    <w:rsid w:val="001759D8"/>
  </w:style>
  <w:style w:type="paragraph" w:customStyle="1" w:styleId="12E5C44CDF4C449090ADB314F2B0C08E">
    <w:name w:val="12E5C44CDF4C449090ADB314F2B0C08E"/>
    <w:rsid w:val="00175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bc555ea1-a2f6-4cfa-b468-d7ba98a1d465</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/yta/n-ht/Arendehantering/Riksdagsfrgor och interpellationer och frgestund i</xsnScope>
</customXsn>
</file>

<file path=customXml/item6.xml><?xml version="1.0" encoding="utf-8"?>
<?mso-contentType ?>
<SharedContentType xmlns="Microsoft.SharePoint.Taxonomy.ContentTypeSync" SourceId="d07acfae-4dfa-4949-99a8-259efd31a6ae" ContentTypeId="0x010100BBA312BF02777149882D207184EC35C0" PreviousValue="false"/>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2019-02-13</HeaderDate>
    <Office/>
    <Dnr>N2019//00638/HL </Dnr>
    <ParagrafNr/>
    <DocumentTitle/>
    <VisitingAddress/>
    <Extra1/>
    <Extra2/>
    <Extra3>Betty Malmberg</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74680-0C92-451E-B1E2-D25E41B95D72}"/>
</file>

<file path=customXml/itemProps2.xml><?xml version="1.0" encoding="utf-8"?>
<ds:datastoreItem xmlns:ds="http://schemas.openxmlformats.org/officeDocument/2006/customXml" ds:itemID="{04904161-CD47-46F5-B360-B2722AB9C672}"/>
</file>

<file path=customXml/itemProps3.xml><?xml version="1.0" encoding="utf-8"?>
<ds:datastoreItem xmlns:ds="http://schemas.openxmlformats.org/officeDocument/2006/customXml" ds:itemID="{87B1BC9C-B11C-4759-B945-AD59DAE9EC98}"/>
</file>

<file path=customXml/itemProps4.xml><?xml version="1.0" encoding="utf-8"?>
<ds:datastoreItem xmlns:ds="http://schemas.openxmlformats.org/officeDocument/2006/customXml" ds:itemID="{04904161-CD47-46F5-B360-B2722AB9C672}">
  <ds:schemaRefs>
    <ds:schemaRef ds:uri="http://schemas.microsoft.com/sharepoint/v3/contenttype/forms"/>
  </ds:schemaRefs>
</ds:datastoreItem>
</file>

<file path=customXml/itemProps5.xml><?xml version="1.0" encoding="utf-8"?>
<ds:datastoreItem xmlns:ds="http://schemas.openxmlformats.org/officeDocument/2006/customXml" ds:itemID="{D36A9933-7C27-47D3-8079-A46474EAB2A5}">
  <ds:schemaRefs>
    <ds:schemaRef ds:uri="http://schemas.microsoft.com/office/2006/metadata/customXsn"/>
  </ds:schemaRefs>
</ds:datastoreItem>
</file>

<file path=customXml/itemProps6.xml><?xml version="1.0" encoding="utf-8"?>
<ds:datastoreItem xmlns:ds="http://schemas.openxmlformats.org/officeDocument/2006/customXml" ds:itemID="{D67AB621-59EF-455F-94C9-A102447DBCC8}">
  <ds:schemaRefs>
    <ds:schemaRef ds:uri="Microsoft.SharePoint.Taxonomy.ContentTypeSync"/>
  </ds:schemaRefs>
</ds:datastoreItem>
</file>

<file path=customXml/itemProps7.xml><?xml version="1.0" encoding="utf-8"?>
<ds:datastoreItem xmlns:ds="http://schemas.openxmlformats.org/officeDocument/2006/customXml" ds:itemID="{F9B870F9-2692-4D88-95AF-35A5E12A151C}"/>
</file>

<file path=customXml/itemProps8.xml><?xml version="1.0" encoding="utf-8"?>
<ds:datastoreItem xmlns:ds="http://schemas.openxmlformats.org/officeDocument/2006/customXml" ds:itemID="{E5A54C29-BC91-4308-A763-53467CAD34DF}"/>
</file>

<file path=docProps/app.xml><?xml version="1.0" encoding="utf-8"?>
<Properties xmlns="http://schemas.openxmlformats.org/officeDocument/2006/extended-properties" xmlns:vt="http://schemas.openxmlformats.org/officeDocument/2006/docPropsVTypes">
  <Template>RK Basmall</Template>
  <TotalTime>0</TotalTime>
  <Pages>2</Pages>
  <Words>446</Words>
  <Characters>2370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Ahlsved</dc:creator>
  <cp:keywords/>
  <dc:description/>
  <cp:lastModifiedBy> </cp:lastModifiedBy>
  <cp:revision>12</cp:revision>
  <cp:lastPrinted>2019-02-15T09:54:00Z</cp:lastPrinted>
  <dcterms:created xsi:type="dcterms:W3CDTF">2019-02-15T08:52:00Z</dcterms:created>
  <dcterms:modified xsi:type="dcterms:W3CDTF">2019-02-19T13:41:00Z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dd5feec5-e6b8-4707-afaa-135670585dee</vt:lpwstr>
  </property>
</Properties>
</file>