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4F42" w14:textId="2548ECC7" w:rsidR="002D5B44" w:rsidRDefault="002D5B44" w:rsidP="00DA0661">
      <w:pPr>
        <w:pStyle w:val="Rubrik"/>
      </w:pPr>
      <w:bookmarkStart w:id="0" w:name="Start"/>
      <w:bookmarkStart w:id="1" w:name="_Hlk44929965"/>
      <w:bookmarkEnd w:id="0"/>
      <w:r>
        <w:t>Svar på fråga 20</w:t>
      </w:r>
      <w:r w:rsidR="00BE77E7">
        <w:t>19</w:t>
      </w:r>
      <w:r>
        <w:t>/</w:t>
      </w:r>
      <w:r w:rsidR="00BE77E7">
        <w:t>20</w:t>
      </w:r>
      <w:r>
        <w:t>:</w:t>
      </w:r>
      <w:r w:rsidR="00BE77E7">
        <w:t xml:space="preserve">1708 </w:t>
      </w:r>
      <w:r>
        <w:t>av Björn Söder (SD)</w:t>
      </w:r>
      <w:r>
        <w:br/>
        <w:t>Trakasserier mot butiksägare</w:t>
      </w:r>
    </w:p>
    <w:p w14:paraId="7AC46D71" w14:textId="3C62C894" w:rsidR="002D5B44" w:rsidRDefault="002D5B44" w:rsidP="002D5B44">
      <w:pPr>
        <w:pStyle w:val="Brdtext"/>
      </w:pPr>
      <w:r>
        <w:t>Björn Söder har frågat mig</w:t>
      </w:r>
      <w:r w:rsidRPr="002D5B44">
        <w:t xml:space="preserve"> </w:t>
      </w:r>
      <w:r>
        <w:t xml:space="preserve">om jag avser att vidta åtgärder för att komma till rätta med trakasserier från våldsbejakande extremister som riktas mot butiksägare och hur dessa åtgärder i så fall </w:t>
      </w:r>
      <w:r w:rsidR="00744BFD">
        <w:t xml:space="preserve">ser </w:t>
      </w:r>
      <w:r>
        <w:t>ut</w:t>
      </w:r>
      <w:r w:rsidR="00CF78FA">
        <w:t>.</w:t>
      </w:r>
    </w:p>
    <w:p w14:paraId="5CA7796A" w14:textId="78BD6702" w:rsidR="002D5B44" w:rsidRDefault="002D5B44" w:rsidP="002D5B44">
      <w:pPr>
        <w:pStyle w:val="Brdtext"/>
      </w:pPr>
      <w:r>
        <w:t xml:space="preserve">Regeringen ser mycket allvarligt på att någon för att uppnå politiska syften förstör för näringsidkare och skadar deras verksamhet, samt utsätter dem för hot av olika slag. Samhället måste arbeta på bred front med dessa frågor. </w:t>
      </w:r>
    </w:p>
    <w:p w14:paraId="1FE9D0F8" w14:textId="77777777" w:rsidR="002D5B44" w:rsidRDefault="002D5B44" w:rsidP="002D5B44">
      <w:pPr>
        <w:pStyle w:val="Brdtext"/>
      </w:pPr>
      <w:r>
        <w:t>Lagändringar har gjorts rörande skadegörelse och olaga hot. Straffskalan för grov skadegörelse har skärpts och bestämmelsen har kompletterats med en kvalifikationsgrund som bland annat innebär att om skadegörelsen innebär en särskild integritetskränkning, bör brottet kunna bedömas som grovt även om skadan i ekonomiskt hänseende inte kan sägas vara betydande.</w:t>
      </w:r>
    </w:p>
    <w:p w14:paraId="68027E6D" w14:textId="34B59DD9" w:rsidR="002D5B44" w:rsidRDefault="002D5B44" w:rsidP="002D5B44">
      <w:pPr>
        <w:pStyle w:val="Brdtext"/>
      </w:pPr>
      <w:r>
        <w:t xml:space="preserve">Därutöver har böter utmönstrats ur straffskalan för skadegörelse av normalgraden och maximistraffet skärpts. Även minimistraffet för grovt olaga hot har skärpts. </w:t>
      </w:r>
      <w:r w:rsidR="00744BFD">
        <w:t xml:space="preserve">Dessutom </w:t>
      </w:r>
      <w:r>
        <w:t>har straffbestämmelsen om olaga hot av normalgraden ändrats på så sätt att det straffbara området har utvidgats till att omfatta hot med fler typer av brottsliga gärningar.</w:t>
      </w:r>
    </w:p>
    <w:p w14:paraId="42B90E9D" w14:textId="36755DA2" w:rsidR="002D5B44" w:rsidRDefault="00EF6564" w:rsidP="002D5B44">
      <w:pPr>
        <w:pStyle w:val="Brdtext"/>
      </w:pPr>
      <w:r w:rsidRPr="00EF6564">
        <w:t>Regeringen har gett Polismyndigheten i uppdrag att redovisa hur den arbetar för att motverka brottslighet kopplad till djurrättsaktivism. Uppdraget redovisades tidigare i år. Trygghetsskapande åtgärder, utredning och lagföring, i vissa fall i samarbete med Säkerhetspolisen</w:t>
      </w:r>
      <w:r w:rsidR="00744BFD">
        <w:t>,</w:t>
      </w:r>
      <w:r w:rsidRPr="00EF6564">
        <w:t xml:space="preserve"> är en viktig del i Polismyndighetens arbete för att reducera handlingsutrymmet för våldsbejakande extremister och att motverka brottslighet kopplad till djurrättsaktivism</w:t>
      </w:r>
      <w:r w:rsidR="002D5B44">
        <w:t xml:space="preserve">. Center mot våldsbejakande extremism (CVE) </w:t>
      </w:r>
      <w:r w:rsidR="00BE77E7">
        <w:t>gör också insatser inom detta område och stöttar kommuner och yrkesverksamma som har problem.</w:t>
      </w:r>
      <w:r w:rsidR="0008117C">
        <w:t xml:space="preserve"> </w:t>
      </w:r>
      <w:r w:rsidR="00BE77E7">
        <w:t>Jag f</w:t>
      </w:r>
      <w:r w:rsidR="002D5B44">
        <w:t>öljer utvecklingen noggrant.</w:t>
      </w:r>
    </w:p>
    <w:p w14:paraId="50726FE8" w14:textId="77777777" w:rsidR="002D5B44" w:rsidRDefault="002D5B44" w:rsidP="002749F7">
      <w:pPr>
        <w:pStyle w:val="Brdtext"/>
      </w:pPr>
    </w:p>
    <w:p w14:paraId="513BED13" w14:textId="32D931C1" w:rsidR="002D5B44" w:rsidRDefault="002D5B44" w:rsidP="006A12F1">
      <w:pPr>
        <w:pStyle w:val="Brdtext"/>
      </w:pPr>
      <w:r>
        <w:t xml:space="preserve">Stockholm den </w:t>
      </w:r>
      <w:sdt>
        <w:sdtPr>
          <w:id w:val="-1225218591"/>
          <w:placeholder>
            <w:docPart w:val="7B8263AAF43A407689B2CBE2A8DEED63"/>
          </w:placeholder>
          <w:dataBinding w:prefixMappings="xmlns:ns0='http://lp/documentinfo/RK' " w:xpath="/ns0:DocumentInfo[1]/ns0:BaseInfo[1]/ns0:HeaderDate[1]" w:storeItemID="{544B5AD7-E062-4612-A95B-E7966A823F01}"/>
          <w:date w:fullDate="2020-07-09T00:00:00Z">
            <w:dateFormat w:val="d MMMM yyyy"/>
            <w:lid w:val="sv-SE"/>
            <w:storeMappedDataAs w:val="dateTime"/>
            <w:calendar w:val="gregorian"/>
          </w:date>
        </w:sdtPr>
        <w:sdtEndPr/>
        <w:sdtContent>
          <w:r w:rsidR="0008117C">
            <w:t>9 juli 2020</w:t>
          </w:r>
        </w:sdtContent>
      </w:sdt>
    </w:p>
    <w:p w14:paraId="0302CAEC" w14:textId="77777777" w:rsidR="002D5B44" w:rsidRDefault="002D5B44" w:rsidP="004E7A8F">
      <w:pPr>
        <w:pStyle w:val="Brdtextutanavstnd"/>
      </w:pPr>
    </w:p>
    <w:p w14:paraId="1D2F6B1F" w14:textId="77777777" w:rsidR="002D5B44" w:rsidRDefault="002D5B44" w:rsidP="004E7A8F">
      <w:pPr>
        <w:pStyle w:val="Brdtextutanavstnd"/>
      </w:pPr>
    </w:p>
    <w:p w14:paraId="3F2D3E42" w14:textId="77777777" w:rsidR="002D5B44" w:rsidRDefault="002D5B44" w:rsidP="004E7A8F">
      <w:pPr>
        <w:pStyle w:val="Brdtextutanavstnd"/>
      </w:pPr>
    </w:p>
    <w:p w14:paraId="45BA4B15" w14:textId="41A664C4" w:rsidR="002D5B44" w:rsidRDefault="002D5B44" w:rsidP="00422A41">
      <w:pPr>
        <w:pStyle w:val="Brdtext"/>
      </w:pPr>
      <w:r>
        <w:t>Morgan Johansson</w:t>
      </w:r>
    </w:p>
    <w:p w14:paraId="16DF4E0E" w14:textId="77777777" w:rsidR="002D5B44" w:rsidRPr="00DB48AB" w:rsidRDefault="002D5B44" w:rsidP="00DB48AB">
      <w:pPr>
        <w:pStyle w:val="Brdtext"/>
      </w:pPr>
    </w:p>
    <w:bookmarkEnd w:id="1"/>
    <w:p w14:paraId="0FC2385E" w14:textId="77777777" w:rsidR="001425C0" w:rsidRDefault="001425C0" w:rsidP="00E96532">
      <w:pPr>
        <w:pStyle w:val="Brdtext"/>
      </w:pPr>
    </w:p>
    <w:sectPr w:rsidR="001425C0"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E909" w14:textId="77777777" w:rsidR="00D925AE" w:rsidRDefault="00D925AE" w:rsidP="00A87A54">
      <w:pPr>
        <w:spacing w:after="0" w:line="240" w:lineRule="auto"/>
      </w:pPr>
      <w:r>
        <w:separator/>
      </w:r>
    </w:p>
  </w:endnote>
  <w:endnote w:type="continuationSeparator" w:id="0">
    <w:p w14:paraId="7DF9E5AC" w14:textId="77777777" w:rsidR="00D925AE" w:rsidRDefault="00D925A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D422" w14:textId="77777777" w:rsidR="00AB3510" w:rsidRDefault="00AB35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FDCB648" w14:textId="77777777" w:rsidTr="006A26EC">
      <w:trPr>
        <w:trHeight w:val="227"/>
        <w:jc w:val="right"/>
      </w:trPr>
      <w:tc>
        <w:tcPr>
          <w:tcW w:w="708" w:type="dxa"/>
          <w:vAlign w:val="bottom"/>
        </w:tcPr>
        <w:p w14:paraId="0089570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5C98F21" w14:textId="77777777" w:rsidTr="006A26EC">
      <w:trPr>
        <w:trHeight w:val="850"/>
        <w:jc w:val="right"/>
      </w:trPr>
      <w:tc>
        <w:tcPr>
          <w:tcW w:w="708" w:type="dxa"/>
          <w:vAlign w:val="bottom"/>
        </w:tcPr>
        <w:p w14:paraId="4149C2F9" w14:textId="77777777" w:rsidR="005606BC" w:rsidRPr="00347E11" w:rsidRDefault="005606BC" w:rsidP="005606BC">
          <w:pPr>
            <w:pStyle w:val="Sidfot"/>
            <w:spacing w:line="276" w:lineRule="auto"/>
            <w:jc w:val="right"/>
          </w:pPr>
        </w:p>
      </w:tc>
    </w:tr>
  </w:tbl>
  <w:p w14:paraId="6084BDD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F9F600B" w14:textId="77777777" w:rsidTr="001F4302">
      <w:trPr>
        <w:trHeight w:val="510"/>
      </w:trPr>
      <w:tc>
        <w:tcPr>
          <w:tcW w:w="8525" w:type="dxa"/>
          <w:gridSpan w:val="2"/>
          <w:vAlign w:val="bottom"/>
        </w:tcPr>
        <w:p w14:paraId="7DB2637B" w14:textId="77777777" w:rsidR="00347E11" w:rsidRPr="00347E11" w:rsidRDefault="00347E11" w:rsidP="00347E11">
          <w:pPr>
            <w:pStyle w:val="Sidfot"/>
            <w:rPr>
              <w:sz w:val="8"/>
            </w:rPr>
          </w:pPr>
        </w:p>
      </w:tc>
    </w:tr>
    <w:tr w:rsidR="00093408" w:rsidRPr="00EE3C0F" w14:paraId="27028B1C" w14:textId="77777777" w:rsidTr="00C26068">
      <w:trPr>
        <w:trHeight w:val="227"/>
      </w:trPr>
      <w:tc>
        <w:tcPr>
          <w:tcW w:w="4074" w:type="dxa"/>
        </w:tcPr>
        <w:p w14:paraId="6034514C" w14:textId="77777777" w:rsidR="00347E11" w:rsidRPr="00F53AEA" w:rsidRDefault="00347E11" w:rsidP="00C26068">
          <w:pPr>
            <w:pStyle w:val="Sidfot"/>
            <w:spacing w:line="276" w:lineRule="auto"/>
          </w:pPr>
        </w:p>
      </w:tc>
      <w:tc>
        <w:tcPr>
          <w:tcW w:w="4451" w:type="dxa"/>
        </w:tcPr>
        <w:p w14:paraId="521FBF81" w14:textId="77777777" w:rsidR="00093408" w:rsidRPr="00F53AEA" w:rsidRDefault="00093408" w:rsidP="00F53AEA">
          <w:pPr>
            <w:pStyle w:val="Sidfot"/>
            <w:spacing w:line="276" w:lineRule="auto"/>
          </w:pPr>
        </w:p>
      </w:tc>
    </w:tr>
  </w:tbl>
  <w:p w14:paraId="279F837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8D41" w14:textId="77777777" w:rsidR="00D925AE" w:rsidRDefault="00D925AE" w:rsidP="00A87A54">
      <w:pPr>
        <w:spacing w:after="0" w:line="240" w:lineRule="auto"/>
      </w:pPr>
      <w:r>
        <w:separator/>
      </w:r>
    </w:p>
  </w:footnote>
  <w:footnote w:type="continuationSeparator" w:id="0">
    <w:p w14:paraId="3FBDF27C" w14:textId="77777777" w:rsidR="00D925AE" w:rsidRDefault="00D925A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D5D1" w14:textId="77777777" w:rsidR="00AB3510" w:rsidRDefault="00AB35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3A65" w14:textId="77777777" w:rsidR="00AB3510" w:rsidRDefault="00AB351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25C0" w14:paraId="0F4AE9A4" w14:textId="77777777" w:rsidTr="00C93EBA">
      <w:trPr>
        <w:trHeight w:val="227"/>
      </w:trPr>
      <w:tc>
        <w:tcPr>
          <w:tcW w:w="5534" w:type="dxa"/>
        </w:tcPr>
        <w:p w14:paraId="098984C1" w14:textId="77777777" w:rsidR="001425C0" w:rsidRPr="007D73AB" w:rsidRDefault="001425C0">
          <w:pPr>
            <w:pStyle w:val="Sidhuvud"/>
          </w:pPr>
        </w:p>
      </w:tc>
      <w:tc>
        <w:tcPr>
          <w:tcW w:w="3170" w:type="dxa"/>
          <w:vAlign w:val="bottom"/>
        </w:tcPr>
        <w:p w14:paraId="7BB6831A" w14:textId="77777777" w:rsidR="001425C0" w:rsidRPr="007D73AB" w:rsidRDefault="001425C0" w:rsidP="00340DE0">
          <w:pPr>
            <w:pStyle w:val="Sidhuvud"/>
          </w:pPr>
        </w:p>
      </w:tc>
      <w:tc>
        <w:tcPr>
          <w:tcW w:w="1134" w:type="dxa"/>
        </w:tcPr>
        <w:p w14:paraId="23D075FB" w14:textId="77777777" w:rsidR="001425C0" w:rsidRDefault="001425C0" w:rsidP="005A703A">
          <w:pPr>
            <w:pStyle w:val="Sidhuvud"/>
          </w:pPr>
        </w:p>
      </w:tc>
    </w:tr>
    <w:tr w:rsidR="001425C0" w14:paraId="434F6154" w14:textId="77777777" w:rsidTr="00C93EBA">
      <w:trPr>
        <w:trHeight w:val="1928"/>
      </w:trPr>
      <w:tc>
        <w:tcPr>
          <w:tcW w:w="5534" w:type="dxa"/>
        </w:tcPr>
        <w:p w14:paraId="47F1E8AF" w14:textId="77777777" w:rsidR="001425C0" w:rsidRPr="00340DE0" w:rsidRDefault="001425C0" w:rsidP="00340DE0">
          <w:pPr>
            <w:pStyle w:val="Sidhuvud"/>
          </w:pPr>
          <w:r>
            <w:rPr>
              <w:noProof/>
            </w:rPr>
            <w:drawing>
              <wp:inline distT="0" distB="0" distL="0" distR="0" wp14:anchorId="523BD311" wp14:editId="5C1D0C7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6784C94" w14:textId="77777777" w:rsidR="001425C0" w:rsidRPr="00710A6C" w:rsidRDefault="001425C0" w:rsidP="00EE3C0F">
          <w:pPr>
            <w:pStyle w:val="Sidhuvud"/>
            <w:rPr>
              <w:b/>
            </w:rPr>
          </w:pPr>
        </w:p>
        <w:p w14:paraId="701E9CC9" w14:textId="77777777" w:rsidR="001425C0" w:rsidRDefault="001425C0" w:rsidP="00EE3C0F">
          <w:pPr>
            <w:pStyle w:val="Sidhuvud"/>
          </w:pPr>
        </w:p>
        <w:p w14:paraId="6171AEBF" w14:textId="77777777" w:rsidR="001425C0" w:rsidRDefault="001425C0" w:rsidP="00EE3C0F">
          <w:pPr>
            <w:pStyle w:val="Sidhuvud"/>
          </w:pPr>
        </w:p>
        <w:p w14:paraId="6149CC99" w14:textId="77777777" w:rsidR="001425C0" w:rsidRDefault="001425C0" w:rsidP="00EE3C0F">
          <w:pPr>
            <w:pStyle w:val="Sidhuvud"/>
          </w:pPr>
        </w:p>
        <w:sdt>
          <w:sdtPr>
            <w:alias w:val="Dnr"/>
            <w:tag w:val="ccRKShow_Dnr"/>
            <w:id w:val="-829283628"/>
            <w:placeholder>
              <w:docPart w:val="96A181898B2440049486F96E80C67EC2"/>
            </w:placeholder>
            <w:dataBinding w:prefixMappings="xmlns:ns0='http://lp/documentinfo/RK' " w:xpath="/ns0:DocumentInfo[1]/ns0:BaseInfo[1]/ns0:Dnr[1]" w:storeItemID="{544B5AD7-E062-4612-A95B-E7966A823F01}"/>
            <w:text/>
          </w:sdtPr>
          <w:sdtEndPr/>
          <w:sdtContent>
            <w:p w14:paraId="673AE30B" w14:textId="5421F946" w:rsidR="001425C0" w:rsidRDefault="001425C0" w:rsidP="00EE3C0F">
              <w:pPr>
                <w:pStyle w:val="Sidhuvud"/>
              </w:pPr>
              <w:r>
                <w:t>Ju2020/</w:t>
              </w:r>
              <w:r w:rsidR="00F83675">
                <w:t>02554/POL</w:t>
              </w:r>
            </w:p>
          </w:sdtContent>
        </w:sdt>
        <w:sdt>
          <w:sdtPr>
            <w:alias w:val="DocNumber"/>
            <w:tag w:val="DocNumber"/>
            <w:id w:val="1726028884"/>
            <w:placeholder>
              <w:docPart w:val="5FA4742AA09046E7B3438BFDC27F6AA8"/>
            </w:placeholder>
            <w:showingPlcHdr/>
            <w:dataBinding w:prefixMappings="xmlns:ns0='http://lp/documentinfo/RK' " w:xpath="/ns0:DocumentInfo[1]/ns0:BaseInfo[1]/ns0:DocNumber[1]" w:storeItemID="{544B5AD7-E062-4612-A95B-E7966A823F01}"/>
            <w:text/>
          </w:sdtPr>
          <w:sdtEndPr/>
          <w:sdtContent>
            <w:p w14:paraId="5925188D" w14:textId="77777777" w:rsidR="001425C0" w:rsidRDefault="001425C0" w:rsidP="00EE3C0F">
              <w:pPr>
                <w:pStyle w:val="Sidhuvud"/>
              </w:pPr>
              <w:r>
                <w:rPr>
                  <w:rStyle w:val="Platshllartext"/>
                </w:rPr>
                <w:t xml:space="preserve"> </w:t>
              </w:r>
            </w:p>
          </w:sdtContent>
        </w:sdt>
        <w:p w14:paraId="7F2BC737" w14:textId="77777777" w:rsidR="001425C0" w:rsidRDefault="001425C0" w:rsidP="00EE3C0F">
          <w:pPr>
            <w:pStyle w:val="Sidhuvud"/>
          </w:pPr>
        </w:p>
      </w:tc>
      <w:tc>
        <w:tcPr>
          <w:tcW w:w="1134" w:type="dxa"/>
        </w:tcPr>
        <w:p w14:paraId="4D867BB2" w14:textId="77777777" w:rsidR="001425C0" w:rsidRDefault="001425C0" w:rsidP="0094502D">
          <w:pPr>
            <w:pStyle w:val="Sidhuvud"/>
          </w:pPr>
        </w:p>
        <w:p w14:paraId="3B44391A" w14:textId="77777777" w:rsidR="001425C0" w:rsidRPr="0094502D" w:rsidRDefault="001425C0" w:rsidP="00EC71A6">
          <w:pPr>
            <w:pStyle w:val="Sidhuvud"/>
          </w:pPr>
        </w:p>
      </w:tc>
    </w:tr>
    <w:tr w:rsidR="001425C0" w14:paraId="0CDE1943" w14:textId="77777777" w:rsidTr="00C93EBA">
      <w:trPr>
        <w:trHeight w:val="2268"/>
      </w:trPr>
      <w:bookmarkStart w:id="2" w:name="_Hlk44929943" w:displacedByCustomXml="next"/>
      <w:sdt>
        <w:sdtPr>
          <w:rPr>
            <w:b/>
          </w:rPr>
          <w:alias w:val="SenderText"/>
          <w:tag w:val="ccRKShow_SenderText"/>
          <w:id w:val="1374046025"/>
          <w:placeholder>
            <w:docPart w:val="E789C4DE11C24A02B1CE2EED99F038DE"/>
          </w:placeholder>
        </w:sdtPr>
        <w:sdtEndPr>
          <w:rPr>
            <w:b w:val="0"/>
          </w:rPr>
        </w:sdtEndPr>
        <w:sdtContent>
          <w:tc>
            <w:tcPr>
              <w:tcW w:w="5534" w:type="dxa"/>
              <w:tcMar>
                <w:right w:w="1134" w:type="dxa"/>
              </w:tcMar>
            </w:tcPr>
            <w:p w14:paraId="5755A6E9" w14:textId="77777777" w:rsidR="002D5B44" w:rsidRPr="002D5B44" w:rsidRDefault="002D5B44" w:rsidP="00340DE0">
              <w:pPr>
                <w:pStyle w:val="Sidhuvud"/>
                <w:rPr>
                  <w:b/>
                </w:rPr>
              </w:pPr>
              <w:r w:rsidRPr="002D5B44">
                <w:rPr>
                  <w:b/>
                </w:rPr>
                <w:t>Justitiedepartementet</w:t>
              </w:r>
            </w:p>
            <w:p w14:paraId="29E39761" w14:textId="77777777" w:rsidR="00A525E0" w:rsidRDefault="002D5B44" w:rsidP="00340DE0">
              <w:pPr>
                <w:pStyle w:val="Sidhuvud"/>
              </w:pPr>
              <w:r w:rsidRPr="002D5B44">
                <w:t>Justitie- och migrationsministern</w:t>
              </w:r>
            </w:p>
            <w:p w14:paraId="1526E1DE" w14:textId="77777777" w:rsidR="00A525E0" w:rsidRDefault="00A525E0" w:rsidP="00340DE0">
              <w:pPr>
                <w:pStyle w:val="Sidhuvud"/>
              </w:pPr>
            </w:p>
            <w:p w14:paraId="1B283E65" w14:textId="77777777" w:rsidR="00A525E0" w:rsidRDefault="00A525E0" w:rsidP="00A525E0">
              <w:pPr>
                <w:pStyle w:val="Sidhuvud"/>
              </w:pPr>
            </w:p>
            <w:p w14:paraId="0BF118DB" w14:textId="0051EA23" w:rsidR="001425C0" w:rsidRPr="00340DE0" w:rsidRDefault="001425C0" w:rsidP="00A525E0">
              <w:pPr>
                <w:pStyle w:val="Sidhuvud"/>
              </w:pPr>
            </w:p>
          </w:tc>
        </w:sdtContent>
      </w:sdt>
      <w:bookmarkEnd w:id="2" w:displacedByCustomXml="prev"/>
      <w:sdt>
        <w:sdtPr>
          <w:alias w:val="Recipient"/>
          <w:tag w:val="ccRKShow_Recipient"/>
          <w:id w:val="-28344517"/>
          <w:placeholder>
            <w:docPart w:val="D4562E6302364949AE1025F6B5312E2C"/>
          </w:placeholder>
          <w:dataBinding w:prefixMappings="xmlns:ns0='http://lp/documentinfo/RK' " w:xpath="/ns0:DocumentInfo[1]/ns0:BaseInfo[1]/ns0:Recipient[1]" w:storeItemID="{544B5AD7-E062-4612-A95B-E7966A823F01}"/>
          <w:text w:multiLine="1"/>
        </w:sdtPr>
        <w:sdtEndPr/>
        <w:sdtContent>
          <w:tc>
            <w:tcPr>
              <w:tcW w:w="3170" w:type="dxa"/>
            </w:tcPr>
            <w:p w14:paraId="3B5345BA" w14:textId="77777777" w:rsidR="001425C0" w:rsidRDefault="001425C0" w:rsidP="00547B89">
              <w:pPr>
                <w:pStyle w:val="Sidhuvud"/>
              </w:pPr>
              <w:r>
                <w:t>Till riksdagen</w:t>
              </w:r>
            </w:p>
          </w:tc>
        </w:sdtContent>
      </w:sdt>
      <w:tc>
        <w:tcPr>
          <w:tcW w:w="1134" w:type="dxa"/>
        </w:tcPr>
        <w:p w14:paraId="04A6C4F2" w14:textId="77777777" w:rsidR="001425C0" w:rsidRDefault="001425C0" w:rsidP="003E6020">
          <w:pPr>
            <w:pStyle w:val="Sidhuvud"/>
          </w:pPr>
        </w:p>
      </w:tc>
    </w:tr>
  </w:tbl>
  <w:p w14:paraId="3F7BCC4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C0"/>
    <w:rsid w:val="00000290"/>
    <w:rsid w:val="00001068"/>
    <w:rsid w:val="0000412C"/>
    <w:rsid w:val="00004D5C"/>
    <w:rsid w:val="00005F68"/>
    <w:rsid w:val="00006CA7"/>
    <w:rsid w:val="000128EB"/>
    <w:rsid w:val="00012B00"/>
    <w:rsid w:val="000130EF"/>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117C"/>
    <w:rsid w:val="00082374"/>
    <w:rsid w:val="00083A3E"/>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1800"/>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5C0"/>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5B44"/>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50A"/>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BFD"/>
    <w:rsid w:val="00744FCC"/>
    <w:rsid w:val="00747B9C"/>
    <w:rsid w:val="00750C93"/>
    <w:rsid w:val="00754E24"/>
    <w:rsid w:val="00757B3B"/>
    <w:rsid w:val="007618C5"/>
    <w:rsid w:val="00764FA6"/>
    <w:rsid w:val="00765294"/>
    <w:rsid w:val="007669A7"/>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25E0"/>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3510"/>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64F"/>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01D2"/>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7E7"/>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82"/>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CF78FA"/>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25AE"/>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6564"/>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3675"/>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50507"/>
  <w15:docId w15:val="{CFEA1B3B-B1A0-479F-A46E-57154A31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9252">
      <w:bodyDiv w:val="1"/>
      <w:marLeft w:val="0"/>
      <w:marRight w:val="0"/>
      <w:marTop w:val="0"/>
      <w:marBottom w:val="0"/>
      <w:divBdr>
        <w:top w:val="none" w:sz="0" w:space="0" w:color="auto"/>
        <w:left w:val="none" w:sz="0" w:space="0" w:color="auto"/>
        <w:bottom w:val="none" w:sz="0" w:space="0" w:color="auto"/>
        <w:right w:val="none" w:sz="0" w:space="0" w:color="auto"/>
      </w:divBdr>
    </w:div>
    <w:div w:id="15649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181898B2440049486F96E80C67EC2"/>
        <w:category>
          <w:name w:val="Allmänt"/>
          <w:gallery w:val="placeholder"/>
        </w:category>
        <w:types>
          <w:type w:val="bbPlcHdr"/>
        </w:types>
        <w:behaviors>
          <w:behavior w:val="content"/>
        </w:behaviors>
        <w:guid w:val="{ADAEBF8F-85FC-4B12-8013-9DBB67DA96AC}"/>
      </w:docPartPr>
      <w:docPartBody>
        <w:p w:rsidR="00C91667" w:rsidRDefault="0087314A" w:rsidP="0087314A">
          <w:pPr>
            <w:pStyle w:val="96A181898B2440049486F96E80C67EC2"/>
          </w:pPr>
          <w:r>
            <w:rPr>
              <w:rStyle w:val="Platshllartext"/>
            </w:rPr>
            <w:t xml:space="preserve"> </w:t>
          </w:r>
        </w:p>
      </w:docPartBody>
    </w:docPart>
    <w:docPart>
      <w:docPartPr>
        <w:name w:val="5FA4742AA09046E7B3438BFDC27F6AA8"/>
        <w:category>
          <w:name w:val="Allmänt"/>
          <w:gallery w:val="placeholder"/>
        </w:category>
        <w:types>
          <w:type w:val="bbPlcHdr"/>
        </w:types>
        <w:behaviors>
          <w:behavior w:val="content"/>
        </w:behaviors>
        <w:guid w:val="{1E380F48-28D4-4B17-92A7-1A50C0999A1D}"/>
      </w:docPartPr>
      <w:docPartBody>
        <w:p w:rsidR="00C91667" w:rsidRDefault="0087314A" w:rsidP="0087314A">
          <w:pPr>
            <w:pStyle w:val="5FA4742AA09046E7B3438BFDC27F6AA81"/>
          </w:pPr>
          <w:r>
            <w:rPr>
              <w:rStyle w:val="Platshllartext"/>
            </w:rPr>
            <w:t xml:space="preserve"> </w:t>
          </w:r>
        </w:p>
      </w:docPartBody>
    </w:docPart>
    <w:docPart>
      <w:docPartPr>
        <w:name w:val="E789C4DE11C24A02B1CE2EED99F038DE"/>
        <w:category>
          <w:name w:val="Allmänt"/>
          <w:gallery w:val="placeholder"/>
        </w:category>
        <w:types>
          <w:type w:val="bbPlcHdr"/>
        </w:types>
        <w:behaviors>
          <w:behavior w:val="content"/>
        </w:behaviors>
        <w:guid w:val="{BF0CC2CD-2A01-41C8-8562-A1607BF63F78}"/>
      </w:docPartPr>
      <w:docPartBody>
        <w:p w:rsidR="00C91667" w:rsidRDefault="0087314A" w:rsidP="0087314A">
          <w:pPr>
            <w:pStyle w:val="E789C4DE11C24A02B1CE2EED99F038DE1"/>
          </w:pPr>
          <w:r>
            <w:rPr>
              <w:rStyle w:val="Platshllartext"/>
            </w:rPr>
            <w:t xml:space="preserve"> </w:t>
          </w:r>
        </w:p>
      </w:docPartBody>
    </w:docPart>
    <w:docPart>
      <w:docPartPr>
        <w:name w:val="D4562E6302364949AE1025F6B5312E2C"/>
        <w:category>
          <w:name w:val="Allmänt"/>
          <w:gallery w:val="placeholder"/>
        </w:category>
        <w:types>
          <w:type w:val="bbPlcHdr"/>
        </w:types>
        <w:behaviors>
          <w:behavior w:val="content"/>
        </w:behaviors>
        <w:guid w:val="{CD36D395-795A-4E68-A229-AE73FEAFFAD2}"/>
      </w:docPartPr>
      <w:docPartBody>
        <w:p w:rsidR="00C91667" w:rsidRDefault="0087314A" w:rsidP="0087314A">
          <w:pPr>
            <w:pStyle w:val="D4562E6302364949AE1025F6B5312E2C"/>
          </w:pPr>
          <w:r>
            <w:rPr>
              <w:rStyle w:val="Platshllartext"/>
            </w:rPr>
            <w:t xml:space="preserve"> </w:t>
          </w:r>
        </w:p>
      </w:docPartBody>
    </w:docPart>
    <w:docPart>
      <w:docPartPr>
        <w:name w:val="7B8263AAF43A407689B2CBE2A8DEED63"/>
        <w:category>
          <w:name w:val="Allmänt"/>
          <w:gallery w:val="placeholder"/>
        </w:category>
        <w:types>
          <w:type w:val="bbPlcHdr"/>
        </w:types>
        <w:behaviors>
          <w:behavior w:val="content"/>
        </w:behaviors>
        <w:guid w:val="{A9CC0FAC-9DD1-4F0F-B58B-19A939F4B1A9}"/>
      </w:docPartPr>
      <w:docPartBody>
        <w:p w:rsidR="00C91667" w:rsidRDefault="0087314A" w:rsidP="0087314A">
          <w:pPr>
            <w:pStyle w:val="7B8263AAF43A407689B2CBE2A8DEED6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4A"/>
    <w:rsid w:val="0087314A"/>
    <w:rsid w:val="00C91667"/>
    <w:rsid w:val="00EB7A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375782DCC104ED8BE7A9B6C329C7CCA">
    <w:name w:val="6375782DCC104ED8BE7A9B6C329C7CCA"/>
    <w:rsid w:val="0087314A"/>
  </w:style>
  <w:style w:type="character" w:styleId="Platshllartext">
    <w:name w:val="Placeholder Text"/>
    <w:basedOn w:val="Standardstycketeckensnitt"/>
    <w:uiPriority w:val="99"/>
    <w:semiHidden/>
    <w:rsid w:val="0087314A"/>
    <w:rPr>
      <w:noProof w:val="0"/>
      <w:color w:val="808080"/>
    </w:rPr>
  </w:style>
  <w:style w:type="paragraph" w:customStyle="1" w:styleId="CF393A3F6C054B0DB03CDC401C46CDC2">
    <w:name w:val="CF393A3F6C054B0DB03CDC401C46CDC2"/>
    <w:rsid w:val="0087314A"/>
  </w:style>
  <w:style w:type="paragraph" w:customStyle="1" w:styleId="BD3CC1F7C753465AA259A8230383110D">
    <w:name w:val="BD3CC1F7C753465AA259A8230383110D"/>
    <w:rsid w:val="0087314A"/>
  </w:style>
  <w:style w:type="paragraph" w:customStyle="1" w:styleId="C813E405ED9C4A97B0FAC136E6DF0CB8">
    <w:name w:val="C813E405ED9C4A97B0FAC136E6DF0CB8"/>
    <w:rsid w:val="0087314A"/>
  </w:style>
  <w:style w:type="paragraph" w:customStyle="1" w:styleId="96A181898B2440049486F96E80C67EC2">
    <w:name w:val="96A181898B2440049486F96E80C67EC2"/>
    <w:rsid w:val="0087314A"/>
  </w:style>
  <w:style w:type="paragraph" w:customStyle="1" w:styleId="5FA4742AA09046E7B3438BFDC27F6AA8">
    <w:name w:val="5FA4742AA09046E7B3438BFDC27F6AA8"/>
    <w:rsid w:val="0087314A"/>
  </w:style>
  <w:style w:type="paragraph" w:customStyle="1" w:styleId="97048D0C55BA4371AFF051436A5817ED">
    <w:name w:val="97048D0C55BA4371AFF051436A5817ED"/>
    <w:rsid w:val="0087314A"/>
  </w:style>
  <w:style w:type="paragraph" w:customStyle="1" w:styleId="192A9E2CE4CF43809B3D726A477082B7">
    <w:name w:val="192A9E2CE4CF43809B3D726A477082B7"/>
    <w:rsid w:val="0087314A"/>
  </w:style>
  <w:style w:type="paragraph" w:customStyle="1" w:styleId="E8A7272FBD2D4EF5A85E11729BDA66E7">
    <w:name w:val="E8A7272FBD2D4EF5A85E11729BDA66E7"/>
    <w:rsid w:val="0087314A"/>
  </w:style>
  <w:style w:type="paragraph" w:customStyle="1" w:styleId="E789C4DE11C24A02B1CE2EED99F038DE">
    <w:name w:val="E789C4DE11C24A02B1CE2EED99F038DE"/>
    <w:rsid w:val="0087314A"/>
  </w:style>
  <w:style w:type="paragraph" w:customStyle="1" w:styleId="D4562E6302364949AE1025F6B5312E2C">
    <w:name w:val="D4562E6302364949AE1025F6B5312E2C"/>
    <w:rsid w:val="0087314A"/>
  </w:style>
  <w:style w:type="paragraph" w:customStyle="1" w:styleId="5FA4742AA09046E7B3438BFDC27F6AA81">
    <w:name w:val="5FA4742AA09046E7B3438BFDC27F6AA81"/>
    <w:rsid w:val="008731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789C4DE11C24A02B1CE2EED99F038DE1">
    <w:name w:val="E789C4DE11C24A02B1CE2EED99F038DE1"/>
    <w:rsid w:val="008731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5B005B0999455AA72D2649A8A43D5B">
    <w:name w:val="255B005B0999455AA72D2649A8A43D5B"/>
    <w:rsid w:val="0087314A"/>
  </w:style>
  <w:style w:type="paragraph" w:customStyle="1" w:styleId="FCF02AE840C7480291189344321A2AFF">
    <w:name w:val="FCF02AE840C7480291189344321A2AFF"/>
    <w:rsid w:val="0087314A"/>
  </w:style>
  <w:style w:type="paragraph" w:customStyle="1" w:styleId="0890E4FC6F8540B6991CC7AE1019A945">
    <w:name w:val="0890E4FC6F8540B6991CC7AE1019A945"/>
    <w:rsid w:val="0087314A"/>
  </w:style>
  <w:style w:type="paragraph" w:customStyle="1" w:styleId="E09BC17F711745BE966298CC1CA903AE">
    <w:name w:val="E09BC17F711745BE966298CC1CA903AE"/>
    <w:rsid w:val="0087314A"/>
  </w:style>
  <w:style w:type="paragraph" w:customStyle="1" w:styleId="7EA666555AD24A8DBFC0796071D6765B">
    <w:name w:val="7EA666555AD24A8DBFC0796071D6765B"/>
    <w:rsid w:val="0087314A"/>
  </w:style>
  <w:style w:type="paragraph" w:customStyle="1" w:styleId="7B8263AAF43A407689B2CBE2A8DEED63">
    <w:name w:val="7B8263AAF43A407689B2CBE2A8DEED63"/>
    <w:rsid w:val="0087314A"/>
  </w:style>
  <w:style w:type="paragraph" w:customStyle="1" w:styleId="0A17D2B96D944922A87541209A46D94C">
    <w:name w:val="0A17D2B96D944922A87541209A46D94C"/>
    <w:rsid w:val="00873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4873cacc-719f-4f64-ac9a-6dfeb76a1c5d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532b07a-475c-4183-9f0d-35d7d9744cc0">K2XQRCSMVRJZ-1594194824-1793</_dlc_DocId>
    <_dlc_DocIdUrl xmlns="3532b07a-475c-4183-9f0d-35d7d9744cc0">
      <Url>https://dhs.sp.regeringskansliet.se/yta/ju-krim/_layouts/15/DocIdRedir.aspx?ID=K2XQRCSMVRJZ-1594194824-1793</Url>
      <Description>K2XQRCSMVRJZ-1594194824-1793</Description>
    </_dlc_DocIdUrl>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2020-07-09T00:00:00</HeaderDate>
    <Office/>
    <Dnr>Ju2020/02554/POL</Dnr>
    <ParagrafNr/>
    <DocumentTitle/>
    <VisitingAddress/>
    <Extra1/>
    <Extra2/>
    <Extra3>Björn Söder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2D98-982F-4DDB-8598-3A49127E0909}"/>
</file>

<file path=customXml/itemProps2.xml><?xml version="1.0" encoding="utf-8"?>
<ds:datastoreItem xmlns:ds="http://schemas.openxmlformats.org/officeDocument/2006/customXml" ds:itemID="{63735CF9-BCE0-426F-9248-8FE2C671E65A}"/>
</file>

<file path=customXml/itemProps3.xml><?xml version="1.0" encoding="utf-8"?>
<ds:datastoreItem xmlns:ds="http://schemas.openxmlformats.org/officeDocument/2006/customXml" ds:itemID="{043C4CA3-5733-448E-ADFB-63C9EBB8C302}"/>
</file>

<file path=customXml/itemProps4.xml><?xml version="1.0" encoding="utf-8"?>
<ds:datastoreItem xmlns:ds="http://schemas.openxmlformats.org/officeDocument/2006/customXml" ds:itemID="{3DB1A742-5EBB-49CD-9CD4-7C6E63F897C3}">
  <ds:schemaRefs>
    <ds:schemaRef ds:uri="http://schemas.microsoft.com/sharepoint/events"/>
  </ds:schemaRefs>
</ds:datastoreItem>
</file>

<file path=customXml/itemProps5.xml><?xml version="1.0" encoding="utf-8"?>
<ds:datastoreItem xmlns:ds="http://schemas.openxmlformats.org/officeDocument/2006/customXml" ds:itemID="{63735CF9-BCE0-426F-9248-8FE2C671E65A}">
  <ds:schemaRefs>
    <ds:schemaRef ds:uri="http://schemas.microsoft.com/office/2006/metadata/properties"/>
    <ds:schemaRef ds:uri="http://schemas.microsoft.com/office/infopath/2007/PartnerControls"/>
    <ds:schemaRef ds:uri="3532b07a-475c-4183-9f0d-35d7d9744cc0"/>
    <ds:schemaRef ds:uri="cc625d36-bb37-4650-91b9-0c96159295ba"/>
    <ds:schemaRef ds:uri="4e9c2f0c-7bf8-49af-8356-cbf363fc78a7"/>
    <ds:schemaRef ds:uri="18f3d968-6251-40b0-9f11-012b293496c2"/>
  </ds:schemaRefs>
</ds:datastoreItem>
</file>

<file path=customXml/itemProps6.xml><?xml version="1.0" encoding="utf-8"?>
<ds:datastoreItem xmlns:ds="http://schemas.openxmlformats.org/officeDocument/2006/customXml" ds:itemID="{47FE2E9F-8ECA-4F0D-ADB5-9C673FDB07EB}">
  <ds:schemaRefs>
    <ds:schemaRef ds:uri="http://schemas.microsoft.com/office/2006/metadata/customXsn"/>
  </ds:schemaRefs>
</ds:datastoreItem>
</file>

<file path=customXml/itemProps7.xml><?xml version="1.0" encoding="utf-8"?>
<ds:datastoreItem xmlns:ds="http://schemas.openxmlformats.org/officeDocument/2006/customXml" ds:itemID="{544B5AD7-E062-4612-A95B-E7966A823F01}"/>
</file>

<file path=customXml/itemProps8.xml><?xml version="1.0" encoding="utf-8"?>
<ds:datastoreItem xmlns:ds="http://schemas.openxmlformats.org/officeDocument/2006/customXml" ds:itemID="{362B55AC-F0B3-479A-9B8A-B4B909E076DD}"/>
</file>

<file path=docProps/app.xml><?xml version="1.0" encoding="utf-8"?>
<Properties xmlns="http://schemas.openxmlformats.org/officeDocument/2006/extended-properties" xmlns:vt="http://schemas.openxmlformats.org/officeDocument/2006/docPropsVTypes">
  <Template>RK Basmall</Template>
  <TotalTime>0</TotalTime>
  <Pages>1</Pages>
  <Words>298</Words>
  <Characters>1581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1708 Björn Söder SD Trakasserier mot butiksägare.docx</dc:title>
  <dc:subject/>
  <dc:creator>Elisabet Modée</dc:creator>
  <cp:keywords/>
  <dc:description/>
  <cp:lastModifiedBy>Yasemin Eti</cp:lastModifiedBy>
  <cp:revision>6</cp:revision>
  <cp:lastPrinted>2020-07-08T12:16:00Z</cp:lastPrinted>
  <dcterms:created xsi:type="dcterms:W3CDTF">2020-07-02T14:08:00Z</dcterms:created>
  <dcterms:modified xsi:type="dcterms:W3CDTF">2020-07-08T12:10:00Z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f9c6bbca-0526-47d8-9086-0eadccb09898</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ActivityCategory">
    <vt:lpwstr/>
  </property>
</Properties>
</file>