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A3BB" w14:textId="77777777" w:rsidR="00073F30" w:rsidRDefault="00073F30" w:rsidP="00DA0661">
      <w:pPr>
        <w:pStyle w:val="Rubrik"/>
      </w:pPr>
      <w:bookmarkStart w:id="0" w:name="_GoBack"/>
      <w:bookmarkEnd w:id="0"/>
      <w:r>
        <w:t xml:space="preserve">Svar på fråga 2020/21:1250 av </w:t>
      </w:r>
      <w:sdt>
        <w:sdtPr>
          <w:alias w:val="Frågeställare"/>
          <w:tag w:val="delete"/>
          <w:id w:val="-211816850"/>
          <w:placeholder>
            <w:docPart w:val="E8A2DD5E17754CBB8FF069C29DDF3CD8"/>
          </w:placeholder>
          <w:dataBinding w:prefixMappings="xmlns:ns0='http://lp/documentinfo/RK' " w:xpath="/ns0:DocumentInfo[1]/ns0:BaseInfo[1]/ns0:Extra3[1]" w:storeItemID="{71A4F6B9-E997-484F-A085-FCEABD84644B}"/>
          <w:text/>
        </w:sdtPr>
        <w:sdtEndPr/>
        <w:sdtContent>
          <w:r>
            <w:t>Linda Lindberg</w:t>
          </w:r>
        </w:sdtContent>
      </w:sdt>
      <w:r>
        <w:t xml:space="preserve"> (</w:t>
      </w:r>
      <w:sdt>
        <w:sdtPr>
          <w:alias w:val="Parti"/>
          <w:tag w:val="Parti_delete"/>
          <w:id w:val="1620417071"/>
          <w:placeholder>
            <w:docPart w:val="843D107B41AD4CC5AFCD2CF759E0BAB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Regelkrånglet i föräldraförsäkringen</w:t>
      </w:r>
    </w:p>
    <w:p w14:paraId="03960937" w14:textId="77777777" w:rsidR="00073F30" w:rsidRDefault="00AA7CE5" w:rsidP="00073F30">
      <w:pPr>
        <w:pStyle w:val="Brdtext"/>
      </w:pPr>
      <w:sdt>
        <w:sdtPr>
          <w:alias w:val="Frågeställare"/>
          <w:tag w:val="delete"/>
          <w:id w:val="-1635256365"/>
          <w:placeholder>
            <w:docPart w:val="CE19168436684A53A556C33B68CD1472"/>
          </w:placeholder>
          <w:dataBinding w:prefixMappings="xmlns:ns0='http://lp/documentinfo/RK' " w:xpath="/ns0:DocumentInfo[1]/ns0:BaseInfo[1]/ns0:Extra3[1]" w:storeItemID="{71A4F6B9-E997-484F-A085-FCEABD84644B}"/>
          <w:text/>
        </w:sdtPr>
        <w:sdtEndPr/>
        <w:sdtContent>
          <w:r w:rsidR="00073F30">
            <w:t>Linda Lindberg</w:t>
          </w:r>
        </w:sdtContent>
      </w:sdt>
      <w:r w:rsidR="00073F30">
        <w:t xml:space="preserve"> har frågat mig </w:t>
      </w:r>
      <w:r w:rsidR="00BE7BEE">
        <w:t>om</w:t>
      </w:r>
      <w:r w:rsidR="00073F30">
        <w:t xml:space="preserve"> jag avser att göra en översyn av de komplicerade regler som snarare skapar begränsningar än förutsättningar i föräldraförsäkringen, så att familjerna åter får mandatet att nyttja de avsatta dagarna i föräldraförsäkringen på egen hand. </w:t>
      </w:r>
    </w:p>
    <w:p w14:paraId="2DEC3303" w14:textId="65C71C5E" w:rsidR="00073F30" w:rsidRDefault="00073F30" w:rsidP="00073F30">
      <w:pPr>
        <w:pStyle w:val="Brdtext"/>
      </w:pPr>
      <w:r w:rsidRPr="00073F30">
        <w:t>Föräldrapenningen är en flexibel försäkring</w:t>
      </w:r>
      <w:r w:rsidR="00BE7BEE">
        <w:t xml:space="preserve"> med goda förutsättningar för båda föräldrarna att vara föräldralediga</w:t>
      </w:r>
      <w:r w:rsidRPr="00073F30">
        <w:t xml:space="preserve">. Föräldrar med gemensam vårdnad </w:t>
      </w:r>
      <w:r w:rsidR="00BE7BEE">
        <w:t>får</w:t>
      </w:r>
      <w:r w:rsidRPr="00073F30">
        <w:t xml:space="preserve"> 240 dagar vardera att disponera fram till barnet är 12 år gammalt, </w:t>
      </w:r>
      <w:r w:rsidR="00BE7BEE">
        <w:t>ledigheten</w:t>
      </w:r>
      <w:r w:rsidRPr="00073F30">
        <w:t xml:space="preserve"> kan tas ut för del av dag eller exempelvis för del av en vecka. Vissa dagar kan tas ut samtidigt om båda föräldrarna önskar vara lediga tillsammans när barnet är litet. För barn födda fr.o.m. den 1 januari 2014 kan föräldrar ta ut föräldrapenning under högst 96 dagar efter att barnet fyllt fyra år. Motivet till fyraårsgränsen var bland annat att båda föräldrarna bör förlägga huvuddelen av sin föräldraledighet till barnets tidiga levnadsår då barnets behov av omsorg är som störst. En sådan koncentration bör vara till barnets bästa genom ökade möjligheter till en tidig och nära anknytning till båda föräldrarna samt bidrar till ökade förutsättningar för ett jämställt föräldraskap</w:t>
      </w:r>
      <w:r>
        <w:t xml:space="preserve">. </w:t>
      </w:r>
      <w:r w:rsidR="006671E8">
        <w:t xml:space="preserve">För de som önskar spara dagar till barnets äldre åldrar finns möjlighet att nyttja ca tio dagar per år för barnet under perioden 4–12 år. Dagar som kan nyttjas exempelvis under tid då skolan har lov eller studiedagar. </w:t>
      </w:r>
    </w:p>
    <w:p w14:paraId="596DBE20" w14:textId="2C241E22" w:rsidR="00073F30" w:rsidRDefault="00BE7BEE" w:rsidP="00073F30">
      <w:pPr>
        <w:pStyle w:val="Brdtext"/>
      </w:pPr>
      <w:r>
        <w:t xml:space="preserve">Det går ännu inte att studera den slutliga effekten på uttaget av föräldrapenning av 4-årsgränsen eftersom barn som är födda 2014 ännu inte fyllt 12 år. Det kan dock konstateras att för barn födda före </w:t>
      </w:r>
      <w:r w:rsidR="00966553">
        <w:t xml:space="preserve">2014 </w:t>
      </w:r>
      <w:r>
        <w:t xml:space="preserve">så används de allra flesta dagarna även om det finns skillnader mellan olika hushåll. </w:t>
      </w:r>
      <w:r w:rsidRPr="00BE7BEE">
        <w:t xml:space="preserve">I de </w:t>
      </w:r>
      <w:r w:rsidRPr="00BE7BEE">
        <w:lastRenderedPageBreak/>
        <w:t xml:space="preserve">familjer med gemensam vårdnad som inte använder alla dagar är det framför allt papporna som inte tar ut sin del av föräldrapenningen. För barn födda 2010 hade mammor i genomsnitt 5 dagar och pappor 28 dagar som </w:t>
      </w:r>
      <w:r>
        <w:t>inte använts när barnet fyllde åtta år</w:t>
      </w:r>
      <w:r w:rsidRPr="00BE7BEE">
        <w:t xml:space="preserve">. </w:t>
      </w:r>
      <w:r>
        <w:t xml:space="preserve">Hela </w:t>
      </w:r>
      <w:r w:rsidRPr="00BE7BEE">
        <w:t>88 procent av mammorna hade använt alla sina dagar</w:t>
      </w:r>
      <w:r w:rsidR="002B22E5">
        <w:t>, a</w:t>
      </w:r>
      <w:r w:rsidRPr="00BE7BEE">
        <w:t xml:space="preserve">v papporna var </w:t>
      </w:r>
      <w:r w:rsidR="002B22E5">
        <w:t>andelen</w:t>
      </w:r>
      <w:r w:rsidRPr="00BE7BEE">
        <w:t xml:space="preserve"> 32 procent</w:t>
      </w:r>
      <w:r w:rsidR="002B22E5">
        <w:t>.</w:t>
      </w:r>
      <w:r w:rsidRPr="00BE7BEE">
        <w:t xml:space="preserve"> </w:t>
      </w:r>
      <w:r>
        <w:t>Mer behöver göras för att uppnå ett jämställt uttag av föräldrapenning och föräldraledighet.</w:t>
      </w:r>
      <w:r w:rsidRPr="00BE7BEE">
        <w:t xml:space="preserve"> Under 2017 lämnade utredningen om en modern föräldraförsäkring sitt slutbetänkande. Utredningens förslag stärker det jämställda föräldraskapet och underlättar för olika familjekonstellationer att kombinera arbetsliv och familjeliv. Förslagen från utredningen bereds i Regeringskansliet</w:t>
      </w:r>
      <w:r>
        <w:t xml:space="preserve">. </w:t>
      </w:r>
    </w:p>
    <w:p w14:paraId="0D0E4A90" w14:textId="77777777" w:rsidR="00BE7BEE" w:rsidRDefault="00BE7BEE" w:rsidP="00073F30">
      <w:pPr>
        <w:pStyle w:val="Brdtext"/>
      </w:pPr>
      <w:r w:rsidRPr="00BE7BEE">
        <w:t>Den 5 november 2020 fattade regeringen beslut om en översyn av den tillfälliga föräldrapenningen</w:t>
      </w:r>
      <w:r>
        <w:t xml:space="preserve"> som är en del av föräldraförsäkringen</w:t>
      </w:r>
      <w:r w:rsidRPr="00BE7BEE">
        <w:t>. Utredningen ska bland annat kartlägga och analysera vilka utmaningar som dagens arbetsliv innebär för föräldrars möjligheter att använda tillfällig föräldrapenning. Utredningen ska lämna sitt slutbetänkande senast den 31 maj 2022</w:t>
      </w:r>
      <w:r>
        <w:t>.</w:t>
      </w:r>
    </w:p>
    <w:p w14:paraId="784F243E" w14:textId="77777777" w:rsidR="00BE7BEE" w:rsidRDefault="00BE7BEE" w:rsidP="00073F30">
      <w:pPr>
        <w:pStyle w:val="Brdtext"/>
      </w:pPr>
    </w:p>
    <w:p w14:paraId="0F2E45A1" w14:textId="290813F2" w:rsidR="00073F30" w:rsidRDefault="00073F30" w:rsidP="006A12F1">
      <w:pPr>
        <w:pStyle w:val="Brdtext"/>
      </w:pPr>
      <w:r>
        <w:t xml:space="preserve">Stockholm den </w:t>
      </w:r>
      <w:sdt>
        <w:sdtPr>
          <w:id w:val="-1225218591"/>
          <w:placeholder>
            <w:docPart w:val="4299E733BAB04B6881C5AC367879FC8D"/>
          </w:placeholder>
          <w:dataBinding w:prefixMappings="xmlns:ns0='http://lp/documentinfo/RK' " w:xpath="/ns0:DocumentInfo[1]/ns0:BaseInfo[1]/ns0:HeaderDate[1]" w:storeItemID="{71A4F6B9-E997-484F-A085-FCEABD84644B}"/>
          <w:date w:fullDate="2021-01-20T00:00:00Z">
            <w:dateFormat w:val="d MMMM yyyy"/>
            <w:lid w:val="sv-SE"/>
            <w:storeMappedDataAs w:val="dateTime"/>
            <w:calendar w:val="gregorian"/>
          </w:date>
        </w:sdtPr>
        <w:sdtEndPr/>
        <w:sdtContent>
          <w:r w:rsidR="00035F79">
            <w:t>20 januari 2021</w:t>
          </w:r>
        </w:sdtContent>
      </w:sdt>
    </w:p>
    <w:p w14:paraId="7D31E290" w14:textId="77777777" w:rsidR="00073F30" w:rsidRDefault="00073F30" w:rsidP="004E7A8F">
      <w:pPr>
        <w:pStyle w:val="Brdtextutanavstnd"/>
      </w:pPr>
    </w:p>
    <w:p w14:paraId="7DCDAD8A" w14:textId="77777777" w:rsidR="00073F30" w:rsidRDefault="00073F30" w:rsidP="004E7A8F">
      <w:pPr>
        <w:pStyle w:val="Brdtextutanavstnd"/>
      </w:pPr>
    </w:p>
    <w:p w14:paraId="56877174" w14:textId="77777777" w:rsidR="00073F30" w:rsidRDefault="00073F30" w:rsidP="004E7A8F">
      <w:pPr>
        <w:pStyle w:val="Brdtextutanavstnd"/>
      </w:pPr>
    </w:p>
    <w:sdt>
      <w:sdtPr>
        <w:alias w:val="Klicka på listpilen"/>
        <w:tag w:val="run-loadAllMinistersFromDep_delete"/>
        <w:id w:val="-122627287"/>
        <w:placeholder>
          <w:docPart w:val="88C7851550D04E65915D8C873B3EC0E1"/>
        </w:placeholder>
        <w:dataBinding w:prefixMappings="xmlns:ns0='http://lp/documentinfo/RK' " w:xpath="/ns0:DocumentInfo[1]/ns0:BaseInfo[1]/ns0:TopSender[1]" w:storeItemID="{71A4F6B9-E997-484F-A085-FCEABD84644B}"/>
        <w:comboBox w:lastValue="Socialförsäkringsministern">
          <w:listItem w:displayText="Lena Hallengren" w:value="Socialministern"/>
          <w:listItem w:displayText="Ardalan Shekarabi" w:value="Socialförsäkringsministern"/>
        </w:comboBox>
      </w:sdtPr>
      <w:sdtEndPr/>
      <w:sdtContent>
        <w:p w14:paraId="251865C1" w14:textId="77777777" w:rsidR="00073F30" w:rsidRDefault="00073F30" w:rsidP="00422A41">
          <w:pPr>
            <w:pStyle w:val="Brdtext"/>
          </w:pPr>
          <w:r>
            <w:t>Ardalan Shekarabi</w:t>
          </w:r>
        </w:p>
      </w:sdtContent>
    </w:sdt>
    <w:p w14:paraId="34046532" w14:textId="77777777" w:rsidR="00073F30" w:rsidRPr="00DB48AB" w:rsidRDefault="00073F30" w:rsidP="00DB48AB">
      <w:pPr>
        <w:pStyle w:val="Brdtext"/>
      </w:pPr>
    </w:p>
    <w:p w14:paraId="27AAFEF7" w14:textId="77777777" w:rsidR="00073F30" w:rsidRDefault="00073F30" w:rsidP="00E96532">
      <w:pPr>
        <w:pStyle w:val="Brdtext"/>
      </w:pPr>
    </w:p>
    <w:sectPr w:rsidR="00073F30" w:rsidSect="00073F30">
      <w:footerReference w:type="default" r:id="rId14"/>
      <w:headerReference w:type="first" r:id="rId15"/>
      <w:footerReference w:type="first" r:id="rId16"/>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981FE" w14:textId="77777777" w:rsidR="00073F30" w:rsidRDefault="00073F30" w:rsidP="00A87A54">
      <w:pPr>
        <w:spacing w:after="0" w:line="240" w:lineRule="auto"/>
      </w:pPr>
      <w:r>
        <w:separator/>
      </w:r>
    </w:p>
  </w:endnote>
  <w:endnote w:type="continuationSeparator" w:id="0">
    <w:p w14:paraId="52BCDD97" w14:textId="77777777" w:rsidR="00073F30" w:rsidRDefault="00073F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73F30" w:rsidRPr="00347E11" w14:paraId="385921D4" w14:textId="77777777" w:rsidTr="00AF3347">
      <w:trPr>
        <w:trHeight w:val="227"/>
        <w:jc w:val="right"/>
      </w:trPr>
      <w:tc>
        <w:tcPr>
          <w:tcW w:w="708" w:type="dxa"/>
          <w:vAlign w:val="bottom"/>
        </w:tcPr>
        <w:p w14:paraId="33394D59" w14:textId="77777777" w:rsidR="00073F30" w:rsidRPr="00B62610" w:rsidRDefault="00073F30" w:rsidP="00073F3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073F30" w:rsidRPr="00347E11" w14:paraId="441AD323" w14:textId="77777777" w:rsidTr="00AF3347">
      <w:trPr>
        <w:trHeight w:val="850"/>
        <w:jc w:val="right"/>
      </w:trPr>
      <w:tc>
        <w:tcPr>
          <w:tcW w:w="708" w:type="dxa"/>
          <w:vAlign w:val="bottom"/>
        </w:tcPr>
        <w:p w14:paraId="4E739B54" w14:textId="77777777" w:rsidR="00073F30" w:rsidRPr="00347E11" w:rsidRDefault="00073F30" w:rsidP="00073F30">
          <w:pPr>
            <w:pStyle w:val="Sidfot"/>
            <w:spacing w:line="276" w:lineRule="auto"/>
            <w:jc w:val="right"/>
          </w:pPr>
        </w:p>
      </w:tc>
    </w:tr>
  </w:tbl>
  <w:p w14:paraId="5422B596" w14:textId="77777777" w:rsidR="00073F30" w:rsidRPr="005606BC" w:rsidRDefault="00073F30" w:rsidP="00073F3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CF2989" w14:textId="77777777" w:rsidTr="001F4302">
      <w:trPr>
        <w:trHeight w:val="510"/>
      </w:trPr>
      <w:tc>
        <w:tcPr>
          <w:tcW w:w="8525" w:type="dxa"/>
          <w:gridSpan w:val="2"/>
          <w:vAlign w:val="bottom"/>
        </w:tcPr>
        <w:p w14:paraId="1EBDCF87" w14:textId="77777777" w:rsidR="00347E11" w:rsidRPr="00347E11" w:rsidRDefault="00347E11" w:rsidP="00347E11">
          <w:pPr>
            <w:pStyle w:val="Sidfot"/>
            <w:rPr>
              <w:sz w:val="8"/>
            </w:rPr>
          </w:pPr>
        </w:p>
      </w:tc>
    </w:tr>
    <w:tr w:rsidR="00093408" w:rsidRPr="00EE3C0F" w14:paraId="23F030C4" w14:textId="77777777" w:rsidTr="00C26068">
      <w:trPr>
        <w:trHeight w:val="227"/>
      </w:trPr>
      <w:tc>
        <w:tcPr>
          <w:tcW w:w="4074" w:type="dxa"/>
        </w:tcPr>
        <w:p w14:paraId="10794F27" w14:textId="77777777" w:rsidR="00347E11" w:rsidRPr="00F53AEA" w:rsidRDefault="00347E11" w:rsidP="00C26068">
          <w:pPr>
            <w:pStyle w:val="Sidfot"/>
            <w:spacing w:line="276" w:lineRule="auto"/>
          </w:pPr>
        </w:p>
      </w:tc>
      <w:tc>
        <w:tcPr>
          <w:tcW w:w="4451" w:type="dxa"/>
        </w:tcPr>
        <w:p w14:paraId="18DE51AE" w14:textId="77777777" w:rsidR="00093408" w:rsidRPr="00F53AEA" w:rsidRDefault="00093408" w:rsidP="00F53AEA">
          <w:pPr>
            <w:pStyle w:val="Sidfot"/>
            <w:spacing w:line="276" w:lineRule="auto"/>
          </w:pPr>
        </w:p>
      </w:tc>
    </w:tr>
  </w:tbl>
  <w:p w14:paraId="508B9DA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F054" w14:textId="77777777" w:rsidR="00073F30" w:rsidRDefault="00073F30" w:rsidP="00073F30">
      <w:pPr>
        <w:spacing w:after="0" w:line="240" w:lineRule="auto"/>
      </w:pPr>
      <w:r>
        <w:separator/>
      </w:r>
    </w:p>
  </w:footnote>
  <w:footnote w:type="continuationSeparator" w:id="0">
    <w:p w14:paraId="0BAF8622" w14:textId="77777777" w:rsidR="00073F30" w:rsidRDefault="00073F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73F30" w14:paraId="6999B0DA" w14:textId="77777777" w:rsidTr="00C93EBA">
      <w:trPr>
        <w:trHeight w:val="227"/>
      </w:trPr>
      <w:tc>
        <w:tcPr>
          <w:tcW w:w="5534" w:type="dxa"/>
        </w:tcPr>
        <w:p w14:paraId="72E5C5E8" w14:textId="77777777" w:rsidR="00073F30" w:rsidRPr="007D73AB" w:rsidRDefault="00073F30">
          <w:pPr>
            <w:pStyle w:val="Sidhuvud"/>
          </w:pPr>
        </w:p>
      </w:tc>
      <w:tc>
        <w:tcPr>
          <w:tcW w:w="3170" w:type="dxa"/>
          <w:vAlign w:val="bottom"/>
        </w:tcPr>
        <w:p w14:paraId="73E63E67" w14:textId="77777777" w:rsidR="00073F30" w:rsidRPr="007D73AB" w:rsidRDefault="00073F30" w:rsidP="00340DE0">
          <w:pPr>
            <w:pStyle w:val="Sidhuvud"/>
          </w:pPr>
        </w:p>
      </w:tc>
      <w:tc>
        <w:tcPr>
          <w:tcW w:w="1134" w:type="dxa"/>
        </w:tcPr>
        <w:p w14:paraId="62F4EFA0" w14:textId="77777777" w:rsidR="00073F30" w:rsidRDefault="00073F30" w:rsidP="005A703A">
          <w:pPr>
            <w:pStyle w:val="Sidhuvud"/>
          </w:pPr>
        </w:p>
      </w:tc>
    </w:tr>
    <w:tr w:rsidR="00073F30" w14:paraId="7A42AAC2" w14:textId="77777777" w:rsidTr="00C93EBA">
      <w:trPr>
        <w:trHeight w:val="1928"/>
      </w:trPr>
      <w:tc>
        <w:tcPr>
          <w:tcW w:w="5534" w:type="dxa"/>
        </w:tcPr>
        <w:p w14:paraId="48229255" w14:textId="77777777" w:rsidR="00073F30" w:rsidRPr="00340DE0" w:rsidRDefault="00073F30" w:rsidP="00340DE0">
          <w:pPr>
            <w:pStyle w:val="Sidhuvud"/>
          </w:pPr>
          <w:r>
            <w:rPr>
              <w:noProof/>
            </w:rPr>
            <w:drawing>
              <wp:inline distT="0" distB="0" distL="0" distR="0" wp14:anchorId="141827D2" wp14:editId="7DBC4D0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154995F" w14:textId="77777777" w:rsidR="00073F30" w:rsidRPr="00710A6C" w:rsidRDefault="00073F30" w:rsidP="00EE3C0F">
          <w:pPr>
            <w:pStyle w:val="Sidhuvud"/>
            <w:rPr>
              <w:b/>
            </w:rPr>
          </w:pPr>
        </w:p>
        <w:p w14:paraId="558CD130" w14:textId="77777777" w:rsidR="00073F30" w:rsidRDefault="00073F30" w:rsidP="00EE3C0F">
          <w:pPr>
            <w:pStyle w:val="Sidhuvud"/>
          </w:pPr>
        </w:p>
        <w:p w14:paraId="16420C0F" w14:textId="77777777" w:rsidR="00073F30" w:rsidRDefault="00073F30" w:rsidP="00EE3C0F">
          <w:pPr>
            <w:pStyle w:val="Sidhuvud"/>
          </w:pPr>
        </w:p>
        <w:p w14:paraId="7ED56B52" w14:textId="77777777" w:rsidR="00073F30" w:rsidRDefault="00073F30" w:rsidP="00EE3C0F">
          <w:pPr>
            <w:pStyle w:val="Sidhuvud"/>
          </w:pPr>
        </w:p>
        <w:sdt>
          <w:sdtPr>
            <w:alias w:val="Dnr"/>
            <w:tag w:val="ccRKShow_Dnr"/>
            <w:id w:val="-829283628"/>
            <w:placeholder>
              <w:docPart w:val="638CF06105B14038BC48343837DF0115"/>
            </w:placeholder>
            <w:dataBinding w:prefixMappings="xmlns:ns0='http://lp/documentinfo/RK' " w:xpath="/ns0:DocumentInfo[1]/ns0:BaseInfo[1]/ns0:Dnr[1]" w:storeItemID="{71A4F6B9-E997-484F-A085-FCEABD84644B}"/>
            <w:text/>
          </w:sdtPr>
          <w:sdtEndPr/>
          <w:sdtContent>
            <w:p w14:paraId="5C831AC1" w14:textId="77777777" w:rsidR="00073F30" w:rsidRDefault="00073F30" w:rsidP="00EE3C0F">
              <w:pPr>
                <w:pStyle w:val="Sidhuvud"/>
              </w:pPr>
              <w:r>
                <w:t>S2021/00339</w:t>
              </w:r>
            </w:p>
          </w:sdtContent>
        </w:sdt>
        <w:sdt>
          <w:sdtPr>
            <w:alias w:val="DocNumber"/>
            <w:tag w:val="DocNumber"/>
            <w:id w:val="1726028884"/>
            <w:placeholder>
              <w:docPart w:val="11BE017471684A92964914F7479A1AD1"/>
            </w:placeholder>
            <w:showingPlcHdr/>
            <w:dataBinding w:prefixMappings="xmlns:ns0='http://lp/documentinfo/RK' " w:xpath="/ns0:DocumentInfo[1]/ns0:BaseInfo[1]/ns0:DocNumber[1]" w:storeItemID="{71A4F6B9-E997-484F-A085-FCEABD84644B}"/>
            <w:text/>
          </w:sdtPr>
          <w:sdtEndPr/>
          <w:sdtContent>
            <w:p w14:paraId="2CA64298" w14:textId="77777777" w:rsidR="00073F30" w:rsidRDefault="00073F30" w:rsidP="00EE3C0F">
              <w:pPr>
                <w:pStyle w:val="Sidhuvud"/>
              </w:pPr>
              <w:r>
                <w:rPr>
                  <w:rStyle w:val="Platshllartext"/>
                </w:rPr>
                <w:t xml:space="preserve"> </w:t>
              </w:r>
            </w:p>
          </w:sdtContent>
        </w:sdt>
        <w:p w14:paraId="01558AF4" w14:textId="77777777" w:rsidR="00073F30" w:rsidRDefault="00073F30" w:rsidP="00EE3C0F">
          <w:pPr>
            <w:pStyle w:val="Sidhuvud"/>
          </w:pPr>
        </w:p>
      </w:tc>
      <w:tc>
        <w:tcPr>
          <w:tcW w:w="1134" w:type="dxa"/>
        </w:tcPr>
        <w:p w14:paraId="49C05BED" w14:textId="77777777" w:rsidR="00073F30" w:rsidRDefault="00073F30" w:rsidP="0094502D">
          <w:pPr>
            <w:pStyle w:val="Sidhuvud"/>
          </w:pPr>
        </w:p>
        <w:p w14:paraId="73937028" w14:textId="77777777" w:rsidR="00073F30" w:rsidRPr="0094502D" w:rsidRDefault="00073F30" w:rsidP="00EC71A6">
          <w:pPr>
            <w:pStyle w:val="Sidhuvud"/>
          </w:pPr>
        </w:p>
      </w:tc>
    </w:tr>
    <w:tr w:rsidR="00073F30" w14:paraId="1893EDF4" w14:textId="77777777" w:rsidTr="00C93EBA">
      <w:trPr>
        <w:trHeight w:val="2268"/>
      </w:trPr>
      <w:tc>
        <w:tcPr>
          <w:tcW w:w="5534" w:type="dxa"/>
          <w:tcMar>
            <w:right w:w="1134" w:type="dxa"/>
          </w:tcMar>
        </w:tcPr>
        <w:sdt>
          <w:sdtPr>
            <w:rPr>
              <w:b/>
            </w:rPr>
            <w:alias w:val="SenderText"/>
            <w:tag w:val="ccRKShow_SenderText"/>
            <w:id w:val="1374046025"/>
            <w:placeholder>
              <w:docPart w:val="CEDAABDA62D54648BD31E5E4737AA403"/>
            </w:placeholder>
          </w:sdtPr>
          <w:sdtEndPr>
            <w:rPr>
              <w:b w:val="0"/>
            </w:rPr>
          </w:sdtEndPr>
          <w:sdtContent>
            <w:p w14:paraId="6A9DDAF8" w14:textId="77777777" w:rsidR="00073F30" w:rsidRPr="00073F30" w:rsidRDefault="00073F30" w:rsidP="00340DE0">
              <w:pPr>
                <w:pStyle w:val="Sidhuvud"/>
                <w:rPr>
                  <w:b/>
                </w:rPr>
              </w:pPr>
              <w:r w:rsidRPr="00073F30">
                <w:rPr>
                  <w:b/>
                </w:rPr>
                <w:t>Socialdepartementet</w:t>
              </w:r>
            </w:p>
            <w:p w14:paraId="09176476" w14:textId="77777777" w:rsidR="00073F30" w:rsidRDefault="00073F30" w:rsidP="00340DE0">
              <w:pPr>
                <w:pStyle w:val="Sidhuvud"/>
              </w:pPr>
              <w:r w:rsidRPr="00073F30">
                <w:t>Socialförsäkringsministern</w:t>
              </w:r>
            </w:p>
          </w:sdtContent>
        </w:sdt>
        <w:p w14:paraId="7EE93CB8" w14:textId="77777777" w:rsidR="002B22E5" w:rsidRDefault="002B22E5" w:rsidP="002B22E5">
          <w:pPr>
            <w:rPr>
              <w:rFonts w:asciiTheme="majorHAnsi" w:hAnsiTheme="majorHAnsi"/>
              <w:sz w:val="19"/>
            </w:rPr>
          </w:pPr>
        </w:p>
        <w:p w14:paraId="53B8CD42" w14:textId="202AD477" w:rsidR="002B22E5" w:rsidRDefault="002B22E5" w:rsidP="002B22E5"/>
        <w:p w14:paraId="44E65E18" w14:textId="174A61D6" w:rsidR="00910E4C" w:rsidRPr="002B22E5" w:rsidRDefault="00910E4C" w:rsidP="002B22E5"/>
      </w:tc>
      <w:sdt>
        <w:sdtPr>
          <w:alias w:val="Recipient"/>
          <w:tag w:val="ccRKShow_Recipient"/>
          <w:id w:val="-28344517"/>
          <w:placeholder>
            <w:docPart w:val="4AE629A3434A488D82153B08C7B03CEF"/>
          </w:placeholder>
          <w:dataBinding w:prefixMappings="xmlns:ns0='http://lp/documentinfo/RK' " w:xpath="/ns0:DocumentInfo[1]/ns0:BaseInfo[1]/ns0:Recipient[1]" w:storeItemID="{71A4F6B9-E997-484F-A085-FCEABD84644B}"/>
          <w:text w:multiLine="1"/>
        </w:sdtPr>
        <w:sdtEndPr/>
        <w:sdtContent>
          <w:tc>
            <w:tcPr>
              <w:tcW w:w="3170" w:type="dxa"/>
            </w:tcPr>
            <w:p w14:paraId="54B49E2D" w14:textId="77777777" w:rsidR="00073F30" w:rsidRDefault="00073F30" w:rsidP="00547B89">
              <w:pPr>
                <w:pStyle w:val="Sidhuvud"/>
              </w:pPr>
              <w:r>
                <w:t>Till riksdagen</w:t>
              </w:r>
            </w:p>
          </w:tc>
        </w:sdtContent>
      </w:sdt>
      <w:tc>
        <w:tcPr>
          <w:tcW w:w="1134" w:type="dxa"/>
        </w:tcPr>
        <w:p w14:paraId="30250DEC" w14:textId="77777777" w:rsidR="00073F30" w:rsidRDefault="00073F30" w:rsidP="003E6020">
          <w:pPr>
            <w:pStyle w:val="Sidhuvud"/>
          </w:pPr>
        </w:p>
      </w:tc>
    </w:tr>
  </w:tbl>
  <w:p w14:paraId="7E1C6D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30"/>
    <w:rsid w:val="00000290"/>
    <w:rsid w:val="00004D5C"/>
    <w:rsid w:val="00005F68"/>
    <w:rsid w:val="00006CA7"/>
    <w:rsid w:val="00012B00"/>
    <w:rsid w:val="00014EF6"/>
    <w:rsid w:val="00017197"/>
    <w:rsid w:val="0001725B"/>
    <w:rsid w:val="000203B0"/>
    <w:rsid w:val="00025992"/>
    <w:rsid w:val="00026711"/>
    <w:rsid w:val="00035F79"/>
    <w:rsid w:val="0003679E"/>
    <w:rsid w:val="00041EDC"/>
    <w:rsid w:val="0004352E"/>
    <w:rsid w:val="00053CAA"/>
    <w:rsid w:val="00057FE0"/>
    <w:rsid w:val="000620FD"/>
    <w:rsid w:val="00063DCB"/>
    <w:rsid w:val="00066BC9"/>
    <w:rsid w:val="0007033C"/>
    <w:rsid w:val="00072FFC"/>
    <w:rsid w:val="00073B75"/>
    <w:rsid w:val="00073F30"/>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17B53"/>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22E5"/>
    <w:rsid w:val="002B4541"/>
    <w:rsid w:val="002B6849"/>
    <w:rsid w:val="002C5B48"/>
    <w:rsid w:val="002D2647"/>
    <w:rsid w:val="002D4298"/>
    <w:rsid w:val="002D4829"/>
    <w:rsid w:val="002E1C6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671E8"/>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5576"/>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25F02"/>
    <w:rsid w:val="00830B7B"/>
    <w:rsid w:val="00832661"/>
    <w:rsid w:val="008349AA"/>
    <w:rsid w:val="008375D5"/>
    <w:rsid w:val="00841486"/>
    <w:rsid w:val="00842BC9"/>
    <w:rsid w:val="008431AF"/>
    <w:rsid w:val="0084476E"/>
    <w:rsid w:val="008504F6"/>
    <w:rsid w:val="008573B9"/>
    <w:rsid w:val="00863BB7"/>
    <w:rsid w:val="00873DA1"/>
    <w:rsid w:val="00875DDD"/>
    <w:rsid w:val="0088056A"/>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E4C"/>
    <w:rsid w:val="00912945"/>
    <w:rsid w:val="00915D4C"/>
    <w:rsid w:val="009279B2"/>
    <w:rsid w:val="00935814"/>
    <w:rsid w:val="0094502D"/>
    <w:rsid w:val="00947013"/>
    <w:rsid w:val="0096655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7CE5"/>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4801"/>
    <w:rsid w:val="00BD0826"/>
    <w:rsid w:val="00BD15AB"/>
    <w:rsid w:val="00BD181D"/>
    <w:rsid w:val="00BE0567"/>
    <w:rsid w:val="00BE3210"/>
    <w:rsid w:val="00BE350E"/>
    <w:rsid w:val="00BE4BF7"/>
    <w:rsid w:val="00BE7BEE"/>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C5E0D"/>
  <w15:docId w15:val="{8D95C777-87C6-4EFE-B407-CF6EB41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073F30"/>
  </w:style>
  <w:style w:type="paragraph" w:styleId="Rubrik1">
    <w:name w:val="heading 1"/>
    <w:basedOn w:val="Brdtext"/>
    <w:next w:val="Brdtext"/>
    <w:link w:val="Rubrik1Char"/>
    <w:uiPriority w:val="1"/>
    <w:qFormat/>
    <w:rsid w:val="00073F3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073F3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073F3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073F3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073F3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73F3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73F3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73F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73F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73F30"/>
    <w:pPr>
      <w:tabs>
        <w:tab w:val="left" w:pos="1701"/>
        <w:tab w:val="left" w:pos="3600"/>
        <w:tab w:val="left" w:pos="5387"/>
      </w:tabs>
    </w:pPr>
  </w:style>
  <w:style w:type="character" w:customStyle="1" w:styleId="BrdtextChar">
    <w:name w:val="Brödtext Char"/>
    <w:basedOn w:val="Standardstycketeckensnitt"/>
    <w:link w:val="Brdtext"/>
    <w:rsid w:val="00073F30"/>
  </w:style>
  <w:style w:type="paragraph" w:styleId="Brdtextmedindrag">
    <w:name w:val="Body Text Indent"/>
    <w:basedOn w:val="Normal"/>
    <w:link w:val="BrdtextmedindragChar"/>
    <w:qFormat/>
    <w:rsid w:val="00073F3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073F30"/>
  </w:style>
  <w:style w:type="character" w:customStyle="1" w:styleId="Rubrik1Char">
    <w:name w:val="Rubrik 1 Char"/>
    <w:basedOn w:val="Standardstycketeckensnitt"/>
    <w:link w:val="Rubrik1"/>
    <w:uiPriority w:val="1"/>
    <w:rsid w:val="00073F3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073F30"/>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073F3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073F3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073F3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073F30"/>
    <w:pPr>
      <w:numPr>
        <w:numId w:val="0"/>
      </w:numPr>
    </w:pPr>
  </w:style>
  <w:style w:type="paragraph" w:customStyle="1" w:styleId="Rubrik2utannumrering">
    <w:name w:val="Rubrik 2 utan numrering"/>
    <w:basedOn w:val="Rubrik2"/>
    <w:next w:val="Brdtext"/>
    <w:uiPriority w:val="1"/>
    <w:qFormat/>
    <w:rsid w:val="00073F30"/>
    <w:pPr>
      <w:numPr>
        <w:ilvl w:val="0"/>
        <w:numId w:val="0"/>
      </w:numPr>
    </w:pPr>
  </w:style>
  <w:style w:type="paragraph" w:customStyle="1" w:styleId="Rubrik3utannumrering">
    <w:name w:val="Rubrik 3 utan numrering"/>
    <w:basedOn w:val="Rubrik3"/>
    <w:next w:val="Brdtext"/>
    <w:uiPriority w:val="1"/>
    <w:qFormat/>
    <w:rsid w:val="00073F30"/>
    <w:pPr>
      <w:numPr>
        <w:ilvl w:val="0"/>
        <w:numId w:val="0"/>
      </w:numPr>
    </w:pPr>
  </w:style>
  <w:style w:type="character" w:customStyle="1" w:styleId="Rubrik4Char">
    <w:name w:val="Rubrik 4 Char"/>
    <w:basedOn w:val="Standardstycketeckensnitt"/>
    <w:link w:val="Rubrik4"/>
    <w:uiPriority w:val="1"/>
    <w:rsid w:val="00073F30"/>
    <w:rPr>
      <w:rFonts w:asciiTheme="majorHAnsi" w:eastAsiaTheme="majorEastAsia" w:hAnsiTheme="majorHAnsi" w:cstheme="majorBidi"/>
      <w:b/>
      <w:iCs/>
      <w:sz w:val="20"/>
    </w:rPr>
  </w:style>
  <w:style w:type="paragraph" w:customStyle="1" w:styleId="Brdtextutanavstnd">
    <w:name w:val="Brödtext utan avstånd"/>
    <w:basedOn w:val="Normal"/>
    <w:qFormat/>
    <w:rsid w:val="00073F30"/>
    <w:pPr>
      <w:tabs>
        <w:tab w:val="left" w:pos="1701"/>
        <w:tab w:val="left" w:pos="3600"/>
        <w:tab w:val="left" w:pos="5387"/>
      </w:tabs>
      <w:spacing w:after="0"/>
    </w:pPr>
  </w:style>
  <w:style w:type="paragraph" w:customStyle="1" w:styleId="Bildtext">
    <w:name w:val="Bildtext"/>
    <w:basedOn w:val="Brdtext"/>
    <w:next w:val="Brdtext"/>
    <w:uiPriority w:val="2"/>
    <w:qFormat/>
    <w:rsid w:val="00073F3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073F30"/>
    <w:pPr>
      <w:numPr>
        <w:ilvl w:val="0"/>
        <w:numId w:val="0"/>
      </w:numPr>
    </w:pPr>
  </w:style>
  <w:style w:type="paragraph" w:customStyle="1" w:styleId="Rubrik5utannumrering">
    <w:name w:val="Rubrik 5 utan numrering"/>
    <w:basedOn w:val="Rubrik5"/>
    <w:next w:val="Brdtext"/>
    <w:uiPriority w:val="1"/>
    <w:qFormat/>
    <w:rsid w:val="00073F30"/>
  </w:style>
  <w:style w:type="paragraph" w:styleId="Beskrivning">
    <w:name w:val="caption"/>
    <w:basedOn w:val="Bildtext"/>
    <w:next w:val="Normal"/>
    <w:uiPriority w:val="35"/>
    <w:semiHidden/>
    <w:qFormat/>
    <w:rsid w:val="00073F30"/>
    <w:rPr>
      <w:iCs/>
      <w:szCs w:val="18"/>
    </w:rPr>
  </w:style>
  <w:style w:type="character" w:customStyle="1" w:styleId="Rubrik5Char">
    <w:name w:val="Rubrik 5 Char"/>
    <w:basedOn w:val="Standardstycketeckensnitt"/>
    <w:link w:val="Rubrik5"/>
    <w:uiPriority w:val="1"/>
    <w:rsid w:val="00073F30"/>
    <w:rPr>
      <w:rFonts w:asciiTheme="majorHAnsi" w:eastAsiaTheme="majorEastAsia" w:hAnsiTheme="majorHAnsi" w:cstheme="majorBidi"/>
      <w:sz w:val="20"/>
    </w:rPr>
  </w:style>
  <w:style w:type="numbering" w:customStyle="1" w:styleId="RKNumreraderubriker">
    <w:name w:val="RK Numrerade rubriker"/>
    <w:uiPriority w:val="99"/>
    <w:rsid w:val="00073F30"/>
    <w:pPr>
      <w:numPr>
        <w:numId w:val="1"/>
      </w:numPr>
    </w:pPr>
  </w:style>
  <w:style w:type="paragraph" w:customStyle="1" w:styleId="Klla">
    <w:name w:val="Källa"/>
    <w:basedOn w:val="Bildtext"/>
    <w:next w:val="Brdtext"/>
    <w:uiPriority w:val="2"/>
    <w:qFormat/>
    <w:rsid w:val="00073F30"/>
  </w:style>
  <w:style w:type="paragraph" w:styleId="Sidhuvud">
    <w:name w:val="header"/>
    <w:basedOn w:val="Normal"/>
    <w:link w:val="SidhuvudChar"/>
    <w:uiPriority w:val="99"/>
    <w:rsid w:val="00073F3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073F30"/>
    <w:rPr>
      <w:rFonts w:asciiTheme="majorHAnsi" w:hAnsiTheme="majorHAnsi"/>
      <w:sz w:val="19"/>
    </w:rPr>
  </w:style>
  <w:style w:type="paragraph" w:styleId="Sidfot">
    <w:name w:val="footer"/>
    <w:basedOn w:val="Normal"/>
    <w:link w:val="SidfotChar"/>
    <w:uiPriority w:val="99"/>
    <w:semiHidden/>
    <w:rsid w:val="00073F3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073F30"/>
    <w:rPr>
      <w:rFonts w:asciiTheme="majorHAnsi" w:hAnsiTheme="majorHAnsi"/>
      <w:sz w:val="16"/>
    </w:rPr>
  </w:style>
  <w:style w:type="paragraph" w:styleId="Innehll2">
    <w:name w:val="toc 2"/>
    <w:basedOn w:val="Normal"/>
    <w:next w:val="Brdtext"/>
    <w:uiPriority w:val="28"/>
    <w:semiHidden/>
    <w:rsid w:val="00073F30"/>
    <w:pPr>
      <w:tabs>
        <w:tab w:val="right" w:leader="dot" w:pos="7371"/>
      </w:tabs>
      <w:spacing w:after="0" w:line="240" w:lineRule="auto"/>
    </w:pPr>
  </w:style>
  <w:style w:type="character" w:styleId="Sidnummer">
    <w:name w:val="page number"/>
    <w:basedOn w:val="SidfotChar"/>
    <w:uiPriority w:val="99"/>
    <w:semiHidden/>
    <w:rsid w:val="00073F30"/>
    <w:rPr>
      <w:rFonts w:asciiTheme="majorHAnsi" w:hAnsiTheme="majorHAnsi"/>
      <w:sz w:val="17"/>
    </w:rPr>
  </w:style>
  <w:style w:type="paragraph" w:styleId="Innehll1">
    <w:name w:val="toc 1"/>
    <w:basedOn w:val="Normal"/>
    <w:next w:val="Brdtext"/>
    <w:uiPriority w:val="28"/>
    <w:semiHidden/>
    <w:rsid w:val="00073F30"/>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073F30"/>
    <w:pPr>
      <w:tabs>
        <w:tab w:val="right" w:leader="dot" w:pos="7371"/>
      </w:tabs>
      <w:spacing w:after="0" w:line="240" w:lineRule="auto"/>
      <w:ind w:left="284"/>
    </w:pPr>
  </w:style>
  <w:style w:type="character" w:styleId="Hyperlnk">
    <w:name w:val="Hyperlink"/>
    <w:basedOn w:val="Standardstycketeckensnitt"/>
    <w:uiPriority w:val="99"/>
    <w:semiHidden/>
    <w:rsid w:val="00073F30"/>
    <w:rPr>
      <w:noProof w:val="0"/>
      <w:color w:val="0563C1" w:themeColor="hyperlink"/>
      <w:u w:val="single"/>
    </w:rPr>
  </w:style>
  <w:style w:type="paragraph" w:styleId="Innehllsfrteckningsrubrik">
    <w:name w:val="TOC Heading"/>
    <w:basedOn w:val="Rubrik1utannumrering"/>
    <w:next w:val="Normal"/>
    <w:uiPriority w:val="39"/>
    <w:semiHidden/>
    <w:qFormat/>
    <w:rsid w:val="00073F30"/>
    <w:pPr>
      <w:outlineLvl w:val="9"/>
    </w:pPr>
  </w:style>
  <w:style w:type="table" w:styleId="Tabellrutnt">
    <w:name w:val="Table Grid"/>
    <w:aliases w:val="Ärendeförteckning"/>
    <w:basedOn w:val="Normaltabell"/>
    <w:uiPriority w:val="39"/>
    <w:rsid w:val="0007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073F30"/>
    <w:pPr>
      <w:spacing w:after="0"/>
    </w:pPr>
    <w:rPr>
      <w:szCs w:val="20"/>
    </w:rPr>
  </w:style>
  <w:style w:type="character" w:customStyle="1" w:styleId="FotnotstextChar">
    <w:name w:val="Fotnotstext Char"/>
    <w:basedOn w:val="Standardstycketeckensnitt"/>
    <w:link w:val="Fotnotstext"/>
    <w:uiPriority w:val="99"/>
    <w:semiHidden/>
    <w:rsid w:val="00073F3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073F30"/>
    <w:rPr>
      <w:noProof w:val="0"/>
      <w:vertAlign w:val="superscript"/>
    </w:rPr>
  </w:style>
  <w:style w:type="paragraph" w:styleId="Numreradlista">
    <w:name w:val="List Number"/>
    <w:basedOn w:val="Normal"/>
    <w:uiPriority w:val="6"/>
    <w:rsid w:val="00073F30"/>
    <w:pPr>
      <w:numPr>
        <w:numId w:val="36"/>
      </w:numPr>
      <w:spacing w:after="100"/>
    </w:pPr>
  </w:style>
  <w:style w:type="paragraph" w:styleId="Numreradlista2">
    <w:name w:val="List Number 2"/>
    <w:basedOn w:val="Normal"/>
    <w:uiPriority w:val="6"/>
    <w:rsid w:val="00073F30"/>
    <w:pPr>
      <w:numPr>
        <w:ilvl w:val="1"/>
        <w:numId w:val="36"/>
      </w:numPr>
      <w:spacing w:after="100"/>
      <w:contextualSpacing/>
    </w:pPr>
  </w:style>
  <w:style w:type="paragraph" w:styleId="Punktlista">
    <w:name w:val="List Bullet"/>
    <w:basedOn w:val="Normal"/>
    <w:uiPriority w:val="6"/>
    <w:rsid w:val="00073F30"/>
    <w:pPr>
      <w:numPr>
        <w:numId w:val="28"/>
      </w:numPr>
      <w:spacing w:after="100"/>
      <w:contextualSpacing/>
    </w:pPr>
  </w:style>
  <w:style w:type="paragraph" w:styleId="Punktlista2">
    <w:name w:val="List Bullet 2"/>
    <w:basedOn w:val="Normal"/>
    <w:uiPriority w:val="6"/>
    <w:rsid w:val="00073F30"/>
    <w:pPr>
      <w:numPr>
        <w:ilvl w:val="1"/>
        <w:numId w:val="28"/>
      </w:numPr>
      <w:spacing w:after="100"/>
      <w:ind w:left="850" w:hanging="425"/>
      <w:contextualSpacing/>
    </w:pPr>
  </w:style>
  <w:style w:type="numbering" w:customStyle="1" w:styleId="RKNumreradlista">
    <w:name w:val="RK Numrerad lista"/>
    <w:uiPriority w:val="99"/>
    <w:rsid w:val="00073F30"/>
    <w:pPr>
      <w:numPr>
        <w:numId w:val="7"/>
      </w:numPr>
    </w:pPr>
  </w:style>
  <w:style w:type="paragraph" w:customStyle="1" w:styleId="Strecklista">
    <w:name w:val="Strecklista"/>
    <w:basedOn w:val="Punktlista"/>
    <w:uiPriority w:val="6"/>
    <w:qFormat/>
    <w:rsid w:val="00073F30"/>
    <w:pPr>
      <w:numPr>
        <w:numId w:val="34"/>
      </w:numPr>
    </w:pPr>
  </w:style>
  <w:style w:type="numbering" w:customStyle="1" w:styleId="RKPunktlista">
    <w:name w:val="RK Punktlista"/>
    <w:uiPriority w:val="99"/>
    <w:rsid w:val="00073F30"/>
    <w:pPr>
      <w:numPr>
        <w:numId w:val="14"/>
      </w:numPr>
    </w:pPr>
  </w:style>
  <w:style w:type="paragraph" w:customStyle="1" w:styleId="Strecklista2">
    <w:name w:val="Strecklista 2"/>
    <w:basedOn w:val="Strecklista"/>
    <w:uiPriority w:val="6"/>
    <w:semiHidden/>
    <w:qFormat/>
    <w:rsid w:val="00073F30"/>
    <w:pPr>
      <w:numPr>
        <w:ilvl w:val="1"/>
      </w:numPr>
    </w:pPr>
  </w:style>
  <w:style w:type="numbering" w:customStyle="1" w:styleId="Strecklistan">
    <w:name w:val="Strecklistan"/>
    <w:uiPriority w:val="99"/>
    <w:rsid w:val="00073F30"/>
    <w:pPr>
      <w:numPr>
        <w:numId w:val="18"/>
      </w:numPr>
    </w:pPr>
  </w:style>
  <w:style w:type="character" w:styleId="Platshllartext">
    <w:name w:val="Placeholder Text"/>
    <w:basedOn w:val="Standardstycketeckensnitt"/>
    <w:uiPriority w:val="99"/>
    <w:semiHidden/>
    <w:rsid w:val="00073F30"/>
    <w:rPr>
      <w:noProof w:val="0"/>
      <w:color w:val="808080"/>
    </w:rPr>
  </w:style>
  <w:style w:type="paragraph" w:styleId="Numreradlista3">
    <w:name w:val="List Number 3"/>
    <w:basedOn w:val="Normal"/>
    <w:uiPriority w:val="6"/>
    <w:rsid w:val="00073F30"/>
    <w:pPr>
      <w:numPr>
        <w:ilvl w:val="2"/>
        <w:numId w:val="36"/>
      </w:numPr>
      <w:spacing w:after="100"/>
      <w:contextualSpacing/>
    </w:pPr>
  </w:style>
  <w:style w:type="paragraph" w:customStyle="1" w:styleId="Strecklista3">
    <w:name w:val="Strecklista 3"/>
    <w:basedOn w:val="Brdtext"/>
    <w:uiPriority w:val="6"/>
    <w:semiHidden/>
    <w:qFormat/>
    <w:rsid w:val="00073F30"/>
    <w:pPr>
      <w:numPr>
        <w:ilvl w:val="2"/>
        <w:numId w:val="34"/>
      </w:numPr>
      <w:spacing w:after="100"/>
    </w:pPr>
  </w:style>
  <w:style w:type="paragraph" w:styleId="Punktlista3">
    <w:name w:val="List Bullet 3"/>
    <w:basedOn w:val="Normal"/>
    <w:uiPriority w:val="6"/>
    <w:rsid w:val="00073F30"/>
    <w:pPr>
      <w:numPr>
        <w:ilvl w:val="2"/>
        <w:numId w:val="28"/>
      </w:numPr>
      <w:spacing w:after="100"/>
      <w:contextualSpacing/>
    </w:pPr>
  </w:style>
  <w:style w:type="paragraph" w:customStyle="1" w:styleId="Brdtextmedram">
    <w:name w:val="Brödtext med ram"/>
    <w:basedOn w:val="Brdtext"/>
    <w:qFormat/>
    <w:rsid w:val="00073F3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73F30"/>
    <w:rPr>
      <w:rFonts w:ascii="Calibri" w:hAnsi="Calibri" w:cs="Calibri"/>
      <w:sz w:val="16"/>
    </w:rPr>
  </w:style>
  <w:style w:type="character" w:customStyle="1" w:styleId="DocNrChar">
    <w:name w:val="DocNr Char"/>
    <w:basedOn w:val="Standardstycketeckensnitt"/>
    <w:link w:val="DocNr"/>
    <w:semiHidden/>
    <w:rsid w:val="00073F30"/>
    <w:rPr>
      <w:rFonts w:ascii="Calibri" w:hAnsi="Calibri" w:cs="Calibri"/>
      <w:sz w:val="16"/>
    </w:rPr>
  </w:style>
  <w:style w:type="paragraph" w:customStyle="1" w:styleId="RKnormal">
    <w:name w:val="RKnormal"/>
    <w:basedOn w:val="Normal"/>
    <w:semiHidden/>
    <w:rsid w:val="00073F3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073F3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73F30"/>
    <w:pPr>
      <w:spacing w:after="0" w:line="240" w:lineRule="auto"/>
    </w:pPr>
  </w:style>
  <w:style w:type="character" w:customStyle="1" w:styleId="AnteckningsrubrikChar">
    <w:name w:val="Anteckningsrubrik Char"/>
    <w:basedOn w:val="Standardstycketeckensnitt"/>
    <w:link w:val="Anteckningsrubrik"/>
    <w:uiPriority w:val="99"/>
    <w:semiHidden/>
    <w:rsid w:val="00073F30"/>
  </w:style>
  <w:style w:type="character" w:styleId="AnvndHyperlnk">
    <w:name w:val="FollowedHyperlink"/>
    <w:basedOn w:val="Standardstycketeckensnitt"/>
    <w:uiPriority w:val="99"/>
    <w:semiHidden/>
    <w:unhideWhenUsed/>
    <w:rsid w:val="00073F30"/>
    <w:rPr>
      <w:noProof w:val="0"/>
      <w:color w:val="954F72" w:themeColor="followedHyperlink"/>
      <w:u w:val="single"/>
    </w:rPr>
  </w:style>
  <w:style w:type="paragraph" w:styleId="Avslutandetext">
    <w:name w:val="Closing"/>
    <w:basedOn w:val="Normal"/>
    <w:link w:val="AvslutandetextChar"/>
    <w:uiPriority w:val="99"/>
    <w:semiHidden/>
    <w:unhideWhenUsed/>
    <w:rsid w:val="00073F30"/>
    <w:pPr>
      <w:spacing w:after="0" w:line="240" w:lineRule="auto"/>
      <w:ind w:left="4252"/>
    </w:pPr>
  </w:style>
  <w:style w:type="character" w:customStyle="1" w:styleId="AvslutandetextChar">
    <w:name w:val="Avslutande text Char"/>
    <w:basedOn w:val="Standardstycketeckensnitt"/>
    <w:link w:val="Avslutandetext"/>
    <w:uiPriority w:val="99"/>
    <w:semiHidden/>
    <w:rsid w:val="00073F30"/>
  </w:style>
  <w:style w:type="paragraph" w:styleId="Avsndaradress-brev">
    <w:name w:val="envelope return"/>
    <w:basedOn w:val="Normal"/>
    <w:uiPriority w:val="99"/>
    <w:semiHidden/>
    <w:unhideWhenUsed/>
    <w:rsid w:val="00073F3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073F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3F30"/>
    <w:rPr>
      <w:rFonts w:ascii="Segoe UI" w:hAnsi="Segoe UI" w:cs="Segoe UI"/>
      <w:sz w:val="18"/>
      <w:szCs w:val="18"/>
    </w:rPr>
  </w:style>
  <w:style w:type="character" w:styleId="Betoning">
    <w:name w:val="Emphasis"/>
    <w:basedOn w:val="Standardstycketeckensnitt"/>
    <w:uiPriority w:val="20"/>
    <w:semiHidden/>
    <w:qFormat/>
    <w:rsid w:val="00073F30"/>
    <w:rPr>
      <w:i/>
      <w:iCs/>
      <w:noProof w:val="0"/>
    </w:rPr>
  </w:style>
  <w:style w:type="character" w:styleId="Bokenstitel">
    <w:name w:val="Book Title"/>
    <w:basedOn w:val="Standardstycketeckensnitt"/>
    <w:uiPriority w:val="33"/>
    <w:semiHidden/>
    <w:qFormat/>
    <w:rsid w:val="00073F30"/>
    <w:rPr>
      <w:b/>
      <w:bCs/>
      <w:i/>
      <w:iCs/>
      <w:noProof w:val="0"/>
      <w:spacing w:val="5"/>
    </w:rPr>
  </w:style>
  <w:style w:type="paragraph" w:styleId="Brdtext2">
    <w:name w:val="Body Text 2"/>
    <w:basedOn w:val="Normal"/>
    <w:link w:val="Brdtext2Char"/>
    <w:uiPriority w:val="99"/>
    <w:semiHidden/>
    <w:unhideWhenUsed/>
    <w:rsid w:val="00073F30"/>
    <w:pPr>
      <w:spacing w:after="120" w:line="480" w:lineRule="auto"/>
    </w:pPr>
  </w:style>
  <w:style w:type="character" w:customStyle="1" w:styleId="Brdtext2Char">
    <w:name w:val="Brödtext 2 Char"/>
    <w:basedOn w:val="Standardstycketeckensnitt"/>
    <w:link w:val="Brdtext2"/>
    <w:uiPriority w:val="99"/>
    <w:semiHidden/>
    <w:rsid w:val="00073F30"/>
  </w:style>
  <w:style w:type="paragraph" w:styleId="Brdtext3">
    <w:name w:val="Body Text 3"/>
    <w:basedOn w:val="Normal"/>
    <w:link w:val="Brdtext3Char"/>
    <w:uiPriority w:val="99"/>
    <w:semiHidden/>
    <w:unhideWhenUsed/>
    <w:rsid w:val="00073F30"/>
    <w:pPr>
      <w:spacing w:after="120"/>
    </w:pPr>
    <w:rPr>
      <w:sz w:val="16"/>
      <w:szCs w:val="16"/>
    </w:rPr>
  </w:style>
  <w:style w:type="character" w:customStyle="1" w:styleId="Brdtext3Char">
    <w:name w:val="Brödtext 3 Char"/>
    <w:basedOn w:val="Standardstycketeckensnitt"/>
    <w:link w:val="Brdtext3"/>
    <w:uiPriority w:val="99"/>
    <w:semiHidden/>
    <w:rsid w:val="00073F30"/>
    <w:rPr>
      <w:sz w:val="16"/>
      <w:szCs w:val="16"/>
    </w:rPr>
  </w:style>
  <w:style w:type="paragraph" w:styleId="Brdtextmedfrstaindrag">
    <w:name w:val="Body Text First Indent"/>
    <w:basedOn w:val="Brdtext"/>
    <w:link w:val="BrdtextmedfrstaindragChar"/>
    <w:uiPriority w:val="99"/>
    <w:semiHidden/>
    <w:unhideWhenUsed/>
    <w:rsid w:val="00073F3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73F30"/>
  </w:style>
  <w:style w:type="paragraph" w:styleId="Brdtextmedfrstaindrag2">
    <w:name w:val="Body Text First Indent 2"/>
    <w:basedOn w:val="Brdtextmedindrag"/>
    <w:link w:val="Brdtextmedfrstaindrag2Char"/>
    <w:uiPriority w:val="99"/>
    <w:semiHidden/>
    <w:unhideWhenUsed/>
    <w:rsid w:val="00073F3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73F30"/>
  </w:style>
  <w:style w:type="paragraph" w:styleId="Brdtextmedindrag2">
    <w:name w:val="Body Text Indent 2"/>
    <w:basedOn w:val="Normal"/>
    <w:link w:val="Brdtextmedindrag2Char"/>
    <w:uiPriority w:val="99"/>
    <w:semiHidden/>
    <w:unhideWhenUsed/>
    <w:rsid w:val="00073F3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73F30"/>
  </w:style>
  <w:style w:type="paragraph" w:styleId="Brdtextmedindrag3">
    <w:name w:val="Body Text Indent 3"/>
    <w:basedOn w:val="Normal"/>
    <w:link w:val="Brdtextmedindrag3Char"/>
    <w:uiPriority w:val="99"/>
    <w:semiHidden/>
    <w:unhideWhenUsed/>
    <w:rsid w:val="00073F3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73F30"/>
    <w:rPr>
      <w:sz w:val="16"/>
      <w:szCs w:val="16"/>
    </w:rPr>
  </w:style>
  <w:style w:type="paragraph" w:styleId="Citat">
    <w:name w:val="Quote"/>
    <w:basedOn w:val="Normal"/>
    <w:next w:val="Normal"/>
    <w:link w:val="CitatChar"/>
    <w:uiPriority w:val="29"/>
    <w:semiHidden/>
    <w:qFormat/>
    <w:rsid w:val="00073F3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73F30"/>
    <w:rPr>
      <w:i/>
      <w:iCs/>
      <w:color w:val="404040" w:themeColor="text1" w:themeTint="BF"/>
    </w:rPr>
  </w:style>
  <w:style w:type="paragraph" w:styleId="Citatfrteckning">
    <w:name w:val="table of authorities"/>
    <w:basedOn w:val="Normal"/>
    <w:next w:val="Normal"/>
    <w:uiPriority w:val="99"/>
    <w:semiHidden/>
    <w:unhideWhenUsed/>
    <w:rsid w:val="00073F30"/>
    <w:pPr>
      <w:spacing w:after="0"/>
      <w:ind w:left="250" w:hanging="250"/>
    </w:pPr>
  </w:style>
  <w:style w:type="paragraph" w:styleId="Citatfrteckningsrubrik">
    <w:name w:val="toa heading"/>
    <w:basedOn w:val="Normal"/>
    <w:next w:val="Normal"/>
    <w:uiPriority w:val="99"/>
    <w:semiHidden/>
    <w:unhideWhenUsed/>
    <w:rsid w:val="00073F3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73F30"/>
  </w:style>
  <w:style w:type="character" w:customStyle="1" w:styleId="DatumChar">
    <w:name w:val="Datum Char"/>
    <w:basedOn w:val="Standardstycketeckensnitt"/>
    <w:link w:val="Datum"/>
    <w:uiPriority w:val="99"/>
    <w:semiHidden/>
    <w:rsid w:val="00073F30"/>
  </w:style>
  <w:style w:type="character" w:styleId="Diskretbetoning">
    <w:name w:val="Subtle Emphasis"/>
    <w:basedOn w:val="Standardstycketeckensnitt"/>
    <w:uiPriority w:val="19"/>
    <w:semiHidden/>
    <w:qFormat/>
    <w:rsid w:val="00073F30"/>
    <w:rPr>
      <w:i/>
      <w:iCs/>
      <w:noProof w:val="0"/>
      <w:color w:val="404040" w:themeColor="text1" w:themeTint="BF"/>
    </w:rPr>
  </w:style>
  <w:style w:type="character" w:styleId="Diskretreferens">
    <w:name w:val="Subtle Reference"/>
    <w:basedOn w:val="Standardstycketeckensnitt"/>
    <w:uiPriority w:val="31"/>
    <w:semiHidden/>
    <w:qFormat/>
    <w:rsid w:val="00073F30"/>
    <w:rPr>
      <w:smallCaps/>
      <w:noProof w:val="0"/>
      <w:color w:val="5A5A5A" w:themeColor="text1" w:themeTint="A5"/>
    </w:rPr>
  </w:style>
  <w:style w:type="table" w:styleId="Diskrettabell1">
    <w:name w:val="Table Subtle 1"/>
    <w:basedOn w:val="Normaltabell"/>
    <w:uiPriority w:val="99"/>
    <w:semiHidden/>
    <w:unhideWhenUsed/>
    <w:rsid w:val="00073F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73F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73F3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73F30"/>
    <w:rPr>
      <w:rFonts w:ascii="Segoe UI" w:hAnsi="Segoe UI" w:cs="Segoe UI"/>
      <w:sz w:val="16"/>
      <w:szCs w:val="16"/>
    </w:rPr>
  </w:style>
  <w:style w:type="table" w:styleId="Eleganttabell">
    <w:name w:val="Table Elegant"/>
    <w:basedOn w:val="Normaltabell"/>
    <w:uiPriority w:val="99"/>
    <w:semiHidden/>
    <w:unhideWhenUsed/>
    <w:rsid w:val="00073F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73F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73F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73F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73F30"/>
    <w:pPr>
      <w:spacing w:after="0" w:line="240" w:lineRule="auto"/>
    </w:pPr>
  </w:style>
  <w:style w:type="character" w:customStyle="1" w:styleId="E-postsignaturChar">
    <w:name w:val="E-postsignatur Char"/>
    <w:basedOn w:val="Standardstycketeckensnitt"/>
    <w:link w:val="E-postsignatur"/>
    <w:uiPriority w:val="99"/>
    <w:semiHidden/>
    <w:rsid w:val="00073F30"/>
  </w:style>
  <w:style w:type="paragraph" w:styleId="Figurfrteckning">
    <w:name w:val="table of figures"/>
    <w:basedOn w:val="Normal"/>
    <w:next w:val="Normal"/>
    <w:uiPriority w:val="99"/>
    <w:semiHidden/>
    <w:unhideWhenUsed/>
    <w:rsid w:val="00073F30"/>
    <w:pPr>
      <w:spacing w:after="0"/>
    </w:pPr>
  </w:style>
  <w:style w:type="table" w:styleId="Frgadlista">
    <w:name w:val="Colorful List"/>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73F3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73F3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73F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73F3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73F3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73F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73F30"/>
    <w:rPr>
      <w:noProof w:val="0"/>
      <w:color w:val="2B579A"/>
      <w:shd w:val="clear" w:color="auto" w:fill="E6E6E6"/>
    </w:rPr>
  </w:style>
  <w:style w:type="paragraph" w:styleId="HTML-adress">
    <w:name w:val="HTML Address"/>
    <w:basedOn w:val="Normal"/>
    <w:link w:val="HTML-adressChar"/>
    <w:uiPriority w:val="99"/>
    <w:semiHidden/>
    <w:unhideWhenUsed/>
    <w:rsid w:val="00073F30"/>
    <w:pPr>
      <w:spacing w:after="0" w:line="240" w:lineRule="auto"/>
    </w:pPr>
    <w:rPr>
      <w:i/>
      <w:iCs/>
    </w:rPr>
  </w:style>
  <w:style w:type="character" w:customStyle="1" w:styleId="HTML-adressChar">
    <w:name w:val="HTML - adress Char"/>
    <w:basedOn w:val="Standardstycketeckensnitt"/>
    <w:link w:val="HTML-adress"/>
    <w:uiPriority w:val="99"/>
    <w:semiHidden/>
    <w:rsid w:val="00073F30"/>
    <w:rPr>
      <w:i/>
      <w:iCs/>
    </w:rPr>
  </w:style>
  <w:style w:type="character" w:styleId="HTML-akronym">
    <w:name w:val="HTML Acronym"/>
    <w:basedOn w:val="Standardstycketeckensnitt"/>
    <w:uiPriority w:val="99"/>
    <w:semiHidden/>
    <w:unhideWhenUsed/>
    <w:rsid w:val="00073F30"/>
    <w:rPr>
      <w:noProof w:val="0"/>
    </w:rPr>
  </w:style>
  <w:style w:type="character" w:styleId="HTML-citat">
    <w:name w:val="HTML Cite"/>
    <w:basedOn w:val="Standardstycketeckensnitt"/>
    <w:uiPriority w:val="99"/>
    <w:semiHidden/>
    <w:unhideWhenUsed/>
    <w:rsid w:val="00073F30"/>
    <w:rPr>
      <w:i/>
      <w:iCs/>
      <w:noProof w:val="0"/>
    </w:rPr>
  </w:style>
  <w:style w:type="character" w:styleId="HTML-definition">
    <w:name w:val="HTML Definition"/>
    <w:basedOn w:val="Standardstycketeckensnitt"/>
    <w:uiPriority w:val="99"/>
    <w:semiHidden/>
    <w:unhideWhenUsed/>
    <w:rsid w:val="00073F30"/>
    <w:rPr>
      <w:i/>
      <w:iCs/>
      <w:noProof w:val="0"/>
    </w:rPr>
  </w:style>
  <w:style w:type="character" w:styleId="HTML-exempel">
    <w:name w:val="HTML Sample"/>
    <w:basedOn w:val="Standardstycketeckensnitt"/>
    <w:uiPriority w:val="99"/>
    <w:semiHidden/>
    <w:unhideWhenUsed/>
    <w:rsid w:val="00073F3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73F3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73F30"/>
    <w:rPr>
      <w:rFonts w:ascii="Consolas" w:hAnsi="Consolas"/>
      <w:sz w:val="20"/>
      <w:szCs w:val="20"/>
    </w:rPr>
  </w:style>
  <w:style w:type="character" w:styleId="HTML-kod">
    <w:name w:val="HTML Code"/>
    <w:basedOn w:val="Standardstycketeckensnitt"/>
    <w:uiPriority w:val="99"/>
    <w:semiHidden/>
    <w:unhideWhenUsed/>
    <w:rsid w:val="00073F30"/>
    <w:rPr>
      <w:rFonts w:ascii="Consolas" w:hAnsi="Consolas"/>
      <w:noProof w:val="0"/>
      <w:sz w:val="20"/>
      <w:szCs w:val="20"/>
    </w:rPr>
  </w:style>
  <w:style w:type="character" w:styleId="HTML-skrivmaskin">
    <w:name w:val="HTML Typewriter"/>
    <w:basedOn w:val="Standardstycketeckensnitt"/>
    <w:uiPriority w:val="99"/>
    <w:semiHidden/>
    <w:unhideWhenUsed/>
    <w:rsid w:val="00073F30"/>
    <w:rPr>
      <w:rFonts w:ascii="Consolas" w:hAnsi="Consolas"/>
      <w:noProof w:val="0"/>
      <w:sz w:val="20"/>
      <w:szCs w:val="20"/>
    </w:rPr>
  </w:style>
  <w:style w:type="character" w:styleId="HTML-tangentbord">
    <w:name w:val="HTML Keyboard"/>
    <w:basedOn w:val="Standardstycketeckensnitt"/>
    <w:uiPriority w:val="99"/>
    <w:semiHidden/>
    <w:unhideWhenUsed/>
    <w:rsid w:val="00073F30"/>
    <w:rPr>
      <w:rFonts w:ascii="Consolas" w:hAnsi="Consolas"/>
      <w:noProof w:val="0"/>
      <w:sz w:val="20"/>
      <w:szCs w:val="20"/>
    </w:rPr>
  </w:style>
  <w:style w:type="character" w:styleId="HTML-variabel">
    <w:name w:val="HTML Variable"/>
    <w:basedOn w:val="Standardstycketeckensnitt"/>
    <w:uiPriority w:val="99"/>
    <w:semiHidden/>
    <w:unhideWhenUsed/>
    <w:rsid w:val="00073F30"/>
    <w:rPr>
      <w:i/>
      <w:iCs/>
      <w:noProof w:val="0"/>
    </w:rPr>
  </w:style>
  <w:style w:type="paragraph" w:styleId="Index1">
    <w:name w:val="index 1"/>
    <w:basedOn w:val="Normal"/>
    <w:next w:val="Normal"/>
    <w:autoRedefine/>
    <w:uiPriority w:val="99"/>
    <w:semiHidden/>
    <w:unhideWhenUsed/>
    <w:rsid w:val="00073F30"/>
    <w:pPr>
      <w:spacing w:after="0" w:line="240" w:lineRule="auto"/>
      <w:ind w:left="250" w:hanging="250"/>
    </w:pPr>
  </w:style>
  <w:style w:type="paragraph" w:styleId="Index2">
    <w:name w:val="index 2"/>
    <w:basedOn w:val="Normal"/>
    <w:next w:val="Normal"/>
    <w:autoRedefine/>
    <w:uiPriority w:val="99"/>
    <w:semiHidden/>
    <w:unhideWhenUsed/>
    <w:rsid w:val="00073F30"/>
    <w:pPr>
      <w:spacing w:after="0" w:line="240" w:lineRule="auto"/>
      <w:ind w:left="500" w:hanging="250"/>
    </w:pPr>
  </w:style>
  <w:style w:type="paragraph" w:styleId="Index3">
    <w:name w:val="index 3"/>
    <w:basedOn w:val="Normal"/>
    <w:next w:val="Normal"/>
    <w:autoRedefine/>
    <w:uiPriority w:val="99"/>
    <w:semiHidden/>
    <w:unhideWhenUsed/>
    <w:rsid w:val="00073F30"/>
    <w:pPr>
      <w:spacing w:after="0" w:line="240" w:lineRule="auto"/>
      <w:ind w:left="750" w:hanging="250"/>
    </w:pPr>
  </w:style>
  <w:style w:type="paragraph" w:styleId="Index4">
    <w:name w:val="index 4"/>
    <w:basedOn w:val="Normal"/>
    <w:next w:val="Normal"/>
    <w:autoRedefine/>
    <w:uiPriority w:val="99"/>
    <w:semiHidden/>
    <w:unhideWhenUsed/>
    <w:rsid w:val="00073F30"/>
    <w:pPr>
      <w:spacing w:after="0" w:line="240" w:lineRule="auto"/>
      <w:ind w:left="1000" w:hanging="250"/>
    </w:pPr>
  </w:style>
  <w:style w:type="paragraph" w:styleId="Index5">
    <w:name w:val="index 5"/>
    <w:basedOn w:val="Normal"/>
    <w:next w:val="Normal"/>
    <w:autoRedefine/>
    <w:uiPriority w:val="99"/>
    <w:semiHidden/>
    <w:unhideWhenUsed/>
    <w:rsid w:val="00073F30"/>
    <w:pPr>
      <w:spacing w:after="0" w:line="240" w:lineRule="auto"/>
      <w:ind w:left="1250" w:hanging="250"/>
    </w:pPr>
  </w:style>
  <w:style w:type="paragraph" w:styleId="Index6">
    <w:name w:val="index 6"/>
    <w:basedOn w:val="Normal"/>
    <w:next w:val="Normal"/>
    <w:autoRedefine/>
    <w:uiPriority w:val="99"/>
    <w:semiHidden/>
    <w:unhideWhenUsed/>
    <w:rsid w:val="00073F30"/>
    <w:pPr>
      <w:spacing w:after="0" w:line="240" w:lineRule="auto"/>
      <w:ind w:left="1500" w:hanging="250"/>
    </w:pPr>
  </w:style>
  <w:style w:type="paragraph" w:styleId="Index7">
    <w:name w:val="index 7"/>
    <w:basedOn w:val="Normal"/>
    <w:next w:val="Normal"/>
    <w:autoRedefine/>
    <w:uiPriority w:val="99"/>
    <w:semiHidden/>
    <w:unhideWhenUsed/>
    <w:rsid w:val="00073F30"/>
    <w:pPr>
      <w:spacing w:after="0" w:line="240" w:lineRule="auto"/>
      <w:ind w:left="1750" w:hanging="250"/>
    </w:pPr>
  </w:style>
  <w:style w:type="paragraph" w:styleId="Index8">
    <w:name w:val="index 8"/>
    <w:basedOn w:val="Normal"/>
    <w:next w:val="Normal"/>
    <w:autoRedefine/>
    <w:uiPriority w:val="99"/>
    <w:semiHidden/>
    <w:unhideWhenUsed/>
    <w:rsid w:val="00073F30"/>
    <w:pPr>
      <w:spacing w:after="0" w:line="240" w:lineRule="auto"/>
      <w:ind w:left="2000" w:hanging="250"/>
    </w:pPr>
  </w:style>
  <w:style w:type="paragraph" w:styleId="Index9">
    <w:name w:val="index 9"/>
    <w:basedOn w:val="Normal"/>
    <w:next w:val="Normal"/>
    <w:autoRedefine/>
    <w:uiPriority w:val="99"/>
    <w:semiHidden/>
    <w:unhideWhenUsed/>
    <w:rsid w:val="00073F30"/>
    <w:pPr>
      <w:spacing w:after="0" w:line="240" w:lineRule="auto"/>
      <w:ind w:left="2250" w:hanging="250"/>
    </w:pPr>
  </w:style>
  <w:style w:type="paragraph" w:styleId="Indexrubrik">
    <w:name w:val="index heading"/>
    <w:basedOn w:val="Normal"/>
    <w:next w:val="Index1"/>
    <w:uiPriority w:val="99"/>
    <w:semiHidden/>
    <w:unhideWhenUsed/>
    <w:rsid w:val="00073F30"/>
    <w:rPr>
      <w:rFonts w:asciiTheme="majorHAnsi" w:eastAsiaTheme="majorEastAsia" w:hAnsiTheme="majorHAnsi" w:cstheme="majorBidi"/>
      <w:b/>
      <w:bCs/>
    </w:rPr>
  </w:style>
  <w:style w:type="paragraph" w:styleId="Indragetstycke">
    <w:name w:val="Block Text"/>
    <w:basedOn w:val="Normal"/>
    <w:uiPriority w:val="99"/>
    <w:semiHidden/>
    <w:unhideWhenUsed/>
    <w:rsid w:val="00073F3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73F30"/>
    <w:pPr>
      <w:spacing w:after="0" w:line="240" w:lineRule="auto"/>
    </w:pPr>
  </w:style>
  <w:style w:type="paragraph" w:styleId="Inledning">
    <w:name w:val="Salutation"/>
    <w:basedOn w:val="Normal"/>
    <w:next w:val="Normal"/>
    <w:link w:val="InledningChar"/>
    <w:uiPriority w:val="99"/>
    <w:semiHidden/>
    <w:unhideWhenUsed/>
    <w:rsid w:val="00073F30"/>
  </w:style>
  <w:style w:type="character" w:customStyle="1" w:styleId="InledningChar">
    <w:name w:val="Inledning Char"/>
    <w:basedOn w:val="Standardstycketeckensnitt"/>
    <w:link w:val="Inledning"/>
    <w:uiPriority w:val="99"/>
    <w:semiHidden/>
    <w:rsid w:val="00073F30"/>
  </w:style>
  <w:style w:type="paragraph" w:styleId="Innehll4">
    <w:name w:val="toc 4"/>
    <w:basedOn w:val="Normal"/>
    <w:next w:val="Normal"/>
    <w:autoRedefine/>
    <w:uiPriority w:val="39"/>
    <w:semiHidden/>
    <w:unhideWhenUsed/>
    <w:rsid w:val="00073F30"/>
    <w:pPr>
      <w:spacing w:after="100"/>
      <w:ind w:left="750"/>
    </w:pPr>
  </w:style>
  <w:style w:type="paragraph" w:styleId="Innehll5">
    <w:name w:val="toc 5"/>
    <w:basedOn w:val="Normal"/>
    <w:next w:val="Normal"/>
    <w:autoRedefine/>
    <w:uiPriority w:val="39"/>
    <w:semiHidden/>
    <w:unhideWhenUsed/>
    <w:rsid w:val="00073F30"/>
    <w:pPr>
      <w:spacing w:after="100"/>
      <w:ind w:left="1000"/>
    </w:pPr>
  </w:style>
  <w:style w:type="paragraph" w:styleId="Innehll6">
    <w:name w:val="toc 6"/>
    <w:basedOn w:val="Normal"/>
    <w:next w:val="Normal"/>
    <w:autoRedefine/>
    <w:uiPriority w:val="39"/>
    <w:semiHidden/>
    <w:unhideWhenUsed/>
    <w:rsid w:val="00073F30"/>
    <w:pPr>
      <w:spacing w:after="100"/>
      <w:ind w:left="1250"/>
    </w:pPr>
  </w:style>
  <w:style w:type="paragraph" w:styleId="Innehll7">
    <w:name w:val="toc 7"/>
    <w:basedOn w:val="Normal"/>
    <w:next w:val="Normal"/>
    <w:autoRedefine/>
    <w:uiPriority w:val="39"/>
    <w:semiHidden/>
    <w:unhideWhenUsed/>
    <w:rsid w:val="00073F30"/>
    <w:pPr>
      <w:spacing w:after="100"/>
      <w:ind w:left="1500"/>
    </w:pPr>
  </w:style>
  <w:style w:type="paragraph" w:styleId="Innehll8">
    <w:name w:val="toc 8"/>
    <w:basedOn w:val="Normal"/>
    <w:next w:val="Normal"/>
    <w:autoRedefine/>
    <w:uiPriority w:val="39"/>
    <w:semiHidden/>
    <w:unhideWhenUsed/>
    <w:rsid w:val="00073F30"/>
    <w:pPr>
      <w:spacing w:after="100"/>
      <w:ind w:left="1750"/>
    </w:pPr>
  </w:style>
  <w:style w:type="paragraph" w:styleId="Innehll9">
    <w:name w:val="toc 9"/>
    <w:basedOn w:val="Normal"/>
    <w:next w:val="Normal"/>
    <w:autoRedefine/>
    <w:uiPriority w:val="39"/>
    <w:semiHidden/>
    <w:unhideWhenUsed/>
    <w:rsid w:val="00073F30"/>
    <w:pPr>
      <w:spacing w:after="100"/>
      <w:ind w:left="2000"/>
    </w:pPr>
  </w:style>
  <w:style w:type="paragraph" w:styleId="Kommentarer">
    <w:name w:val="annotation text"/>
    <w:basedOn w:val="Normal"/>
    <w:link w:val="KommentarerChar"/>
    <w:uiPriority w:val="99"/>
    <w:semiHidden/>
    <w:unhideWhenUsed/>
    <w:rsid w:val="00073F30"/>
    <w:pPr>
      <w:spacing w:line="240" w:lineRule="auto"/>
    </w:pPr>
    <w:rPr>
      <w:sz w:val="20"/>
      <w:szCs w:val="20"/>
    </w:rPr>
  </w:style>
  <w:style w:type="character" w:customStyle="1" w:styleId="KommentarerChar">
    <w:name w:val="Kommentarer Char"/>
    <w:basedOn w:val="Standardstycketeckensnitt"/>
    <w:link w:val="Kommentarer"/>
    <w:uiPriority w:val="99"/>
    <w:semiHidden/>
    <w:rsid w:val="00073F30"/>
    <w:rPr>
      <w:sz w:val="20"/>
      <w:szCs w:val="20"/>
    </w:rPr>
  </w:style>
  <w:style w:type="character" w:styleId="Kommentarsreferens">
    <w:name w:val="annotation reference"/>
    <w:basedOn w:val="Standardstycketeckensnitt"/>
    <w:uiPriority w:val="99"/>
    <w:semiHidden/>
    <w:unhideWhenUsed/>
    <w:rsid w:val="00073F30"/>
    <w:rPr>
      <w:noProof w:val="0"/>
      <w:sz w:val="16"/>
      <w:szCs w:val="16"/>
    </w:rPr>
  </w:style>
  <w:style w:type="paragraph" w:styleId="Kommentarsmne">
    <w:name w:val="annotation subject"/>
    <w:basedOn w:val="Kommentarer"/>
    <w:next w:val="Kommentarer"/>
    <w:link w:val="KommentarsmneChar"/>
    <w:uiPriority w:val="99"/>
    <w:semiHidden/>
    <w:unhideWhenUsed/>
    <w:rsid w:val="00073F30"/>
    <w:rPr>
      <w:b/>
      <w:bCs/>
    </w:rPr>
  </w:style>
  <w:style w:type="character" w:customStyle="1" w:styleId="KommentarsmneChar">
    <w:name w:val="Kommentarsämne Char"/>
    <w:basedOn w:val="KommentarerChar"/>
    <w:link w:val="Kommentarsmne"/>
    <w:uiPriority w:val="99"/>
    <w:semiHidden/>
    <w:rsid w:val="00073F30"/>
    <w:rPr>
      <w:b/>
      <w:bCs/>
      <w:sz w:val="20"/>
      <w:szCs w:val="20"/>
    </w:rPr>
  </w:style>
  <w:style w:type="paragraph" w:styleId="Lista">
    <w:name w:val="List"/>
    <w:basedOn w:val="Normal"/>
    <w:uiPriority w:val="99"/>
    <w:semiHidden/>
    <w:unhideWhenUsed/>
    <w:rsid w:val="00073F30"/>
    <w:pPr>
      <w:ind w:left="283" w:hanging="283"/>
      <w:contextualSpacing/>
    </w:pPr>
  </w:style>
  <w:style w:type="paragraph" w:styleId="Lista2">
    <w:name w:val="List 2"/>
    <w:basedOn w:val="Normal"/>
    <w:uiPriority w:val="99"/>
    <w:semiHidden/>
    <w:unhideWhenUsed/>
    <w:rsid w:val="00073F30"/>
    <w:pPr>
      <w:ind w:left="566" w:hanging="283"/>
      <w:contextualSpacing/>
    </w:pPr>
  </w:style>
  <w:style w:type="paragraph" w:styleId="Lista3">
    <w:name w:val="List 3"/>
    <w:basedOn w:val="Normal"/>
    <w:uiPriority w:val="99"/>
    <w:semiHidden/>
    <w:unhideWhenUsed/>
    <w:rsid w:val="00073F30"/>
    <w:pPr>
      <w:ind w:left="849" w:hanging="283"/>
      <w:contextualSpacing/>
    </w:pPr>
  </w:style>
  <w:style w:type="paragraph" w:styleId="Lista4">
    <w:name w:val="List 4"/>
    <w:basedOn w:val="Normal"/>
    <w:uiPriority w:val="99"/>
    <w:semiHidden/>
    <w:unhideWhenUsed/>
    <w:rsid w:val="00073F30"/>
    <w:pPr>
      <w:ind w:left="1132" w:hanging="283"/>
      <w:contextualSpacing/>
    </w:pPr>
  </w:style>
  <w:style w:type="paragraph" w:styleId="Lista5">
    <w:name w:val="List 5"/>
    <w:basedOn w:val="Normal"/>
    <w:uiPriority w:val="99"/>
    <w:semiHidden/>
    <w:unhideWhenUsed/>
    <w:rsid w:val="00073F30"/>
    <w:pPr>
      <w:ind w:left="1415" w:hanging="283"/>
      <w:contextualSpacing/>
    </w:pPr>
  </w:style>
  <w:style w:type="paragraph" w:styleId="Listafortstt">
    <w:name w:val="List Continue"/>
    <w:basedOn w:val="Normal"/>
    <w:uiPriority w:val="99"/>
    <w:semiHidden/>
    <w:unhideWhenUsed/>
    <w:rsid w:val="00073F30"/>
    <w:pPr>
      <w:spacing w:after="120"/>
      <w:ind w:left="283"/>
      <w:contextualSpacing/>
    </w:pPr>
  </w:style>
  <w:style w:type="paragraph" w:styleId="Listafortstt2">
    <w:name w:val="List Continue 2"/>
    <w:basedOn w:val="Normal"/>
    <w:uiPriority w:val="99"/>
    <w:semiHidden/>
    <w:unhideWhenUsed/>
    <w:rsid w:val="00073F30"/>
    <w:pPr>
      <w:spacing w:after="120"/>
      <w:ind w:left="566"/>
      <w:contextualSpacing/>
    </w:pPr>
  </w:style>
  <w:style w:type="paragraph" w:styleId="Listafortstt3">
    <w:name w:val="List Continue 3"/>
    <w:basedOn w:val="Normal"/>
    <w:uiPriority w:val="99"/>
    <w:semiHidden/>
    <w:unhideWhenUsed/>
    <w:rsid w:val="00073F30"/>
    <w:pPr>
      <w:spacing w:after="120"/>
      <w:ind w:left="849"/>
      <w:contextualSpacing/>
    </w:pPr>
  </w:style>
  <w:style w:type="paragraph" w:styleId="Listafortstt4">
    <w:name w:val="List Continue 4"/>
    <w:basedOn w:val="Normal"/>
    <w:uiPriority w:val="99"/>
    <w:semiHidden/>
    <w:unhideWhenUsed/>
    <w:rsid w:val="00073F30"/>
    <w:pPr>
      <w:spacing w:after="120"/>
      <w:ind w:left="1132"/>
      <w:contextualSpacing/>
    </w:pPr>
  </w:style>
  <w:style w:type="paragraph" w:styleId="Listafortstt5">
    <w:name w:val="List Continue 5"/>
    <w:basedOn w:val="Normal"/>
    <w:uiPriority w:val="99"/>
    <w:semiHidden/>
    <w:unhideWhenUsed/>
    <w:rsid w:val="00073F30"/>
    <w:pPr>
      <w:spacing w:after="120"/>
      <w:ind w:left="1415"/>
      <w:contextualSpacing/>
    </w:pPr>
  </w:style>
  <w:style w:type="paragraph" w:styleId="Liststycke">
    <w:name w:val="List Paragraph"/>
    <w:basedOn w:val="Normal"/>
    <w:uiPriority w:val="34"/>
    <w:semiHidden/>
    <w:qFormat/>
    <w:rsid w:val="00073F30"/>
    <w:pPr>
      <w:ind w:left="720"/>
      <w:contextualSpacing/>
    </w:pPr>
  </w:style>
  <w:style w:type="table" w:styleId="Listtabell1ljus">
    <w:name w:val="List Table 1 Light"/>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73F3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73F3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73F3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73F3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73F3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73F3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73F3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73F3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73F3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73F3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73F3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73F3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73F3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73F3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73F3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73F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73F3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73F3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73F3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73F3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73F3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73F3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73F3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73F3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73F3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73F3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73F3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73F3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73F3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73F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73F3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73F3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73F3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73F3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73F3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73F3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73F3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73F3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73F3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73F3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73F3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73F3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73F3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73F30"/>
  </w:style>
  <w:style w:type="table" w:styleId="Ljuslista">
    <w:name w:val="Light List"/>
    <w:basedOn w:val="Normaltabell"/>
    <w:uiPriority w:val="61"/>
    <w:semiHidden/>
    <w:unhideWhenUsed/>
    <w:rsid w:val="00073F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73F3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73F3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73F3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73F3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73F3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73F3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73F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73F3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73F3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73F3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73F3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73F3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73F3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73F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73F3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73F3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73F3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73F3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73F3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73F3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73F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73F30"/>
    <w:rPr>
      <w:rFonts w:ascii="Consolas" w:hAnsi="Consolas"/>
      <w:sz w:val="20"/>
      <w:szCs w:val="20"/>
    </w:rPr>
  </w:style>
  <w:style w:type="paragraph" w:styleId="Meddelanderubrik">
    <w:name w:val="Message Header"/>
    <w:basedOn w:val="Normal"/>
    <w:link w:val="MeddelanderubrikChar"/>
    <w:uiPriority w:val="99"/>
    <w:semiHidden/>
    <w:unhideWhenUsed/>
    <w:rsid w:val="00073F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73F3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73F3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73F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73F3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73F3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73F3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73F3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73F3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73F3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73F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73F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73F3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73F3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73F3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73F3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73F3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73F3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73F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73F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73F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73F3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73F30"/>
    <w:rPr>
      <w:rFonts w:ascii="Times New Roman" w:hAnsi="Times New Roman" w:cs="Times New Roman"/>
      <w:sz w:val="24"/>
      <w:szCs w:val="24"/>
    </w:rPr>
  </w:style>
  <w:style w:type="paragraph" w:styleId="Normaltindrag">
    <w:name w:val="Normal Indent"/>
    <w:basedOn w:val="Normal"/>
    <w:uiPriority w:val="99"/>
    <w:semiHidden/>
    <w:unhideWhenUsed/>
    <w:rsid w:val="00073F30"/>
    <w:pPr>
      <w:ind w:left="1304"/>
    </w:pPr>
  </w:style>
  <w:style w:type="paragraph" w:styleId="Numreradlista4">
    <w:name w:val="List Number 4"/>
    <w:basedOn w:val="Normal"/>
    <w:uiPriority w:val="99"/>
    <w:semiHidden/>
    <w:unhideWhenUsed/>
    <w:rsid w:val="00073F30"/>
    <w:pPr>
      <w:numPr>
        <w:numId w:val="40"/>
      </w:numPr>
      <w:contextualSpacing/>
    </w:pPr>
  </w:style>
  <w:style w:type="paragraph" w:styleId="Numreradlista5">
    <w:name w:val="List Number 5"/>
    <w:basedOn w:val="Normal"/>
    <w:uiPriority w:val="99"/>
    <w:semiHidden/>
    <w:unhideWhenUsed/>
    <w:rsid w:val="00073F30"/>
    <w:pPr>
      <w:numPr>
        <w:numId w:val="41"/>
      </w:numPr>
      <w:contextualSpacing/>
    </w:pPr>
  </w:style>
  <w:style w:type="character" w:styleId="Nmn">
    <w:name w:val="Mention"/>
    <w:basedOn w:val="Standardstycketeckensnitt"/>
    <w:uiPriority w:val="99"/>
    <w:semiHidden/>
    <w:unhideWhenUsed/>
    <w:rsid w:val="00073F30"/>
    <w:rPr>
      <w:noProof w:val="0"/>
      <w:color w:val="2B579A"/>
      <w:shd w:val="clear" w:color="auto" w:fill="E6E6E6"/>
    </w:rPr>
  </w:style>
  <w:style w:type="table" w:styleId="Oformateradtabell1">
    <w:name w:val="Plain Table 1"/>
    <w:basedOn w:val="Normaltabell"/>
    <w:uiPriority w:val="41"/>
    <w:rsid w:val="00073F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73F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73F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73F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73F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73F3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73F30"/>
    <w:rPr>
      <w:rFonts w:ascii="Consolas" w:hAnsi="Consolas"/>
      <w:sz w:val="21"/>
      <w:szCs w:val="21"/>
    </w:rPr>
  </w:style>
  <w:style w:type="character" w:styleId="Olstomnmnande">
    <w:name w:val="Unresolved Mention"/>
    <w:basedOn w:val="Standardstycketeckensnitt"/>
    <w:uiPriority w:val="99"/>
    <w:semiHidden/>
    <w:unhideWhenUsed/>
    <w:rsid w:val="00073F30"/>
    <w:rPr>
      <w:noProof w:val="0"/>
      <w:color w:val="808080"/>
      <w:shd w:val="clear" w:color="auto" w:fill="E6E6E6"/>
    </w:rPr>
  </w:style>
  <w:style w:type="table" w:styleId="Professionelltabell">
    <w:name w:val="Table Professional"/>
    <w:basedOn w:val="Normaltabell"/>
    <w:uiPriority w:val="99"/>
    <w:semiHidden/>
    <w:unhideWhenUsed/>
    <w:rsid w:val="00073F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73F30"/>
    <w:pPr>
      <w:numPr>
        <w:numId w:val="42"/>
      </w:numPr>
      <w:contextualSpacing/>
    </w:pPr>
  </w:style>
  <w:style w:type="paragraph" w:styleId="Punktlista5">
    <w:name w:val="List Bullet 5"/>
    <w:basedOn w:val="Normal"/>
    <w:uiPriority w:val="99"/>
    <w:semiHidden/>
    <w:unhideWhenUsed/>
    <w:rsid w:val="00073F30"/>
    <w:pPr>
      <w:numPr>
        <w:numId w:val="43"/>
      </w:numPr>
      <w:contextualSpacing/>
    </w:pPr>
  </w:style>
  <w:style w:type="character" w:styleId="Radnummer">
    <w:name w:val="line number"/>
    <w:basedOn w:val="Standardstycketeckensnitt"/>
    <w:uiPriority w:val="99"/>
    <w:semiHidden/>
    <w:unhideWhenUsed/>
    <w:rsid w:val="00073F30"/>
    <w:rPr>
      <w:noProof w:val="0"/>
    </w:rPr>
  </w:style>
  <w:style w:type="character" w:customStyle="1" w:styleId="Rubrik6Char">
    <w:name w:val="Rubrik 6 Char"/>
    <w:basedOn w:val="Standardstycketeckensnitt"/>
    <w:link w:val="Rubrik6"/>
    <w:uiPriority w:val="9"/>
    <w:semiHidden/>
    <w:rsid w:val="00073F3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73F3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73F3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73F3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73F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73F3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73F3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73F3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73F3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73F3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73F3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73F3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73F3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73F3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73F3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73F3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73F3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73F3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73F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73F3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73F3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73F3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73F3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73F3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73F3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73F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73F3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73F3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73F3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73F3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73F3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73F3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73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73F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73F3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73F3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73F3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73F3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73F3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73F3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73F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73F3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73F3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73F3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73F3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73F3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73F3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73F30"/>
    <w:pPr>
      <w:spacing w:after="0" w:line="240" w:lineRule="auto"/>
      <w:ind w:left="4252"/>
    </w:pPr>
  </w:style>
  <w:style w:type="character" w:customStyle="1" w:styleId="SignaturChar">
    <w:name w:val="Signatur Char"/>
    <w:basedOn w:val="Standardstycketeckensnitt"/>
    <w:link w:val="Signatur"/>
    <w:uiPriority w:val="99"/>
    <w:semiHidden/>
    <w:rsid w:val="00073F30"/>
  </w:style>
  <w:style w:type="character" w:styleId="Slutnotsreferens">
    <w:name w:val="endnote reference"/>
    <w:basedOn w:val="Standardstycketeckensnitt"/>
    <w:uiPriority w:val="99"/>
    <w:semiHidden/>
    <w:unhideWhenUsed/>
    <w:rsid w:val="00073F30"/>
    <w:rPr>
      <w:noProof w:val="0"/>
      <w:vertAlign w:val="superscript"/>
    </w:rPr>
  </w:style>
  <w:style w:type="paragraph" w:styleId="Slutnotstext">
    <w:name w:val="endnote text"/>
    <w:basedOn w:val="Normal"/>
    <w:link w:val="SlutnotstextChar"/>
    <w:uiPriority w:val="99"/>
    <w:semiHidden/>
    <w:unhideWhenUsed/>
    <w:rsid w:val="00073F3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73F30"/>
    <w:rPr>
      <w:sz w:val="20"/>
      <w:szCs w:val="20"/>
    </w:rPr>
  </w:style>
  <w:style w:type="character" w:styleId="Smarthyperlnk">
    <w:name w:val="Smart Hyperlink"/>
    <w:basedOn w:val="Standardstycketeckensnitt"/>
    <w:uiPriority w:val="99"/>
    <w:semiHidden/>
    <w:unhideWhenUsed/>
    <w:rsid w:val="00073F30"/>
    <w:rPr>
      <w:noProof w:val="0"/>
      <w:u w:val="dotted"/>
    </w:rPr>
  </w:style>
  <w:style w:type="table" w:styleId="Standardtabell1">
    <w:name w:val="Table Classic 1"/>
    <w:basedOn w:val="Normaltabell"/>
    <w:uiPriority w:val="99"/>
    <w:semiHidden/>
    <w:unhideWhenUsed/>
    <w:rsid w:val="00073F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73F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73F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73F3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73F30"/>
    <w:rPr>
      <w:b/>
      <w:bCs/>
      <w:noProof w:val="0"/>
    </w:rPr>
  </w:style>
  <w:style w:type="character" w:styleId="Starkbetoning">
    <w:name w:val="Intense Emphasis"/>
    <w:basedOn w:val="Standardstycketeckensnitt"/>
    <w:uiPriority w:val="21"/>
    <w:semiHidden/>
    <w:qFormat/>
    <w:rsid w:val="00073F30"/>
    <w:rPr>
      <w:i/>
      <w:iCs/>
      <w:noProof w:val="0"/>
      <w:color w:val="1A3050" w:themeColor="accent1"/>
    </w:rPr>
  </w:style>
  <w:style w:type="character" w:styleId="Starkreferens">
    <w:name w:val="Intense Reference"/>
    <w:basedOn w:val="Standardstycketeckensnitt"/>
    <w:uiPriority w:val="32"/>
    <w:semiHidden/>
    <w:qFormat/>
    <w:rsid w:val="00073F3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73F3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73F30"/>
    <w:rPr>
      <w:i/>
      <w:iCs/>
      <w:color w:val="1A3050" w:themeColor="accent1"/>
    </w:rPr>
  </w:style>
  <w:style w:type="table" w:styleId="Tabellmed3D-effekter1">
    <w:name w:val="Table 3D effects 1"/>
    <w:basedOn w:val="Normaltabell"/>
    <w:uiPriority w:val="99"/>
    <w:semiHidden/>
    <w:unhideWhenUsed/>
    <w:rsid w:val="00073F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73F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73F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73F3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73F3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73F3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73F3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73F3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73F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73F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73F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73F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73F3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73F3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73F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73F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73F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73F3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73F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73F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73F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73F3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73F3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73F3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73F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7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73F3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73F3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73F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73F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73F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CF06105B14038BC48343837DF0115"/>
        <w:category>
          <w:name w:val="Allmänt"/>
          <w:gallery w:val="placeholder"/>
        </w:category>
        <w:types>
          <w:type w:val="bbPlcHdr"/>
        </w:types>
        <w:behaviors>
          <w:behavior w:val="content"/>
        </w:behaviors>
        <w:guid w:val="{F5FC2232-F53D-4993-BDF6-AB0AF47DC293}"/>
      </w:docPartPr>
      <w:docPartBody>
        <w:p w:rsidR="003445C0" w:rsidRDefault="00F003D3" w:rsidP="00F003D3">
          <w:pPr>
            <w:pStyle w:val="638CF06105B14038BC48343837DF0115"/>
          </w:pPr>
          <w:r>
            <w:rPr>
              <w:rStyle w:val="Platshllartext"/>
            </w:rPr>
            <w:t xml:space="preserve"> </w:t>
          </w:r>
        </w:p>
      </w:docPartBody>
    </w:docPart>
    <w:docPart>
      <w:docPartPr>
        <w:name w:val="11BE017471684A92964914F7479A1AD1"/>
        <w:category>
          <w:name w:val="Allmänt"/>
          <w:gallery w:val="placeholder"/>
        </w:category>
        <w:types>
          <w:type w:val="bbPlcHdr"/>
        </w:types>
        <w:behaviors>
          <w:behavior w:val="content"/>
        </w:behaviors>
        <w:guid w:val="{C6E4AFF1-B094-4195-BD55-EDC39286B274}"/>
      </w:docPartPr>
      <w:docPartBody>
        <w:p w:rsidR="003445C0" w:rsidRDefault="00F003D3" w:rsidP="00F003D3">
          <w:pPr>
            <w:pStyle w:val="11BE017471684A92964914F7479A1AD11"/>
          </w:pPr>
          <w:r>
            <w:rPr>
              <w:rStyle w:val="Platshllartext"/>
            </w:rPr>
            <w:t xml:space="preserve"> </w:t>
          </w:r>
        </w:p>
      </w:docPartBody>
    </w:docPart>
    <w:docPart>
      <w:docPartPr>
        <w:name w:val="CEDAABDA62D54648BD31E5E4737AA403"/>
        <w:category>
          <w:name w:val="Allmänt"/>
          <w:gallery w:val="placeholder"/>
        </w:category>
        <w:types>
          <w:type w:val="bbPlcHdr"/>
        </w:types>
        <w:behaviors>
          <w:behavior w:val="content"/>
        </w:behaviors>
        <w:guid w:val="{264E00D4-123F-4C55-AFFB-64713CD43F4A}"/>
      </w:docPartPr>
      <w:docPartBody>
        <w:p w:rsidR="003445C0" w:rsidRDefault="00F003D3" w:rsidP="00F003D3">
          <w:pPr>
            <w:pStyle w:val="CEDAABDA62D54648BD31E5E4737AA4031"/>
          </w:pPr>
          <w:r>
            <w:rPr>
              <w:rStyle w:val="Platshllartext"/>
            </w:rPr>
            <w:t xml:space="preserve"> </w:t>
          </w:r>
        </w:p>
      </w:docPartBody>
    </w:docPart>
    <w:docPart>
      <w:docPartPr>
        <w:name w:val="4AE629A3434A488D82153B08C7B03CEF"/>
        <w:category>
          <w:name w:val="Allmänt"/>
          <w:gallery w:val="placeholder"/>
        </w:category>
        <w:types>
          <w:type w:val="bbPlcHdr"/>
        </w:types>
        <w:behaviors>
          <w:behavior w:val="content"/>
        </w:behaviors>
        <w:guid w:val="{C956A9D6-3651-45AB-8096-8F326464549E}"/>
      </w:docPartPr>
      <w:docPartBody>
        <w:p w:rsidR="003445C0" w:rsidRDefault="00F003D3" w:rsidP="00F003D3">
          <w:pPr>
            <w:pStyle w:val="4AE629A3434A488D82153B08C7B03CEF"/>
          </w:pPr>
          <w:r>
            <w:rPr>
              <w:rStyle w:val="Platshllartext"/>
            </w:rPr>
            <w:t xml:space="preserve"> </w:t>
          </w:r>
        </w:p>
      </w:docPartBody>
    </w:docPart>
    <w:docPart>
      <w:docPartPr>
        <w:name w:val="E8A2DD5E17754CBB8FF069C29DDF3CD8"/>
        <w:category>
          <w:name w:val="Allmänt"/>
          <w:gallery w:val="placeholder"/>
        </w:category>
        <w:types>
          <w:type w:val="bbPlcHdr"/>
        </w:types>
        <w:behaviors>
          <w:behavior w:val="content"/>
        </w:behaviors>
        <w:guid w:val="{E7136302-E879-49AA-869A-CFA0BA2EF781}"/>
      </w:docPartPr>
      <w:docPartBody>
        <w:p w:rsidR="003445C0" w:rsidRDefault="00F003D3" w:rsidP="00F003D3">
          <w:pPr>
            <w:pStyle w:val="E8A2DD5E17754CBB8FF069C29DDF3CD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43D107B41AD4CC5AFCD2CF759E0BAB4"/>
        <w:category>
          <w:name w:val="Allmänt"/>
          <w:gallery w:val="placeholder"/>
        </w:category>
        <w:types>
          <w:type w:val="bbPlcHdr"/>
        </w:types>
        <w:behaviors>
          <w:behavior w:val="content"/>
        </w:behaviors>
        <w:guid w:val="{5AF92DDF-A042-4E0C-8F0E-5CF16C73E3CF}"/>
      </w:docPartPr>
      <w:docPartBody>
        <w:p w:rsidR="003445C0" w:rsidRDefault="00F003D3" w:rsidP="00F003D3">
          <w:pPr>
            <w:pStyle w:val="843D107B41AD4CC5AFCD2CF759E0BAB4"/>
          </w:pPr>
          <w:r>
            <w:t xml:space="preserve"> </w:t>
          </w:r>
          <w:r>
            <w:rPr>
              <w:rStyle w:val="Platshllartext"/>
            </w:rPr>
            <w:t>Välj ett parti.</w:t>
          </w:r>
        </w:p>
      </w:docPartBody>
    </w:docPart>
    <w:docPart>
      <w:docPartPr>
        <w:name w:val="CE19168436684A53A556C33B68CD1472"/>
        <w:category>
          <w:name w:val="Allmänt"/>
          <w:gallery w:val="placeholder"/>
        </w:category>
        <w:types>
          <w:type w:val="bbPlcHdr"/>
        </w:types>
        <w:behaviors>
          <w:behavior w:val="content"/>
        </w:behaviors>
        <w:guid w:val="{C7414032-41B8-411E-82E8-E3200D1D52F6}"/>
      </w:docPartPr>
      <w:docPartBody>
        <w:p w:rsidR="003445C0" w:rsidRDefault="00F003D3" w:rsidP="00F003D3">
          <w:pPr>
            <w:pStyle w:val="CE19168436684A53A556C33B68CD147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299E733BAB04B6881C5AC367879FC8D"/>
        <w:category>
          <w:name w:val="Allmänt"/>
          <w:gallery w:val="placeholder"/>
        </w:category>
        <w:types>
          <w:type w:val="bbPlcHdr"/>
        </w:types>
        <w:behaviors>
          <w:behavior w:val="content"/>
        </w:behaviors>
        <w:guid w:val="{4F688946-602C-4A68-A7D6-26AE25802889}"/>
      </w:docPartPr>
      <w:docPartBody>
        <w:p w:rsidR="003445C0" w:rsidRDefault="00F003D3" w:rsidP="00F003D3">
          <w:pPr>
            <w:pStyle w:val="4299E733BAB04B6881C5AC367879FC8D"/>
          </w:pPr>
          <w:r>
            <w:rPr>
              <w:rStyle w:val="Platshllartext"/>
            </w:rPr>
            <w:t>Klicka här för att ange datum.</w:t>
          </w:r>
        </w:p>
      </w:docPartBody>
    </w:docPart>
    <w:docPart>
      <w:docPartPr>
        <w:name w:val="88C7851550D04E65915D8C873B3EC0E1"/>
        <w:category>
          <w:name w:val="Allmänt"/>
          <w:gallery w:val="placeholder"/>
        </w:category>
        <w:types>
          <w:type w:val="bbPlcHdr"/>
        </w:types>
        <w:behaviors>
          <w:behavior w:val="content"/>
        </w:behaviors>
        <w:guid w:val="{10C15AF0-00FF-4B80-B020-F067360658C0}"/>
      </w:docPartPr>
      <w:docPartBody>
        <w:p w:rsidR="003445C0" w:rsidRDefault="00F003D3" w:rsidP="00F003D3">
          <w:pPr>
            <w:pStyle w:val="88C7851550D04E65915D8C873B3EC0E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D3"/>
    <w:rsid w:val="003445C0"/>
    <w:rsid w:val="00F00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774DE9B58346648361AA2BC0884190">
    <w:name w:val="58774DE9B58346648361AA2BC0884190"/>
    <w:rsid w:val="00F003D3"/>
  </w:style>
  <w:style w:type="character" w:styleId="Platshllartext">
    <w:name w:val="Placeholder Text"/>
    <w:basedOn w:val="Standardstycketeckensnitt"/>
    <w:uiPriority w:val="99"/>
    <w:semiHidden/>
    <w:rsid w:val="00F003D3"/>
    <w:rPr>
      <w:noProof w:val="0"/>
      <w:color w:val="808080"/>
    </w:rPr>
  </w:style>
  <w:style w:type="paragraph" w:customStyle="1" w:styleId="B1A719C1D37241788CA86980281FF113">
    <w:name w:val="B1A719C1D37241788CA86980281FF113"/>
    <w:rsid w:val="00F003D3"/>
  </w:style>
  <w:style w:type="paragraph" w:customStyle="1" w:styleId="879CC576436B408BB06AFE34CDB13C05">
    <w:name w:val="879CC576436B408BB06AFE34CDB13C05"/>
    <w:rsid w:val="00F003D3"/>
  </w:style>
  <w:style w:type="paragraph" w:customStyle="1" w:styleId="0F98A644C6E44ED59C9788AC984D94BD">
    <w:name w:val="0F98A644C6E44ED59C9788AC984D94BD"/>
    <w:rsid w:val="00F003D3"/>
  </w:style>
  <w:style w:type="paragraph" w:customStyle="1" w:styleId="638CF06105B14038BC48343837DF0115">
    <w:name w:val="638CF06105B14038BC48343837DF0115"/>
    <w:rsid w:val="00F003D3"/>
  </w:style>
  <w:style w:type="paragraph" w:customStyle="1" w:styleId="11BE017471684A92964914F7479A1AD1">
    <w:name w:val="11BE017471684A92964914F7479A1AD1"/>
    <w:rsid w:val="00F003D3"/>
  </w:style>
  <w:style w:type="paragraph" w:customStyle="1" w:styleId="FFF3F853D4C34DE28F5C9979D44E5148">
    <w:name w:val="FFF3F853D4C34DE28F5C9979D44E5148"/>
    <w:rsid w:val="00F003D3"/>
  </w:style>
  <w:style w:type="paragraph" w:customStyle="1" w:styleId="863763D064814990AFEA561EE6196113">
    <w:name w:val="863763D064814990AFEA561EE6196113"/>
    <w:rsid w:val="00F003D3"/>
  </w:style>
  <w:style w:type="paragraph" w:customStyle="1" w:styleId="A765E39517BD4979AF3D378EF9F498F3">
    <w:name w:val="A765E39517BD4979AF3D378EF9F498F3"/>
    <w:rsid w:val="00F003D3"/>
  </w:style>
  <w:style w:type="paragraph" w:customStyle="1" w:styleId="CEDAABDA62D54648BD31E5E4737AA403">
    <w:name w:val="CEDAABDA62D54648BD31E5E4737AA403"/>
    <w:rsid w:val="00F003D3"/>
  </w:style>
  <w:style w:type="paragraph" w:customStyle="1" w:styleId="4AE629A3434A488D82153B08C7B03CEF">
    <w:name w:val="4AE629A3434A488D82153B08C7B03CEF"/>
    <w:rsid w:val="00F003D3"/>
  </w:style>
  <w:style w:type="paragraph" w:customStyle="1" w:styleId="11BE017471684A92964914F7479A1AD11">
    <w:name w:val="11BE017471684A92964914F7479A1AD11"/>
    <w:rsid w:val="00F003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EDAABDA62D54648BD31E5E4737AA4031">
    <w:name w:val="CEDAABDA62D54648BD31E5E4737AA4031"/>
    <w:rsid w:val="00F003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8A2DD5E17754CBB8FF069C29DDF3CD8">
    <w:name w:val="E8A2DD5E17754CBB8FF069C29DDF3CD8"/>
    <w:rsid w:val="00F003D3"/>
  </w:style>
  <w:style w:type="paragraph" w:customStyle="1" w:styleId="843D107B41AD4CC5AFCD2CF759E0BAB4">
    <w:name w:val="843D107B41AD4CC5AFCD2CF759E0BAB4"/>
    <w:rsid w:val="00F003D3"/>
  </w:style>
  <w:style w:type="paragraph" w:customStyle="1" w:styleId="3B5F5455AE664A0586954BF1237A421A">
    <w:name w:val="3B5F5455AE664A0586954BF1237A421A"/>
    <w:rsid w:val="00F003D3"/>
  </w:style>
  <w:style w:type="paragraph" w:customStyle="1" w:styleId="16F31E221F96414C8781E5C30124668F">
    <w:name w:val="16F31E221F96414C8781E5C30124668F"/>
    <w:rsid w:val="00F003D3"/>
  </w:style>
  <w:style w:type="paragraph" w:customStyle="1" w:styleId="CE19168436684A53A556C33B68CD1472">
    <w:name w:val="CE19168436684A53A556C33B68CD1472"/>
    <w:rsid w:val="00F003D3"/>
  </w:style>
  <w:style w:type="paragraph" w:customStyle="1" w:styleId="4299E733BAB04B6881C5AC367879FC8D">
    <w:name w:val="4299E733BAB04B6881C5AC367879FC8D"/>
    <w:rsid w:val="00F003D3"/>
  </w:style>
  <w:style w:type="paragraph" w:customStyle="1" w:styleId="88C7851550D04E65915D8C873B3EC0E1">
    <w:name w:val="88C7851550D04E65915D8C873B3EC0E1"/>
    <w:rsid w:val="00F00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S2021/00339</Dnr>
    <ParagrafNr/>
    <DocumentTitle/>
    <VisitingAddress/>
    <Extra1/>
    <Extra2/>
    <Extra3>Linda Lindberg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0f3f2b62-3f71-41d8-958d-a36ff240dae6</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DE8B-5FCE-4C2B-B5E3-0E6B9F48CB31}"/>
</file>

<file path=customXml/itemProps2.xml><?xml version="1.0" encoding="utf-8"?>
<ds:datastoreItem xmlns:ds="http://schemas.openxmlformats.org/officeDocument/2006/customXml" ds:itemID="{71A4F6B9-E997-484F-A085-FCEABD84644B}"/>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2C8E71D3-E11F-41E7-BB15-CD272F0D7464}">
  <ds:schemaRefs>
    <ds:schemaRef ds:uri="Microsoft.SharePoint.Taxonomy.ContentTypeSync"/>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075C116D-265D-47F4-B156-567ADD602991}"/>
</file>

<file path=customXml/itemProps7.xml><?xml version="1.0" encoding="utf-8"?>
<ds:datastoreItem xmlns:ds="http://schemas.openxmlformats.org/officeDocument/2006/customXml" ds:itemID="{145A2C32-D948-45FF-A1C9-0C9D0E9B25C0}"/>
</file>

<file path=docProps/app.xml><?xml version="1.0" encoding="utf-8"?>
<Properties xmlns="http://schemas.openxmlformats.org/officeDocument/2006/extended-properties" xmlns:vt="http://schemas.openxmlformats.org/officeDocument/2006/docPropsVTypes">
  <Template>RK Basmall</Template>
  <TotalTime>0</TotalTime>
  <Pages>2</Pages>
  <Words>467</Words>
  <Characters>2477</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1250 av Linda Lindberg (SD).docx</dc:title>
  <dc:subject/>
  <dc:creator>Maria Lidström S SF</dc:creator>
  <cp:keywords/>
  <dc:description/>
  <cp:lastModifiedBy>Anne-Marie Flink Engdahl</cp:lastModifiedBy>
  <cp:revision>2</cp:revision>
  <cp:lastPrinted>2021-01-19T09:43:00Z</cp:lastPrinted>
  <dcterms:created xsi:type="dcterms:W3CDTF">2021-01-19T12:55:00Z</dcterms:created>
  <dcterms:modified xsi:type="dcterms:W3CDTF">2021-01-19T12:55:00Z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S2021/00339</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69a9042a-823a-4fdb-b827-4d6ddbc640d9</vt:lpwstr>
  </property>
  <property fmtid="{D5CDD505-2E9C-101B-9397-08002B2CF9AE}" pid="10" name="_docset_NoMedatataSyncRequired">
    <vt:lpwstr>False</vt:lpwstr>
  </property>
  <property fmtid="{D5CDD505-2E9C-101B-9397-08002B2CF9AE}" pid="11" name="RKNyckelord">
    <vt:lpwstr/>
  </property>
</Properties>
</file>