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64DC" w14:textId="77777777" w:rsidR="009B4A92" w:rsidRDefault="009B4A92" w:rsidP="009B4A9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45A162D" w14:textId="77777777" w:rsidR="009B4A92" w:rsidRPr="009B4A92" w:rsidRDefault="009B4A92" w:rsidP="009B4A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B4A92">
        <w:rPr>
          <w:rFonts w:asciiTheme="majorHAnsi" w:hAnsiTheme="majorHAnsi" w:cstheme="majorHAnsi"/>
          <w:sz w:val="26"/>
          <w:szCs w:val="26"/>
        </w:rPr>
        <w:t xml:space="preserve">Svar på fråga 2019/20:1434 </w:t>
      </w:r>
      <w:r>
        <w:rPr>
          <w:rFonts w:asciiTheme="majorHAnsi" w:hAnsiTheme="majorHAnsi" w:cstheme="majorHAnsi"/>
          <w:sz w:val="26"/>
          <w:szCs w:val="26"/>
        </w:rPr>
        <w:t xml:space="preserve">av Björn Söder (SD) </w:t>
      </w:r>
      <w:r w:rsidRPr="009B4A92">
        <w:rPr>
          <w:rFonts w:asciiTheme="majorHAnsi" w:hAnsiTheme="majorHAnsi" w:cstheme="majorHAnsi"/>
          <w:sz w:val="26"/>
          <w:szCs w:val="26"/>
        </w:rPr>
        <w:t>Utlandsmyndigheternas information om covid-19</w:t>
      </w:r>
    </w:p>
    <w:p w14:paraId="7F119668" w14:textId="77777777" w:rsidR="009B4A92" w:rsidRDefault="009B4A92" w:rsidP="00E96532">
      <w:pPr>
        <w:pStyle w:val="Brdtext"/>
      </w:pPr>
    </w:p>
    <w:p w14:paraId="60C420B8" w14:textId="77777777" w:rsidR="009B4A92" w:rsidRPr="00620A40" w:rsidRDefault="009B4A92" w:rsidP="009B4A92">
      <w:pPr>
        <w:autoSpaceDE w:val="0"/>
        <w:autoSpaceDN w:val="0"/>
        <w:adjustRightInd w:val="0"/>
        <w:spacing w:after="0" w:line="288" w:lineRule="auto"/>
        <w:rPr>
          <w:rFonts w:cs="TimesNewRomanPSMT"/>
        </w:rPr>
      </w:pPr>
      <w:r w:rsidRPr="00620A40">
        <w:rPr>
          <w:rFonts w:cs="TimesNewRomanPSMT"/>
        </w:rPr>
        <w:t>Björn Söder har frågat mig vilka åtgärder jag vidtar för att utlandsmyndigheterna inte sk</w:t>
      </w:r>
      <w:bookmarkStart w:id="0" w:name="_GoBack"/>
      <w:bookmarkEnd w:id="0"/>
      <w:r w:rsidRPr="00620A40">
        <w:rPr>
          <w:rFonts w:cs="TimesNewRomanPSMT"/>
        </w:rPr>
        <w:t>a bidra till</w:t>
      </w:r>
      <w:r>
        <w:rPr>
          <w:rFonts w:cs="TimesNewRomanPSMT"/>
        </w:rPr>
        <w:t xml:space="preserve"> </w:t>
      </w:r>
      <w:r w:rsidRPr="00620A40">
        <w:rPr>
          <w:rFonts w:cs="TimesNewRomanPSMT"/>
        </w:rPr>
        <w:t>felaktig information och spekulation när det gäller spridningen av covid-19</w:t>
      </w:r>
      <w:r w:rsidR="00CE3F4E">
        <w:rPr>
          <w:rFonts w:cs="TimesNewRomanPSMT"/>
        </w:rPr>
        <w:t>.</w:t>
      </w:r>
      <w:r>
        <w:rPr>
          <w:rFonts w:cs="TimesNewRomanPSMT"/>
        </w:rPr>
        <w:br/>
      </w:r>
    </w:p>
    <w:p w14:paraId="5F28264F" w14:textId="77777777" w:rsidR="009B4A92" w:rsidRDefault="009B4A92" w:rsidP="009B4A92">
      <w:pPr>
        <w:spacing w:line="288" w:lineRule="auto"/>
      </w:pPr>
      <w:r w:rsidRPr="00620A40">
        <w:t xml:space="preserve">Låt mig börja med att konstatera att Covid-19-pandemin har visat oss att situationen hela tiden utvecklas och snabbt förändras. Forskning pågår runt om i världen för att finna lösningar. </w:t>
      </w:r>
      <w:proofErr w:type="gramStart"/>
      <w:r w:rsidRPr="00620A40">
        <w:t>Ny fakta</w:t>
      </w:r>
      <w:proofErr w:type="gramEnd"/>
      <w:r w:rsidRPr="00620A40">
        <w:t xml:space="preserve"> och statistik presenteras löpande. </w:t>
      </w:r>
      <w:r>
        <w:br/>
      </w:r>
      <w:r>
        <w:br/>
      </w:r>
      <w:r w:rsidRPr="00620A40">
        <w:t xml:space="preserve">Sveriges ambassadör i Washington refererade till en </w:t>
      </w:r>
      <w:r>
        <w:t>skattning</w:t>
      </w:r>
      <w:r w:rsidRPr="00620A40">
        <w:t xml:space="preserve"> </w:t>
      </w:r>
      <w:r>
        <w:t xml:space="preserve">av Folkhälsomyndigheten med utgivningsdatum 21 april </w:t>
      </w:r>
      <w:r w:rsidRPr="00620A40">
        <w:t xml:space="preserve">som nämnde beräkningar gällande befolkningen i Stockholm för början av maj. Det var en prognos som gällde då. </w:t>
      </w:r>
    </w:p>
    <w:p w14:paraId="22527B05" w14:textId="77777777" w:rsidR="009B4A92" w:rsidRPr="00ED22F1" w:rsidRDefault="009B4A92" w:rsidP="009B4A92">
      <w:pPr>
        <w:spacing w:line="288" w:lineRule="auto"/>
      </w:pPr>
      <w:r w:rsidRPr="00ED22F1">
        <w:t xml:space="preserve">Om information om Sverige eller frågor som rör Sverige efterfrågas är en av våra utlandsmyndigheters uppgifter att bidra med underlag. I detta fall har ambassadör </w:t>
      </w:r>
      <w:proofErr w:type="spellStart"/>
      <w:r w:rsidRPr="00ED22F1">
        <w:t>Olofsdotter</w:t>
      </w:r>
      <w:proofErr w:type="spellEnd"/>
      <w:r w:rsidRPr="00ED22F1">
        <w:t xml:space="preserve"> nämnt en studie som en av våra expertmyndigheter genomfört. Att det senare kommer andra studier och ny forskning är naturligt i den exceptionella situation vi befinner oss med ett nytt virus som vi ständigt lär oss mer om.</w:t>
      </w:r>
    </w:p>
    <w:p w14:paraId="51462BE2" w14:textId="77777777" w:rsidR="00A0129C" w:rsidRDefault="009B4A92" w:rsidP="009B4A92">
      <w:pPr>
        <w:pStyle w:val="Brdtext"/>
      </w:pPr>
      <w:r>
        <w:t>Stockholm den 3 juni 2020</w:t>
      </w:r>
    </w:p>
    <w:p w14:paraId="0C0E585E" w14:textId="77777777" w:rsidR="00CE3F4E" w:rsidRDefault="00CE3F4E" w:rsidP="009B4A92">
      <w:pPr>
        <w:pStyle w:val="Brdtext"/>
      </w:pPr>
    </w:p>
    <w:p w14:paraId="1D60CAC5" w14:textId="77777777" w:rsidR="009B4A92" w:rsidRDefault="009B4A92" w:rsidP="009B4A92">
      <w:pPr>
        <w:pStyle w:val="Brdtext"/>
      </w:pPr>
      <w:r>
        <w:t>Ann Linde</w:t>
      </w:r>
    </w:p>
    <w:sectPr w:rsidR="009B4A92" w:rsidSect="00CE3F4E">
      <w:footerReference w:type="default" r:id="rId15"/>
      <w:headerReference w:type="first" r:id="rId16"/>
      <w:footerReference w:type="first" r:id="rId17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788E" w14:textId="77777777" w:rsidR="009B4A92" w:rsidRDefault="009B4A92" w:rsidP="00A87A54">
      <w:pPr>
        <w:spacing w:after="0" w:line="240" w:lineRule="auto"/>
      </w:pPr>
      <w:r>
        <w:separator/>
      </w:r>
    </w:p>
  </w:endnote>
  <w:endnote w:type="continuationSeparator" w:id="0">
    <w:p w14:paraId="4ABFD79D" w14:textId="77777777" w:rsidR="009B4A92" w:rsidRDefault="009B4A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CED4F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B24A0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3B9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CD13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9E57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E956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1CB8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F5E59D" w14:textId="77777777" w:rsidTr="00C26068">
      <w:trPr>
        <w:trHeight w:val="227"/>
      </w:trPr>
      <w:tc>
        <w:tcPr>
          <w:tcW w:w="4074" w:type="dxa"/>
        </w:tcPr>
        <w:p w14:paraId="71B6AC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F68FC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766D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3C77" w14:textId="77777777" w:rsidR="009B4A92" w:rsidRDefault="009B4A92" w:rsidP="00A87A54">
      <w:pPr>
        <w:spacing w:after="0" w:line="240" w:lineRule="auto"/>
      </w:pPr>
      <w:r>
        <w:separator/>
      </w:r>
    </w:p>
  </w:footnote>
  <w:footnote w:type="continuationSeparator" w:id="0">
    <w:p w14:paraId="59A25875" w14:textId="77777777" w:rsidR="009B4A92" w:rsidRDefault="009B4A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4A92" w14:paraId="35324818" w14:textId="77777777" w:rsidTr="00C93EBA">
      <w:trPr>
        <w:trHeight w:val="227"/>
      </w:trPr>
      <w:tc>
        <w:tcPr>
          <w:tcW w:w="5534" w:type="dxa"/>
        </w:tcPr>
        <w:p w14:paraId="6AAB5803" w14:textId="77777777" w:rsidR="009B4A92" w:rsidRPr="007D73AB" w:rsidRDefault="009B4A92">
          <w:pPr>
            <w:pStyle w:val="Sidhuvud"/>
          </w:pPr>
        </w:p>
      </w:tc>
      <w:tc>
        <w:tcPr>
          <w:tcW w:w="3170" w:type="dxa"/>
          <w:vAlign w:val="bottom"/>
        </w:tcPr>
        <w:p w14:paraId="4A5C53C4" w14:textId="77777777" w:rsidR="009B4A92" w:rsidRPr="007D73AB" w:rsidRDefault="009B4A92" w:rsidP="00340DE0">
          <w:pPr>
            <w:pStyle w:val="Sidhuvud"/>
          </w:pPr>
        </w:p>
      </w:tc>
      <w:tc>
        <w:tcPr>
          <w:tcW w:w="1134" w:type="dxa"/>
        </w:tcPr>
        <w:p w14:paraId="53065687" w14:textId="77777777" w:rsidR="009B4A92" w:rsidRDefault="009B4A92" w:rsidP="005A703A">
          <w:pPr>
            <w:pStyle w:val="Sidhuvud"/>
          </w:pPr>
        </w:p>
      </w:tc>
    </w:tr>
    <w:tr w:rsidR="009B4A92" w14:paraId="373BB654" w14:textId="77777777" w:rsidTr="00C93EBA">
      <w:trPr>
        <w:trHeight w:val="1928"/>
      </w:trPr>
      <w:tc>
        <w:tcPr>
          <w:tcW w:w="5534" w:type="dxa"/>
        </w:tcPr>
        <w:p w14:paraId="65048C65" w14:textId="77777777" w:rsidR="009B4A92" w:rsidRPr="00340DE0" w:rsidRDefault="009B4A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2A3FC0" wp14:editId="26DC6166">
                <wp:extent cx="1743633" cy="505162"/>
                <wp:effectExtent l="0" t="0" r="0" b="9525"/>
                <wp:docPr id="7" name="Bildobjekt 7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8AEA0F" w14:textId="77777777" w:rsidR="009B4A92" w:rsidRPr="00710A6C" w:rsidRDefault="009B4A92" w:rsidP="00EE3C0F">
          <w:pPr>
            <w:pStyle w:val="Sidhuvud"/>
            <w:rPr>
              <w:b/>
            </w:rPr>
          </w:pPr>
        </w:p>
        <w:p w14:paraId="3E424CD1" w14:textId="77777777" w:rsidR="009B4A92" w:rsidRDefault="009B4A92" w:rsidP="00EE3C0F">
          <w:pPr>
            <w:pStyle w:val="Sidhuvud"/>
          </w:pPr>
        </w:p>
        <w:p w14:paraId="1089C213" w14:textId="77777777" w:rsidR="009B4A92" w:rsidRDefault="009B4A92" w:rsidP="00EE3C0F">
          <w:pPr>
            <w:pStyle w:val="Sidhuvud"/>
          </w:pPr>
        </w:p>
        <w:p w14:paraId="0FE705B5" w14:textId="77777777" w:rsidR="009B4A92" w:rsidRDefault="009B4A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4479EFB0D840949424DF0CEC62B5F3"/>
            </w:placeholder>
            <w:showingPlcHdr/>
            <w:dataBinding w:prefixMappings="xmlns:ns0='http://lp/documentinfo/RK' " w:xpath="/ns0:DocumentInfo[1]/ns0:BaseInfo[1]/ns0:Dnr[1]" w:storeItemID="{5D228991-C5B0-47EC-A96E-85A1D33E646A}"/>
            <w:text/>
          </w:sdtPr>
          <w:sdtEndPr/>
          <w:sdtContent>
            <w:p w14:paraId="2CD2AA13" w14:textId="77777777" w:rsidR="009B4A92" w:rsidRDefault="009B4A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12CFC6E8764F3C9C4D0A41CFE1989B"/>
            </w:placeholder>
            <w:showingPlcHdr/>
            <w:dataBinding w:prefixMappings="xmlns:ns0='http://lp/documentinfo/RK' " w:xpath="/ns0:DocumentInfo[1]/ns0:BaseInfo[1]/ns0:DocNumber[1]" w:storeItemID="{5D228991-C5B0-47EC-A96E-85A1D33E646A}"/>
            <w:text/>
          </w:sdtPr>
          <w:sdtEndPr/>
          <w:sdtContent>
            <w:p w14:paraId="28D37305" w14:textId="77777777" w:rsidR="009B4A92" w:rsidRDefault="009B4A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F051AB" w14:textId="77777777" w:rsidR="009B4A92" w:rsidRDefault="009B4A92" w:rsidP="00EE3C0F">
          <w:pPr>
            <w:pStyle w:val="Sidhuvud"/>
          </w:pPr>
        </w:p>
      </w:tc>
      <w:tc>
        <w:tcPr>
          <w:tcW w:w="1134" w:type="dxa"/>
        </w:tcPr>
        <w:p w14:paraId="6879F891" w14:textId="77777777" w:rsidR="009B4A92" w:rsidRDefault="009B4A92" w:rsidP="0094502D">
          <w:pPr>
            <w:pStyle w:val="Sidhuvud"/>
          </w:pPr>
        </w:p>
        <w:p w14:paraId="2A41BEA6" w14:textId="77777777" w:rsidR="009B4A92" w:rsidRPr="0094502D" w:rsidRDefault="009B4A92" w:rsidP="00EC71A6">
          <w:pPr>
            <w:pStyle w:val="Sidhuvud"/>
          </w:pPr>
        </w:p>
      </w:tc>
    </w:tr>
    <w:tr w:rsidR="009B4A92" w14:paraId="5515412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03DB2D51D148A0B51C473DCC8B06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8CE8E0F" w14:textId="77777777" w:rsidR="009B4A92" w:rsidRPr="009B4A92" w:rsidRDefault="009B4A92" w:rsidP="00340DE0">
              <w:pPr>
                <w:pStyle w:val="Sidhuvud"/>
                <w:rPr>
                  <w:b/>
                </w:rPr>
              </w:pPr>
              <w:r w:rsidRPr="009B4A92">
                <w:rPr>
                  <w:b/>
                </w:rPr>
                <w:t>Utrikesdepartementet</w:t>
              </w:r>
            </w:p>
            <w:p w14:paraId="772C8B3F" w14:textId="77777777" w:rsidR="00CE3F4E" w:rsidRDefault="009B4A92" w:rsidP="00340DE0">
              <w:pPr>
                <w:pStyle w:val="Sidhuvud"/>
              </w:pPr>
              <w:r w:rsidRPr="009B4A92">
                <w:t>Utrikesministern</w:t>
              </w:r>
            </w:p>
            <w:p w14:paraId="02E6D9C4" w14:textId="77777777" w:rsidR="00CE3F4E" w:rsidRDefault="00CE3F4E" w:rsidP="00340DE0">
              <w:pPr>
                <w:pStyle w:val="Sidhuvud"/>
              </w:pPr>
            </w:p>
            <w:p w14:paraId="186979E0" w14:textId="178505A9" w:rsidR="009B4A92" w:rsidRPr="00340DE0" w:rsidRDefault="009B4A9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FDFB63F862420E85B91036A5E19D00"/>
          </w:placeholder>
          <w:dataBinding w:prefixMappings="xmlns:ns0='http://lp/documentinfo/RK' " w:xpath="/ns0:DocumentInfo[1]/ns0:BaseInfo[1]/ns0:Recipient[1]" w:storeItemID="{5D228991-C5B0-47EC-A96E-85A1D33E646A}"/>
          <w:text w:multiLine="1"/>
        </w:sdtPr>
        <w:sdtEndPr/>
        <w:sdtContent>
          <w:tc>
            <w:tcPr>
              <w:tcW w:w="3170" w:type="dxa"/>
            </w:tcPr>
            <w:p w14:paraId="21753DE6" w14:textId="6536E5A8" w:rsidR="009B4A92" w:rsidRDefault="009B4A92" w:rsidP="00547B89">
              <w:pPr>
                <w:pStyle w:val="Sidhuvud"/>
              </w:pPr>
              <w:r>
                <w:t>Till riksdagen</w:t>
              </w:r>
              <w:r w:rsidR="00CE3F4E">
                <w:br/>
              </w:r>
              <w:r w:rsidR="00CE3F4E">
                <w:br/>
              </w:r>
            </w:p>
          </w:tc>
        </w:sdtContent>
      </w:sdt>
      <w:tc>
        <w:tcPr>
          <w:tcW w:w="1134" w:type="dxa"/>
        </w:tcPr>
        <w:p w14:paraId="29D46AE3" w14:textId="77777777" w:rsidR="009B4A92" w:rsidRDefault="009B4A92" w:rsidP="003E6020">
          <w:pPr>
            <w:pStyle w:val="Sidhuvud"/>
          </w:pPr>
        </w:p>
      </w:tc>
    </w:tr>
  </w:tbl>
  <w:p w14:paraId="2B7097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A92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4CD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3F4E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9145D1"/>
  <w15:docId w15:val="{7D5E90D7-ACA2-4B2D-9986-7BAEBF11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4479EFB0D840949424DF0CEC62B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0D4B0-5933-412B-8E9B-74A1A479CFC7}"/>
      </w:docPartPr>
      <w:docPartBody>
        <w:p w:rsidR="00AD44A1" w:rsidRDefault="00AB19DF" w:rsidP="00AB19DF">
          <w:pPr>
            <w:pStyle w:val="3F4479EFB0D840949424DF0CEC62B5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12CFC6E8764F3C9C4D0A41CFE19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20FF4-0822-4140-8C04-EBE8ACFAD4BE}"/>
      </w:docPartPr>
      <w:docPartBody>
        <w:p w:rsidR="00AD44A1" w:rsidRDefault="00AB19DF" w:rsidP="00AB19DF">
          <w:pPr>
            <w:pStyle w:val="1512CFC6E8764F3C9C4D0A41CFE198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03DB2D51D148A0B51C473DCC8B0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6CBA9-BC15-4676-8FB8-9A78D86BA645}"/>
      </w:docPartPr>
      <w:docPartBody>
        <w:p w:rsidR="00AD44A1" w:rsidRDefault="00AB19DF" w:rsidP="00AB19DF">
          <w:pPr>
            <w:pStyle w:val="5403DB2D51D148A0B51C473DCC8B06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FDFB63F862420E85B91036A5E19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EED86-A7FF-4D39-B17C-483AF3B6EB9A}"/>
      </w:docPartPr>
      <w:docPartBody>
        <w:p w:rsidR="00AD44A1" w:rsidRDefault="00AB19DF" w:rsidP="00AB19DF">
          <w:pPr>
            <w:pStyle w:val="F8FDFB63F862420E85B91036A5E19D0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DF"/>
    <w:rsid w:val="00AB19DF"/>
    <w:rsid w:val="00A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364ED27F7A4216A44FD2319C15059E">
    <w:name w:val="CB364ED27F7A4216A44FD2319C15059E"/>
    <w:rsid w:val="00AB19DF"/>
  </w:style>
  <w:style w:type="character" w:styleId="Platshllartext">
    <w:name w:val="Placeholder Text"/>
    <w:basedOn w:val="Standardstycketeckensnitt"/>
    <w:uiPriority w:val="99"/>
    <w:semiHidden/>
    <w:rsid w:val="00AB19DF"/>
    <w:rPr>
      <w:noProof w:val="0"/>
      <w:color w:val="808080"/>
    </w:rPr>
  </w:style>
  <w:style w:type="paragraph" w:customStyle="1" w:styleId="68CA143E14FF4086AE8440A0C225E1FC">
    <w:name w:val="68CA143E14FF4086AE8440A0C225E1FC"/>
    <w:rsid w:val="00AB19DF"/>
  </w:style>
  <w:style w:type="paragraph" w:customStyle="1" w:styleId="C9B8044EC3394C5F97D742F611980D5A">
    <w:name w:val="C9B8044EC3394C5F97D742F611980D5A"/>
    <w:rsid w:val="00AB19DF"/>
  </w:style>
  <w:style w:type="paragraph" w:customStyle="1" w:styleId="850CA51F5BC1411B868CAD82A6E8163D">
    <w:name w:val="850CA51F5BC1411B868CAD82A6E8163D"/>
    <w:rsid w:val="00AB19DF"/>
  </w:style>
  <w:style w:type="paragraph" w:customStyle="1" w:styleId="3F4479EFB0D840949424DF0CEC62B5F3">
    <w:name w:val="3F4479EFB0D840949424DF0CEC62B5F3"/>
    <w:rsid w:val="00AB19DF"/>
  </w:style>
  <w:style w:type="paragraph" w:customStyle="1" w:styleId="1512CFC6E8764F3C9C4D0A41CFE1989B">
    <w:name w:val="1512CFC6E8764F3C9C4D0A41CFE1989B"/>
    <w:rsid w:val="00AB19DF"/>
  </w:style>
  <w:style w:type="paragraph" w:customStyle="1" w:styleId="53E8A901BD074172B9C284B63D0B7C24">
    <w:name w:val="53E8A901BD074172B9C284B63D0B7C24"/>
    <w:rsid w:val="00AB19DF"/>
  </w:style>
  <w:style w:type="paragraph" w:customStyle="1" w:styleId="876D4F0F24424FD8B72C4252A1DDF387">
    <w:name w:val="876D4F0F24424FD8B72C4252A1DDF387"/>
    <w:rsid w:val="00AB19DF"/>
  </w:style>
  <w:style w:type="paragraph" w:customStyle="1" w:styleId="D71C0B68AD70417485B7D05E047096F8">
    <w:name w:val="D71C0B68AD70417485B7D05E047096F8"/>
    <w:rsid w:val="00AB19DF"/>
  </w:style>
  <w:style w:type="paragraph" w:customStyle="1" w:styleId="5403DB2D51D148A0B51C473DCC8B0680">
    <w:name w:val="5403DB2D51D148A0B51C473DCC8B0680"/>
    <w:rsid w:val="00AB19DF"/>
  </w:style>
  <w:style w:type="paragraph" w:customStyle="1" w:styleId="F8FDFB63F862420E85B91036A5E19D00">
    <w:name w:val="F8FDFB63F862420E85B91036A5E19D00"/>
    <w:rsid w:val="00AB19DF"/>
  </w:style>
  <w:style w:type="paragraph" w:customStyle="1" w:styleId="1512CFC6E8764F3C9C4D0A41CFE1989B1">
    <w:name w:val="1512CFC6E8764F3C9C4D0A41CFE1989B1"/>
    <w:rsid w:val="00AB19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03DB2D51D148A0B51C473DCC8B06801">
    <w:name w:val="5403DB2D51D148A0B51C473DCC8B06801"/>
    <w:rsid w:val="00AB19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2020-05-29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8905eaa2-2447-4047-986d-47bac722fb97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FF79-1D3D-4515-9C45-C58DAED26FC3}"/>
</file>

<file path=customXml/itemProps2.xml><?xml version="1.0" encoding="utf-8"?>
<ds:datastoreItem xmlns:ds="http://schemas.openxmlformats.org/officeDocument/2006/customXml" ds:itemID="{5D228991-C5B0-47EC-A96E-85A1D33E646A}"/>
</file>

<file path=customXml/itemProps3.xml><?xml version="1.0" encoding="utf-8"?>
<ds:datastoreItem xmlns:ds="http://schemas.openxmlformats.org/officeDocument/2006/customXml" ds:itemID="{53A2BE1B-E35F-4B9E-BA93-E9923D4C1FB6}"/>
</file>

<file path=customXml/itemProps4.xml><?xml version="1.0" encoding="utf-8"?>
<ds:datastoreItem xmlns:ds="http://schemas.openxmlformats.org/officeDocument/2006/customXml" ds:itemID="{1112FF18-3A9D-4765-BEAC-FFE032D81D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26F409-CF24-4514-BD1F-0F2CA5F1B2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7CCC6F8-F60F-4B46-A034-92D02BE7AA2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A6FD321-9932-4C65-BEF7-F17949DCD1FA}"/>
</file>

<file path=customXml/itemProps8.xml><?xml version="1.0" encoding="utf-8"?>
<ds:datastoreItem xmlns:ds="http://schemas.openxmlformats.org/officeDocument/2006/customXml" ds:itemID="{340EC46E-3898-48CA-BA8B-B436708E34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1434 av Björn Söder (SD) Utlandsmyndigheternas information om covid-19.docx</dc:title>
  <dc:subject/>
  <dc:creator>Eva-Lena Gustafsson</dc:creator>
  <cp:keywords/>
  <dc:description/>
  <cp:lastModifiedBy>Eva-Lena Gustafsson</cp:lastModifiedBy>
  <cp:revision>2</cp:revision>
  <dcterms:created xsi:type="dcterms:W3CDTF">2020-06-03T06:52:00Z</dcterms:created>
  <dcterms:modified xsi:type="dcterms:W3CDTF">2020-06-03T06:52:00Z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0c5fa8aa-6d90-4014-b4e6-014801e8e4b9</vt:lpwstr>
  </property>
</Properties>
</file>