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2D3B" w14:textId="4385F959" w:rsidR="009349F3" w:rsidRDefault="009349F3" w:rsidP="00DA0661">
      <w:pPr>
        <w:pStyle w:val="Rubrik"/>
      </w:pPr>
      <w:bookmarkStart w:id="0" w:name="Start"/>
      <w:bookmarkEnd w:id="0"/>
      <w:r>
        <w:t>Svar på fråga 2019/20:1609 av Björn Söder (SD)</w:t>
      </w:r>
      <w:r>
        <w:br/>
        <w:t>Folkhälsomyndighetens analyser</w:t>
      </w:r>
    </w:p>
    <w:p w14:paraId="1AD8E2A4" w14:textId="36AC8D55" w:rsidR="009349F3" w:rsidRDefault="009349F3" w:rsidP="002749F7">
      <w:pPr>
        <w:pStyle w:val="Brdtext"/>
      </w:pPr>
      <w:r>
        <w:t>Björn Söder har frågat mig vilka åtgärder jag vidtar för att Folkhälsomyndigheten inte ska uttala sig och sprida uppgifter som saknar analyser och inte bygger på korrekta fakta.</w:t>
      </w:r>
    </w:p>
    <w:p w14:paraId="70E53E4A" w14:textId="30B6B55A" w:rsidR="00224F76" w:rsidRDefault="001370AE" w:rsidP="00224F76">
      <w:pPr>
        <w:pStyle w:val="Brdtext"/>
      </w:pPr>
      <w:r>
        <w:t xml:space="preserve">Sveriges invånare </w:t>
      </w:r>
      <w:r w:rsidR="00224F76">
        <w:t xml:space="preserve">ska kunna känna tillit till den offentliga sektorn. </w:t>
      </w:r>
      <w:r w:rsidR="00224F76" w:rsidRPr="00170B23">
        <w:t>Att statlig</w:t>
      </w:r>
      <w:r w:rsidR="00224F76">
        <w:t>a</w:t>
      </w:r>
      <w:r w:rsidR="00224F76" w:rsidRPr="00170B23">
        <w:t xml:space="preserve"> </w:t>
      </w:r>
      <w:r w:rsidR="00224F76">
        <w:t xml:space="preserve">myndigheter </w:t>
      </w:r>
      <w:r w:rsidR="00224F76" w:rsidRPr="00170B23">
        <w:t>lämnar faktabaserad information är viktigt för att rätt åtgärder ska kunna vidtas i samhället och för att möta desinformation</w:t>
      </w:r>
      <w:r w:rsidR="00224F76">
        <w:t>.</w:t>
      </w:r>
    </w:p>
    <w:p w14:paraId="25939AB0" w14:textId="1F5557DD" w:rsidR="00224F76" w:rsidRDefault="00224F76" w:rsidP="00224F76">
      <w:pPr>
        <w:pStyle w:val="Brdtext"/>
      </w:pPr>
      <w:r w:rsidRPr="00BD75E6">
        <w:t>Sverige har fristående förvaltningsmyndigheter och ledningen för varje myndighet ansvarar enligt myndighetsförordningen inför regeringen.</w:t>
      </w:r>
      <w:r>
        <w:t xml:space="preserve"> </w:t>
      </w:r>
      <w:r w:rsidRPr="00BD75E6">
        <w:t>Om det uppstår problem i samband med myndigheternas informationsverksamhet är det i första hand en fråga för myndighetens ledning.</w:t>
      </w:r>
      <w:r>
        <w:t xml:space="preserve"> </w:t>
      </w:r>
      <w:r w:rsidRPr="00CC7276">
        <w:t>Bedöms det finnas behov för</w:t>
      </w:r>
      <w:r w:rsidR="00E21103">
        <w:t xml:space="preserve"> regeringen</w:t>
      </w:r>
      <w:r w:rsidRPr="00CC7276">
        <w:t xml:space="preserve"> en dialog med myndighetens ledning för att informera sig om hur den ser på problemen och vilka åtgärder den planerar att vidta.</w:t>
      </w:r>
      <w:r w:rsidR="00040AAB">
        <w:t xml:space="preserve"> När det gäller Folkhälsomyndigheten beslutade regeringen den 5 mars ett uppdrag om att vidareutveckla befintliga och kommande samordnings- och informationsinsatser m.m. med anledning av utbrottet av covid-19. </w:t>
      </w:r>
    </w:p>
    <w:p w14:paraId="5145B7D2" w14:textId="77777777" w:rsidR="009349F3" w:rsidRDefault="009349F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3EB972E00344124AD66C71A7D4F0B0A"/>
          </w:placeholder>
          <w:dataBinding w:prefixMappings="xmlns:ns0='http://lp/documentinfo/RK' " w:xpath="/ns0:DocumentInfo[1]/ns0:BaseInfo[1]/ns0:HeaderDate[1]" w:storeItemID="{A4F3BFD3-31B3-48C1-9688-E4F4DF1A089C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juni 2020</w:t>
          </w:r>
        </w:sdtContent>
      </w:sdt>
    </w:p>
    <w:p w14:paraId="7AA9E1EB" w14:textId="77777777" w:rsidR="009349F3" w:rsidRDefault="009349F3" w:rsidP="004E7A8F">
      <w:pPr>
        <w:pStyle w:val="Brdtextutanavstnd"/>
      </w:pPr>
    </w:p>
    <w:p w14:paraId="624CE8CF" w14:textId="77777777" w:rsidR="009349F3" w:rsidRDefault="009349F3" w:rsidP="004E7A8F">
      <w:pPr>
        <w:pStyle w:val="Brdtextutanavstnd"/>
      </w:pPr>
    </w:p>
    <w:p w14:paraId="3B8C3187" w14:textId="77777777" w:rsidR="009349F3" w:rsidRDefault="009349F3" w:rsidP="004E7A8F">
      <w:pPr>
        <w:pStyle w:val="Brdtextutanavstnd"/>
      </w:pPr>
    </w:p>
    <w:p w14:paraId="0C54EA34" w14:textId="56B7723A" w:rsidR="009349F3" w:rsidRDefault="006B334E" w:rsidP="00422A41">
      <w:pPr>
        <w:pStyle w:val="Brdtext"/>
      </w:pPr>
      <w:r>
        <w:t>Lena Hallengren</w:t>
      </w:r>
    </w:p>
    <w:p w14:paraId="30A97E6B" w14:textId="77777777" w:rsidR="009349F3" w:rsidRPr="00DB48AB" w:rsidRDefault="009349F3" w:rsidP="00DB48AB">
      <w:pPr>
        <w:pStyle w:val="Brdtext"/>
      </w:pPr>
    </w:p>
    <w:sectPr w:rsidR="009349F3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5DCC1" w14:textId="77777777" w:rsidR="009349F3" w:rsidRDefault="009349F3" w:rsidP="00A87A54">
      <w:pPr>
        <w:spacing w:after="0" w:line="240" w:lineRule="auto"/>
      </w:pPr>
      <w:r>
        <w:separator/>
      </w:r>
    </w:p>
  </w:endnote>
  <w:endnote w:type="continuationSeparator" w:id="0">
    <w:p w14:paraId="00C2B2A0" w14:textId="77777777" w:rsidR="009349F3" w:rsidRDefault="009349F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4B19" w14:textId="77777777" w:rsidR="00513248" w:rsidRDefault="005132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8650A0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FB4065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FF5DA9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73FA6F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5D0239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266E7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1866A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84DD65" w14:textId="77777777" w:rsidTr="00C26068">
      <w:trPr>
        <w:trHeight w:val="227"/>
      </w:trPr>
      <w:tc>
        <w:tcPr>
          <w:tcW w:w="4074" w:type="dxa"/>
        </w:tcPr>
        <w:p w14:paraId="5968401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6EA38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E2E33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74361" w14:textId="77777777" w:rsidR="009349F3" w:rsidRDefault="009349F3" w:rsidP="00A87A54">
      <w:pPr>
        <w:spacing w:after="0" w:line="240" w:lineRule="auto"/>
      </w:pPr>
      <w:r>
        <w:separator/>
      </w:r>
    </w:p>
  </w:footnote>
  <w:footnote w:type="continuationSeparator" w:id="0">
    <w:p w14:paraId="716B0DED" w14:textId="77777777" w:rsidR="009349F3" w:rsidRDefault="009349F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C5D1" w14:textId="77777777" w:rsidR="00513248" w:rsidRDefault="005132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CE03" w14:textId="77777777" w:rsidR="00513248" w:rsidRDefault="005132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349F3" w14:paraId="465E5277" w14:textId="77777777" w:rsidTr="00C93EBA">
      <w:trPr>
        <w:trHeight w:val="227"/>
      </w:trPr>
      <w:tc>
        <w:tcPr>
          <w:tcW w:w="5534" w:type="dxa"/>
        </w:tcPr>
        <w:p w14:paraId="49B2FF1D" w14:textId="77777777" w:rsidR="009349F3" w:rsidRPr="007D73AB" w:rsidRDefault="009349F3">
          <w:pPr>
            <w:pStyle w:val="Sidhuvud"/>
          </w:pPr>
        </w:p>
      </w:tc>
      <w:tc>
        <w:tcPr>
          <w:tcW w:w="3170" w:type="dxa"/>
          <w:vAlign w:val="bottom"/>
        </w:tcPr>
        <w:p w14:paraId="72F1DCDD" w14:textId="77777777" w:rsidR="009349F3" w:rsidRPr="007D73AB" w:rsidRDefault="009349F3" w:rsidP="00340DE0">
          <w:pPr>
            <w:pStyle w:val="Sidhuvud"/>
          </w:pPr>
        </w:p>
      </w:tc>
      <w:tc>
        <w:tcPr>
          <w:tcW w:w="1134" w:type="dxa"/>
        </w:tcPr>
        <w:p w14:paraId="43B3089D" w14:textId="77777777" w:rsidR="009349F3" w:rsidRDefault="009349F3" w:rsidP="005A703A">
          <w:pPr>
            <w:pStyle w:val="Sidhuvud"/>
          </w:pPr>
        </w:p>
      </w:tc>
    </w:tr>
    <w:tr w:rsidR="009349F3" w14:paraId="207EA457" w14:textId="77777777" w:rsidTr="00C93EBA">
      <w:trPr>
        <w:trHeight w:val="1928"/>
      </w:trPr>
      <w:tc>
        <w:tcPr>
          <w:tcW w:w="5534" w:type="dxa"/>
        </w:tcPr>
        <w:p w14:paraId="2B8E7A7F" w14:textId="77777777" w:rsidR="009349F3" w:rsidRPr="00340DE0" w:rsidRDefault="009349F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59DA5A" wp14:editId="711AA05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3FE16C2" w14:textId="77777777" w:rsidR="009349F3" w:rsidRPr="00710A6C" w:rsidRDefault="009349F3" w:rsidP="00EE3C0F">
          <w:pPr>
            <w:pStyle w:val="Sidhuvud"/>
            <w:rPr>
              <w:b/>
            </w:rPr>
          </w:pPr>
        </w:p>
        <w:p w14:paraId="15BBC1EF" w14:textId="77777777" w:rsidR="009349F3" w:rsidRDefault="009349F3" w:rsidP="00EE3C0F">
          <w:pPr>
            <w:pStyle w:val="Sidhuvud"/>
          </w:pPr>
        </w:p>
        <w:p w14:paraId="5F0B9CCD" w14:textId="77777777" w:rsidR="009349F3" w:rsidRDefault="009349F3" w:rsidP="00EE3C0F">
          <w:pPr>
            <w:pStyle w:val="Sidhuvud"/>
          </w:pPr>
        </w:p>
        <w:p w14:paraId="5B8B6067" w14:textId="77777777" w:rsidR="009349F3" w:rsidRDefault="009349F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B3929FADC004C6EA5F0744BC1FFBFD7"/>
            </w:placeholder>
            <w:dataBinding w:prefixMappings="xmlns:ns0='http://lp/documentinfo/RK' " w:xpath="/ns0:DocumentInfo[1]/ns0:BaseInfo[1]/ns0:Dnr[1]" w:storeItemID="{A4F3BFD3-31B3-48C1-9688-E4F4DF1A089C}"/>
            <w:text/>
          </w:sdtPr>
          <w:sdtEndPr/>
          <w:sdtContent>
            <w:p w14:paraId="0CFE39E5" w14:textId="77777777" w:rsidR="009349F3" w:rsidRDefault="009349F3" w:rsidP="00EE3C0F">
              <w:pPr>
                <w:pStyle w:val="Sidhuvud"/>
              </w:pPr>
              <w:r>
                <w:t>S2020/05446/FS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8D74A4DD25427592271F42D06BB263"/>
            </w:placeholder>
            <w:showingPlcHdr/>
            <w:dataBinding w:prefixMappings="xmlns:ns0='http://lp/documentinfo/RK' " w:xpath="/ns0:DocumentInfo[1]/ns0:BaseInfo[1]/ns0:DocNumber[1]" w:storeItemID="{A4F3BFD3-31B3-48C1-9688-E4F4DF1A089C}"/>
            <w:text/>
          </w:sdtPr>
          <w:sdtEndPr/>
          <w:sdtContent>
            <w:p w14:paraId="0FFFBDF1" w14:textId="77777777" w:rsidR="009349F3" w:rsidRDefault="009349F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267F6B" w14:textId="77777777" w:rsidR="009349F3" w:rsidRDefault="009349F3" w:rsidP="00EE3C0F">
          <w:pPr>
            <w:pStyle w:val="Sidhuvud"/>
          </w:pPr>
        </w:p>
      </w:tc>
      <w:tc>
        <w:tcPr>
          <w:tcW w:w="1134" w:type="dxa"/>
        </w:tcPr>
        <w:p w14:paraId="1CF326E8" w14:textId="77777777" w:rsidR="009349F3" w:rsidRDefault="009349F3" w:rsidP="0094502D">
          <w:pPr>
            <w:pStyle w:val="Sidhuvud"/>
          </w:pPr>
        </w:p>
        <w:p w14:paraId="37284F80" w14:textId="77777777" w:rsidR="009349F3" w:rsidRPr="0094502D" w:rsidRDefault="009349F3" w:rsidP="00EC71A6">
          <w:pPr>
            <w:pStyle w:val="Sidhuvud"/>
          </w:pPr>
        </w:p>
      </w:tc>
    </w:tr>
    <w:tr w:rsidR="009349F3" w14:paraId="1DC30C46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C95793EBE3344A26875B27B022F278E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57351FB" w14:textId="77777777" w:rsidR="009349F3" w:rsidRDefault="009349F3" w:rsidP="00340DE0">
              <w:pPr>
                <w:pStyle w:val="Sidhuvud"/>
                <w:rPr>
                  <w:b/>
                  <w:bCs/>
                </w:rPr>
              </w:pPr>
              <w:r>
                <w:rPr>
                  <w:b/>
                  <w:bCs/>
                </w:rPr>
                <w:t>Socialdepartementet</w:t>
              </w:r>
            </w:p>
            <w:p w14:paraId="0BF5F65A" w14:textId="42AF2061" w:rsidR="00513248" w:rsidRPr="00513248" w:rsidRDefault="009349F3" w:rsidP="00513248">
              <w:pPr>
                <w:pStyle w:val="Sidhuvud"/>
              </w:pPr>
              <w:r>
                <w:t>Socialministern</w:t>
              </w:r>
              <w:bookmarkStart w:id="1" w:name="_GoBack"/>
              <w:bookmarkEnd w:id="1"/>
            </w:p>
            <w:p w14:paraId="241CE2C0" w14:textId="0A40DB93" w:rsidR="009349F3" w:rsidRPr="00F348EF" w:rsidRDefault="00F348EF" w:rsidP="00F348EF">
              <w:pPr>
                <w:rPr>
                  <w:i/>
                </w:rPr>
              </w:pPr>
              <w:r>
                <w:rPr>
                  <w:i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F545010CBF24B408F4305FA4F9912AC"/>
          </w:placeholder>
          <w:dataBinding w:prefixMappings="xmlns:ns0='http://lp/documentinfo/RK' " w:xpath="/ns0:DocumentInfo[1]/ns0:BaseInfo[1]/ns0:Recipient[1]" w:storeItemID="{A4F3BFD3-31B3-48C1-9688-E4F4DF1A089C}"/>
          <w:text w:multiLine="1"/>
        </w:sdtPr>
        <w:sdtEndPr/>
        <w:sdtContent>
          <w:tc>
            <w:tcPr>
              <w:tcW w:w="3170" w:type="dxa"/>
            </w:tcPr>
            <w:p w14:paraId="0333AE0E" w14:textId="77777777" w:rsidR="009349F3" w:rsidRDefault="009349F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A8FB71" w14:textId="77777777" w:rsidR="009349F3" w:rsidRDefault="009349F3" w:rsidP="003E6020">
          <w:pPr>
            <w:pStyle w:val="Sidhuvud"/>
          </w:pPr>
        </w:p>
      </w:tc>
    </w:tr>
  </w:tbl>
  <w:p w14:paraId="5EBAAB5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F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0AAB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70AE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4F7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24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36B9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334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238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9FB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49F3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6FC5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39D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414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1103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8EF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6EBF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86D865"/>
  <w15:docId w15:val="{1526EBC8-F710-4EE3-A067-F6A42967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3929FADC004C6EA5F0744BC1FFB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BCC10-2577-4C9C-9B7B-CDC3509BEB78}"/>
      </w:docPartPr>
      <w:docPartBody>
        <w:p w:rsidR="00DB359E" w:rsidRDefault="007C7C70" w:rsidP="007C7C70">
          <w:pPr>
            <w:pStyle w:val="8B3929FADC004C6EA5F0744BC1FFBF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8D74A4DD25427592271F42D06BB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E9A61-B73C-4F01-9109-FACB8DA57D9C}"/>
      </w:docPartPr>
      <w:docPartBody>
        <w:p w:rsidR="00DB359E" w:rsidRDefault="007C7C70" w:rsidP="007C7C70">
          <w:pPr>
            <w:pStyle w:val="698D74A4DD25427592271F42D06BB26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5793EBE3344A26875B27B022F27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5F5A9C-E5F8-4DD1-B762-009AA98797FC}"/>
      </w:docPartPr>
      <w:docPartBody>
        <w:p w:rsidR="00DB359E" w:rsidRDefault="007C7C70" w:rsidP="007C7C70">
          <w:pPr>
            <w:pStyle w:val="C95793EBE3344A26875B27B022F278E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545010CBF24B408F4305FA4F991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117DF-C100-449A-9F1C-3D73569834E8}"/>
      </w:docPartPr>
      <w:docPartBody>
        <w:p w:rsidR="00DB359E" w:rsidRDefault="007C7C70" w:rsidP="007C7C70">
          <w:pPr>
            <w:pStyle w:val="FF545010CBF24B408F4305FA4F9912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EB972E00344124AD66C71A7D4F0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2F252-CB71-4CDB-8624-D922CAB13646}"/>
      </w:docPartPr>
      <w:docPartBody>
        <w:p w:rsidR="00DB359E" w:rsidRDefault="007C7C70" w:rsidP="007C7C70">
          <w:pPr>
            <w:pStyle w:val="33EB972E00344124AD66C71A7D4F0B0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70"/>
    <w:rsid w:val="007C7C70"/>
    <w:rsid w:val="00D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855C84FFB3491C963996345F4AC47D">
    <w:name w:val="0C855C84FFB3491C963996345F4AC47D"/>
    <w:rsid w:val="007C7C70"/>
  </w:style>
  <w:style w:type="character" w:styleId="Platshllartext">
    <w:name w:val="Placeholder Text"/>
    <w:basedOn w:val="Standardstycketeckensnitt"/>
    <w:uiPriority w:val="99"/>
    <w:semiHidden/>
    <w:rsid w:val="007C7C70"/>
    <w:rPr>
      <w:noProof w:val="0"/>
      <w:color w:val="808080"/>
    </w:rPr>
  </w:style>
  <w:style w:type="paragraph" w:customStyle="1" w:styleId="25C04E7D81F848578F9606450E693773">
    <w:name w:val="25C04E7D81F848578F9606450E693773"/>
    <w:rsid w:val="007C7C70"/>
  </w:style>
  <w:style w:type="paragraph" w:customStyle="1" w:styleId="8C9F3871A9564E4E8324CA992BB54E99">
    <w:name w:val="8C9F3871A9564E4E8324CA992BB54E99"/>
    <w:rsid w:val="007C7C70"/>
  </w:style>
  <w:style w:type="paragraph" w:customStyle="1" w:styleId="676DB13440E043DF849435C487830786">
    <w:name w:val="676DB13440E043DF849435C487830786"/>
    <w:rsid w:val="007C7C70"/>
  </w:style>
  <w:style w:type="paragraph" w:customStyle="1" w:styleId="8B3929FADC004C6EA5F0744BC1FFBFD7">
    <w:name w:val="8B3929FADC004C6EA5F0744BC1FFBFD7"/>
    <w:rsid w:val="007C7C70"/>
  </w:style>
  <w:style w:type="paragraph" w:customStyle="1" w:styleId="698D74A4DD25427592271F42D06BB263">
    <w:name w:val="698D74A4DD25427592271F42D06BB263"/>
    <w:rsid w:val="007C7C70"/>
  </w:style>
  <w:style w:type="paragraph" w:customStyle="1" w:styleId="3FE98E2E8272462884969C0FA7E2F3B7">
    <w:name w:val="3FE98E2E8272462884969C0FA7E2F3B7"/>
    <w:rsid w:val="007C7C70"/>
  </w:style>
  <w:style w:type="paragraph" w:customStyle="1" w:styleId="C137667AE6164F888A081E1B269E6B89">
    <w:name w:val="C137667AE6164F888A081E1B269E6B89"/>
    <w:rsid w:val="007C7C70"/>
  </w:style>
  <w:style w:type="paragraph" w:customStyle="1" w:styleId="1337A97259F04B26886657470CF4EC74">
    <w:name w:val="1337A97259F04B26886657470CF4EC74"/>
    <w:rsid w:val="007C7C70"/>
  </w:style>
  <w:style w:type="paragraph" w:customStyle="1" w:styleId="C95793EBE3344A26875B27B022F278E2">
    <w:name w:val="C95793EBE3344A26875B27B022F278E2"/>
    <w:rsid w:val="007C7C70"/>
  </w:style>
  <w:style w:type="paragraph" w:customStyle="1" w:styleId="FF545010CBF24B408F4305FA4F9912AC">
    <w:name w:val="FF545010CBF24B408F4305FA4F9912AC"/>
    <w:rsid w:val="007C7C70"/>
  </w:style>
  <w:style w:type="paragraph" w:customStyle="1" w:styleId="698D74A4DD25427592271F42D06BB2631">
    <w:name w:val="698D74A4DD25427592271F42D06BB2631"/>
    <w:rsid w:val="007C7C7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5793EBE3344A26875B27B022F278E21">
    <w:name w:val="C95793EBE3344A26875B27B022F278E21"/>
    <w:rsid w:val="007C7C7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8473B406A044CEACF8D31A55460123">
    <w:name w:val="028473B406A044CEACF8D31A55460123"/>
    <w:rsid w:val="007C7C70"/>
  </w:style>
  <w:style w:type="paragraph" w:customStyle="1" w:styleId="2396B2EB8CAA4144A92EE02F734A71F4">
    <w:name w:val="2396B2EB8CAA4144A92EE02F734A71F4"/>
    <w:rsid w:val="007C7C70"/>
  </w:style>
  <w:style w:type="paragraph" w:customStyle="1" w:styleId="BC01090AC5254F2CA5CE59AFC8A50B43">
    <w:name w:val="BC01090AC5254F2CA5CE59AFC8A50B43"/>
    <w:rsid w:val="007C7C70"/>
  </w:style>
  <w:style w:type="paragraph" w:customStyle="1" w:styleId="39B4F591C96644319547FAFC4107B1F8">
    <w:name w:val="39B4F591C96644319547FAFC4107B1F8"/>
    <w:rsid w:val="007C7C70"/>
  </w:style>
  <w:style w:type="paragraph" w:customStyle="1" w:styleId="82D4DCC44B4D4C07B6A30AB54F15B3D4">
    <w:name w:val="82D4DCC44B4D4C07B6A30AB54F15B3D4"/>
    <w:rsid w:val="007C7C70"/>
  </w:style>
  <w:style w:type="paragraph" w:customStyle="1" w:styleId="33EB972E00344124AD66C71A7D4F0B0A">
    <w:name w:val="33EB972E00344124AD66C71A7D4F0B0A"/>
    <w:rsid w:val="007C7C70"/>
  </w:style>
  <w:style w:type="paragraph" w:customStyle="1" w:styleId="B1AAEC2B2D4C43BB9EFB77D148EE8079">
    <w:name w:val="B1AAEC2B2D4C43BB9EFB77D148EE8079"/>
    <w:rsid w:val="007C7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1413c34b-6954-4918-b429-666ea70018e5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PANP3H6M3MHX-1495422866-3634</_dlc_DocId>
    <_dlc_DocIdUrl xmlns="a68c6c55-4fbb-48c7-bd04-03a904b43046">
      <Url>https://dhs.sp.regeringskansliet.se/dep/s/FS_fragor/_layouts/15/DocIdRedir.aspx?ID=PANP3H6M3MHX-1495422866-3634</Url>
      <Description>PANP3H6M3MHX-1495422866-3634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2020-06-24T00:00:00</HeaderDate>
    <Office/>
    <Dnr>S2020/05446/FS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2020-06-24T00:00:00</HeaderDate>
    <Office/>
    <Dnr>S2020/05446/FS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5747-E532-482D-81A9-B18FD3CD0C33}"/>
</file>

<file path=customXml/itemProps2.xml><?xml version="1.0" encoding="utf-8"?>
<ds:datastoreItem xmlns:ds="http://schemas.openxmlformats.org/officeDocument/2006/customXml" ds:itemID="{6DBDF581-F8D1-4D0E-900F-B4BDC5F997BD}"/>
</file>

<file path=customXml/itemProps3.xml><?xml version="1.0" encoding="utf-8"?>
<ds:datastoreItem xmlns:ds="http://schemas.openxmlformats.org/officeDocument/2006/customXml" ds:itemID="{970CF865-C12E-4508-88F9-92A26515AFA5}"/>
</file>

<file path=customXml/itemProps4.xml><?xml version="1.0" encoding="utf-8"?>
<ds:datastoreItem xmlns:ds="http://schemas.openxmlformats.org/officeDocument/2006/customXml" ds:itemID="{6DBDF581-F8D1-4D0E-900F-B4BDC5F997BD}">
  <ds:schemaRefs>
    <ds:schemaRef ds:uri="http://purl.org/dc/dcmitype/"/>
    <ds:schemaRef ds:uri="http://schemas.microsoft.com/office/infopath/2007/PartnerControls"/>
    <ds:schemaRef ds:uri="860e4c83-59ce-4420-a61e-371951efc959"/>
    <ds:schemaRef ds:uri="http://schemas.microsoft.com/office/2006/documentManagement/types"/>
    <ds:schemaRef ds:uri="http://schemas.microsoft.com/office/2006/metadata/properties"/>
    <ds:schemaRef ds:uri="cc625d36-bb37-4650-91b9-0c96159295ba"/>
    <ds:schemaRef ds:uri="http://purl.org/dc/elements/1.1/"/>
    <ds:schemaRef ds:uri="http://purl.org/dc/terms/"/>
    <ds:schemaRef ds:uri="http://schemas.openxmlformats.org/package/2006/metadata/core-properties"/>
    <ds:schemaRef ds:uri="a68c6c55-4fbb-48c7-bd04-03a904b43046"/>
    <ds:schemaRef ds:uri="4e9c2f0c-7bf8-49af-8356-cbf363fc78a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4F3BFD3-31B3-48C1-9688-E4F4DF1A089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970CF865-C12E-4508-88F9-92A26515AFA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4F3BFD3-31B3-48C1-9688-E4F4DF1A089C}"/>
</file>

<file path=customXml/itemProps8.xml><?xml version="1.0" encoding="utf-8"?>
<ds:datastoreItem xmlns:ds="http://schemas.openxmlformats.org/officeDocument/2006/customXml" ds:itemID="{E8B0CDBE-CEA1-455A-B0E8-8D0C9A50C5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1609 Folkhälsomyndighetens analyser.docx</dc:title>
  <dc:subject/>
  <dc:creator>David Lorentzon</dc:creator>
  <cp:keywords/>
  <dc:description/>
  <cp:lastModifiedBy>David Lorentzon</cp:lastModifiedBy>
  <cp:revision>7</cp:revision>
  <dcterms:created xsi:type="dcterms:W3CDTF">2020-06-18T12:40:00Z</dcterms:created>
  <dcterms:modified xsi:type="dcterms:W3CDTF">2020-06-23T06:30:00Z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b7b2b5be-1b60-41f2-bf8d-47e97995ae30</vt:lpwstr>
  </property>
</Properties>
</file>