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7F" w:rsidRDefault="00FD597F" w:rsidP="006813E1">
      <w:pPr>
        <w:pStyle w:val="Rubrik"/>
        <w:spacing w:after="480"/>
      </w:pPr>
      <w:r w:rsidRPr="00FD597F">
        <w:t>S</w:t>
      </w:r>
      <w:r w:rsidR="006813E1">
        <w:t>var på fråga 2016/17:1</w:t>
      </w:r>
      <w:r w:rsidR="0030660F">
        <w:t>372</w:t>
      </w:r>
      <w:r w:rsidR="00EF7DF7">
        <w:t xml:space="preserve"> av </w:t>
      </w:r>
      <w:r w:rsidR="0030660F">
        <w:t>Roger Haddad</w:t>
      </w:r>
      <w:r w:rsidR="00953641">
        <w:t xml:space="preserve"> (</w:t>
      </w:r>
      <w:r w:rsidR="0030660F">
        <w:t>L)</w:t>
      </w:r>
      <w:r w:rsidR="00953641">
        <w:t xml:space="preserve"> </w:t>
      </w:r>
      <w:r w:rsidR="0030660F">
        <w:t>Säkerheten vid landets polisstationer</w:t>
      </w:r>
    </w:p>
    <w:p w:rsidR="00C30390" w:rsidRPr="00AB6899" w:rsidRDefault="0030660F" w:rsidP="00AB6899">
      <w:pPr>
        <w:autoSpaceDE w:val="0"/>
        <w:autoSpaceDN w:val="0"/>
        <w:adjustRightInd w:val="0"/>
        <w:spacing w:after="0" w:line="240" w:lineRule="auto"/>
      </w:pPr>
      <w:r w:rsidRPr="00AB6899">
        <w:t xml:space="preserve">Roger Haddad </w:t>
      </w:r>
      <w:r w:rsidR="00C30390" w:rsidRPr="00AB6899">
        <w:t xml:space="preserve">har frågat mig </w:t>
      </w:r>
      <w:r w:rsidR="00AB6899">
        <w:t>om jag</w:t>
      </w:r>
      <w:r w:rsidR="00AB6899" w:rsidRPr="00AB6899">
        <w:rPr>
          <w:rFonts w:cs="TimesNewRomanPSMT"/>
        </w:rPr>
        <w:t xml:space="preserve"> och regeringen </w:t>
      </w:r>
      <w:r w:rsidR="00AB6899">
        <w:rPr>
          <w:rFonts w:cs="TimesNewRomanPSMT"/>
        </w:rPr>
        <w:t xml:space="preserve">kommer </w:t>
      </w:r>
      <w:r w:rsidR="00AB6899" w:rsidRPr="00AB6899">
        <w:rPr>
          <w:rFonts w:cs="TimesNewRomanPSMT"/>
        </w:rPr>
        <w:t>att ta initiativ för att tillåta kontroller av</w:t>
      </w:r>
      <w:r w:rsidR="00AB6899">
        <w:rPr>
          <w:rFonts w:cs="TimesNewRomanPSMT"/>
        </w:rPr>
        <w:t xml:space="preserve"> </w:t>
      </w:r>
      <w:r w:rsidR="00AB6899" w:rsidRPr="00AB6899">
        <w:rPr>
          <w:rFonts w:cs="TimesNewRomanPSMT"/>
        </w:rPr>
        <w:t>besökare som ska in till polisens slutna eller sky</w:t>
      </w:r>
      <w:r w:rsidR="00AB6899" w:rsidRPr="00AB6899">
        <w:rPr>
          <w:rFonts w:cs="TimesNewRomanPSMT"/>
        </w:rPr>
        <w:t>d</w:t>
      </w:r>
      <w:r w:rsidR="00AB6899" w:rsidRPr="00AB6899">
        <w:rPr>
          <w:rFonts w:cs="TimesNewRomanPSMT"/>
        </w:rPr>
        <w:t>dade delar</w:t>
      </w:r>
      <w:r w:rsidR="00AB6899">
        <w:rPr>
          <w:rFonts w:cs="TimesNewRomanPSMT"/>
        </w:rPr>
        <w:t>.</w:t>
      </w:r>
    </w:p>
    <w:p w:rsidR="00B5577D" w:rsidRDefault="00067475" w:rsidP="00F12C41">
      <w:pPr>
        <w:pStyle w:val="Brdtext"/>
        <w:spacing w:after="680"/>
      </w:pPr>
      <w:r>
        <w:br/>
        <w:t xml:space="preserve">Inom ramen för befintlig </w:t>
      </w:r>
      <w:proofErr w:type="spellStart"/>
      <w:r>
        <w:t>lagstifting</w:t>
      </w:r>
      <w:proofErr w:type="spellEnd"/>
      <w:r>
        <w:t xml:space="preserve"> finns redan i</w:t>
      </w:r>
      <w:r w:rsidR="001F4F5C">
        <w:t xml:space="preserve"> </w:t>
      </w:r>
      <w:bookmarkStart w:id="0" w:name="_GoBack"/>
      <w:bookmarkEnd w:id="0"/>
      <w:r>
        <w:t>dag möjlighet att förstärka skyddet för vissa byggnader och objekt. En byggnad</w:t>
      </w:r>
      <w:r w:rsidR="00F12C41">
        <w:t xml:space="preserve"> </w:t>
      </w:r>
      <w:r>
        <w:t xml:space="preserve">som används eller är avsedd för verksamhet som innefattar </w:t>
      </w:r>
      <w:r w:rsidRPr="00067475">
        <w:rPr>
          <w:bCs/>
        </w:rPr>
        <w:t>upprätthållande av allmän ordning och säkerhe</w:t>
      </w:r>
      <w:r>
        <w:rPr>
          <w:bCs/>
        </w:rPr>
        <w:t>t</w:t>
      </w:r>
      <w:r w:rsidR="00ED5E9E">
        <w:rPr>
          <w:bCs/>
        </w:rPr>
        <w:t xml:space="preserve"> kan beslutas vara ett skyddsobjekt, exempelvis </w:t>
      </w:r>
      <w:r w:rsidR="00F12C41">
        <w:rPr>
          <w:bCs/>
        </w:rPr>
        <w:t>polisstationer.</w:t>
      </w:r>
      <w:r w:rsidR="00F12C41">
        <w:rPr>
          <w:bCs/>
        </w:rPr>
        <w:br/>
      </w:r>
      <w:r w:rsidR="00ED5E9E">
        <w:rPr>
          <w:bCs/>
        </w:rPr>
        <w:br/>
        <w:t>För det fall att ett sådan</w:t>
      </w:r>
      <w:r w:rsidR="00EB358A">
        <w:rPr>
          <w:bCs/>
        </w:rPr>
        <w:t>t</w:t>
      </w:r>
      <w:r w:rsidR="00ED5E9E">
        <w:rPr>
          <w:bCs/>
        </w:rPr>
        <w:t xml:space="preserve"> beslut föreligger kan den </w:t>
      </w:r>
      <w:r w:rsidR="00ED5E9E">
        <w:rPr>
          <w:lang w:eastAsia="sv-SE"/>
        </w:rPr>
        <w:t>som bevakar objektet b</w:t>
      </w:r>
      <w:r w:rsidR="00ED5E9E">
        <w:rPr>
          <w:lang w:eastAsia="sv-SE"/>
        </w:rPr>
        <w:t>e</w:t>
      </w:r>
      <w:r w:rsidR="00ED5E9E">
        <w:rPr>
          <w:lang w:eastAsia="sv-SE"/>
        </w:rPr>
        <w:t xml:space="preserve">gära att den som vill ha tillträde </w:t>
      </w:r>
      <w:r w:rsidR="00BE1698">
        <w:rPr>
          <w:lang w:eastAsia="sv-SE"/>
        </w:rPr>
        <w:t xml:space="preserve">till byggnaden </w:t>
      </w:r>
      <w:r w:rsidR="00ED5E9E">
        <w:rPr>
          <w:lang w:eastAsia="sv-SE"/>
        </w:rPr>
        <w:t xml:space="preserve">genomgår en </w:t>
      </w:r>
      <w:r w:rsidR="00AB6899">
        <w:rPr>
          <w:lang w:eastAsia="sv-SE"/>
        </w:rPr>
        <w:t>kroppsvisi</w:t>
      </w:r>
      <w:r w:rsidR="00BE1698">
        <w:rPr>
          <w:lang w:eastAsia="sv-SE"/>
        </w:rPr>
        <w:t>tation.</w:t>
      </w:r>
      <w:r w:rsidR="00BE1698">
        <w:rPr>
          <w:lang w:eastAsia="sv-SE"/>
        </w:rPr>
        <w:br/>
      </w:r>
      <w:r w:rsidR="00BE1698">
        <w:rPr>
          <w:lang w:eastAsia="sv-SE"/>
        </w:rPr>
        <w:br/>
      </w:r>
      <w:r w:rsidR="00AB6899">
        <w:t>Jag har inte fått några signa</w:t>
      </w:r>
      <w:r w:rsidR="00F12C41">
        <w:t>l</w:t>
      </w:r>
      <w:r w:rsidR="00AB6899">
        <w:t xml:space="preserve">er från </w:t>
      </w:r>
      <w:r w:rsidR="00F12C41">
        <w:t xml:space="preserve">Polismyndigheten om </w:t>
      </w:r>
      <w:r w:rsidR="00AB6899">
        <w:t xml:space="preserve">att </w:t>
      </w:r>
      <w:r w:rsidR="00F12C41">
        <w:t xml:space="preserve">gällande </w:t>
      </w:r>
      <w:proofErr w:type="spellStart"/>
      <w:r w:rsidR="00F12C41">
        <w:t>lagtsiftning</w:t>
      </w:r>
      <w:proofErr w:type="spellEnd"/>
      <w:r w:rsidR="00F12C41">
        <w:t xml:space="preserve"> utgör något hinder</w:t>
      </w:r>
      <w:r w:rsidR="00C04B25">
        <w:t xml:space="preserve"> för</w:t>
      </w:r>
      <w:r w:rsidR="00F12C41">
        <w:t xml:space="preserve"> att </w:t>
      </w:r>
      <w:r w:rsidR="00C04B25">
        <w:t xml:space="preserve">de ska kunna </w:t>
      </w:r>
      <w:r w:rsidR="00F12C41">
        <w:t>vidta nödvändiga åtgä</w:t>
      </w:r>
      <w:r w:rsidR="00F12C41">
        <w:t>r</w:t>
      </w:r>
      <w:r w:rsidR="00F12C41">
        <w:t>der och finner därför ingen anledning att göra något ytterligare i dagsläget.</w:t>
      </w:r>
      <w:r w:rsidR="00F12C41">
        <w:br/>
      </w:r>
      <w:r w:rsidR="00F12C41">
        <w:br/>
      </w:r>
      <w:r w:rsidR="00F12C41">
        <w:br/>
      </w:r>
      <w:r w:rsidR="00C30390">
        <w:t xml:space="preserve">Stockholm den </w:t>
      </w:r>
      <w:r w:rsidR="0030660F">
        <w:t>17</w:t>
      </w:r>
      <w:r w:rsidR="004A65D0">
        <w:t xml:space="preserve"> maj</w:t>
      </w:r>
      <w:r w:rsidR="00B5577D">
        <w:t xml:space="preserve"> 2017</w:t>
      </w:r>
      <w:r w:rsidR="00F12C41">
        <w:br/>
      </w:r>
      <w:r w:rsidR="00F12C41">
        <w:br/>
      </w:r>
      <w:r w:rsidR="00F12C41">
        <w:br/>
      </w:r>
      <w:r w:rsidR="00B5577D">
        <w:t xml:space="preserve">Anders </w:t>
      </w:r>
      <w:proofErr w:type="spellStart"/>
      <w:r w:rsidR="00B5577D">
        <w:t>Ygeman</w:t>
      </w:r>
      <w:proofErr w:type="spellEnd"/>
    </w:p>
    <w:sectPr w:rsidR="00B5577D" w:rsidSect="00FD597F"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F86" w:rsidRDefault="00FA4F86" w:rsidP="00A87A54">
      <w:pPr>
        <w:spacing w:after="0" w:line="240" w:lineRule="auto"/>
      </w:pPr>
      <w:r>
        <w:separator/>
      </w:r>
    </w:p>
  </w:endnote>
  <w:endnote w:type="continuationSeparator" w:id="0">
    <w:p w:rsidR="00FA4F86" w:rsidRDefault="00FA4F8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FD597F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FD597F" w:rsidRPr="00347E11" w:rsidRDefault="00FD597F" w:rsidP="00347E11">
          <w:pPr>
            <w:pStyle w:val="Sidfot"/>
            <w:rPr>
              <w:sz w:val="8"/>
            </w:rPr>
          </w:pPr>
        </w:p>
      </w:tc>
    </w:tr>
    <w:tr w:rsidR="00FD597F" w:rsidRPr="00EE3C0F" w:rsidTr="00C26068">
      <w:trPr>
        <w:trHeight w:val="227"/>
      </w:trPr>
      <w:tc>
        <w:tcPr>
          <w:tcW w:w="4074" w:type="dxa"/>
        </w:tcPr>
        <w:p w:rsidR="00FD597F" w:rsidRPr="00F53AEA" w:rsidRDefault="00FD597F" w:rsidP="00C26068">
          <w:pPr>
            <w:pStyle w:val="Sidfot"/>
          </w:pPr>
        </w:p>
      </w:tc>
      <w:tc>
        <w:tcPr>
          <w:tcW w:w="4451" w:type="dxa"/>
        </w:tcPr>
        <w:p w:rsidR="00FD597F" w:rsidRPr="00F53AEA" w:rsidRDefault="00FD597F" w:rsidP="00F53AEA">
          <w:pPr>
            <w:pStyle w:val="Sidfot"/>
          </w:pPr>
        </w:p>
      </w:tc>
    </w:tr>
  </w:tbl>
  <w:p w:rsidR="00093408" w:rsidRPr="00B23EB9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F86" w:rsidRDefault="00FA4F86" w:rsidP="00A87A54">
      <w:pPr>
        <w:spacing w:after="0" w:line="240" w:lineRule="auto"/>
      </w:pPr>
      <w:r>
        <w:separator/>
      </w:r>
    </w:p>
  </w:footnote>
  <w:footnote w:type="continuationSeparator" w:id="0">
    <w:p w:rsidR="00FA4F86" w:rsidRDefault="00FA4F8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D597F" w:rsidTr="00C93EBA">
      <w:trPr>
        <w:trHeight w:val="227"/>
      </w:trPr>
      <w:tc>
        <w:tcPr>
          <w:tcW w:w="5534" w:type="dxa"/>
        </w:tcPr>
        <w:p w:rsidR="00FD597F" w:rsidRPr="007D73AB" w:rsidRDefault="00FD597F">
          <w:pPr>
            <w:pStyle w:val="Sidhuvud"/>
          </w:pPr>
        </w:p>
      </w:tc>
      <w:tc>
        <w:tcPr>
          <w:tcW w:w="3170" w:type="dxa"/>
          <w:vAlign w:val="bottom"/>
        </w:tcPr>
        <w:p w:rsidR="00FD597F" w:rsidRPr="007D73AB" w:rsidRDefault="00FD597F" w:rsidP="00340DE0">
          <w:pPr>
            <w:pStyle w:val="Sidhuvud"/>
          </w:pPr>
        </w:p>
      </w:tc>
      <w:tc>
        <w:tcPr>
          <w:tcW w:w="1134" w:type="dxa"/>
        </w:tcPr>
        <w:p w:rsidR="00FD597F" w:rsidRDefault="00FD597F" w:rsidP="005A703A">
          <w:pPr>
            <w:pStyle w:val="Sidhuvud"/>
          </w:pPr>
        </w:p>
      </w:tc>
    </w:tr>
    <w:tr w:rsidR="00FD597F" w:rsidTr="00C93EBA">
      <w:trPr>
        <w:trHeight w:val="1928"/>
      </w:trPr>
      <w:tc>
        <w:tcPr>
          <w:tcW w:w="5534" w:type="dxa"/>
        </w:tcPr>
        <w:p w:rsidR="00FD597F" w:rsidRPr="00340DE0" w:rsidRDefault="00FD597F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4691ED22" wp14:editId="4691ED23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D597F" w:rsidRPr="00710A6C" w:rsidRDefault="00FD597F" w:rsidP="00EE3C0F">
          <w:pPr>
            <w:pStyle w:val="Sidhuvud"/>
            <w:rPr>
              <w:b/>
            </w:rPr>
          </w:pPr>
        </w:p>
        <w:p w:rsidR="00FD597F" w:rsidRDefault="00FD597F" w:rsidP="00EE3C0F">
          <w:pPr>
            <w:pStyle w:val="Sidhuvud"/>
          </w:pPr>
        </w:p>
        <w:p w:rsidR="00FD597F" w:rsidRDefault="00FD597F" w:rsidP="00EE3C0F">
          <w:pPr>
            <w:pStyle w:val="Sidhuvud"/>
          </w:pPr>
        </w:p>
        <w:sdt>
          <w:sdtPr>
            <w:alias w:val="HeaderDate"/>
            <w:tag w:val="ccRKShow_HeaderDate"/>
            <w:id w:val="823010959"/>
            <w:placeholder>
              <w:docPart w:val="E6DDFBE8033C4BC2AA21DD1E5D0209E4"/>
            </w:placeholder>
            <w:showingPlcHdr/>
            <w:dataBinding w:prefixMappings="xmlns:ns0='http://lp/documentinfo/RK' " w:xpath="/ns0:DocumentInfo[1]/ns0:BaseInfo[1]/ns0:HeaderDate[1]" w:storeItemID="{60E8556A-A8B3-4540-82EF-F9537FED594A}"/>
            <w:date w:fullDate="2016-11-30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FD597F" w:rsidRDefault="00FD597F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-584148506"/>
            <w:placeholder>
              <w:docPart w:val="E9FBF1688802431D8AB4BDEE24577D2C"/>
            </w:placeholder>
            <w:dataBinding w:prefixMappings="xmlns:ns0='http://lp/documentinfo/RK' " w:xpath="/ns0:DocumentInfo[1]/ns0:BaseInfo[1]/ns0:Dnr[1]" w:storeItemID="{60E8556A-A8B3-4540-82EF-F9537FED594A}"/>
            <w:text/>
          </w:sdtPr>
          <w:sdtEndPr/>
          <w:sdtContent>
            <w:p w:rsidR="00FD597F" w:rsidRDefault="0030660F" w:rsidP="00EE3C0F">
              <w:pPr>
                <w:pStyle w:val="Sidhuvud"/>
              </w:pPr>
              <w:r>
                <w:t>Ju2017/04219</w:t>
              </w:r>
              <w:r w:rsidRPr="00953641">
                <w:t>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2CE27D8F37A54CFABC1E8515487714F7"/>
            </w:placeholder>
            <w:showingPlcHdr/>
            <w:dataBinding w:prefixMappings="xmlns:ns0='http://lp/documentinfo/RK' " w:xpath="/ns0:DocumentInfo[1]/ns0:BaseInfo[1]/ns0:DocNumber[1]" w:storeItemID="{60E8556A-A8B3-4540-82EF-F9537FED594A}"/>
            <w:text/>
          </w:sdtPr>
          <w:sdtEndPr/>
          <w:sdtContent>
            <w:p w:rsidR="00FD597F" w:rsidRDefault="00FD597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FD597F" w:rsidRDefault="00FD597F" w:rsidP="00EE3C0F">
          <w:pPr>
            <w:pStyle w:val="Sidhuvud"/>
          </w:pPr>
        </w:p>
      </w:tc>
      <w:tc>
        <w:tcPr>
          <w:tcW w:w="1134" w:type="dxa"/>
        </w:tcPr>
        <w:p w:rsidR="00FD597F" w:rsidRPr="0094502D" w:rsidRDefault="00FD597F" w:rsidP="0094502D">
          <w:pPr>
            <w:pStyle w:val="Sidhuvud"/>
          </w:pPr>
        </w:p>
      </w:tc>
    </w:tr>
    <w:tr w:rsidR="00FD597F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FD597F" w:rsidRPr="00FD597F" w:rsidRDefault="00FD597F" w:rsidP="00340DE0">
              <w:pPr>
                <w:pStyle w:val="Sidhuvud"/>
                <w:rPr>
                  <w:b/>
                </w:rPr>
              </w:pPr>
              <w:r w:rsidRPr="00FD597F">
                <w:rPr>
                  <w:b/>
                </w:rPr>
                <w:t>Justitiedepartementet</w:t>
              </w:r>
            </w:p>
            <w:p w:rsidR="00FD597F" w:rsidRPr="00FD597F" w:rsidRDefault="00FD597F" w:rsidP="00340DE0">
              <w:pPr>
                <w:pStyle w:val="Sidhuvud"/>
              </w:pPr>
            </w:p>
            <w:p w:rsidR="00FD597F" w:rsidRPr="00340DE0" w:rsidRDefault="00CF0334" w:rsidP="00340DE0">
              <w:pPr>
                <w:pStyle w:val="Sidhuvud"/>
              </w:pPr>
              <w:r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1825270627"/>
          <w:dataBinding w:prefixMappings="xmlns:ns0='http://lp/documentinfo/RK' " w:xpath="/ns0:DocumentInfo[1]/ns0:BaseInfo[1]/ns0:Recipient[1]" w:storeItemID="{60E8556A-A8B3-4540-82EF-F9537FED594A}"/>
          <w:text w:multiLine="1"/>
        </w:sdtPr>
        <w:sdtEndPr/>
        <w:sdtContent>
          <w:tc>
            <w:tcPr>
              <w:tcW w:w="3170" w:type="dxa"/>
            </w:tcPr>
            <w:p w:rsidR="00FD597F" w:rsidRDefault="00FD597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D597F" w:rsidRDefault="00FD597F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B4120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2041A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3ACD8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3C74B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0BD103E"/>
    <w:multiLevelType w:val="hybridMultilevel"/>
    <w:tmpl w:val="BC78D47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7F"/>
    <w:rsid w:val="00004D5C"/>
    <w:rsid w:val="0000504C"/>
    <w:rsid w:val="00005F68"/>
    <w:rsid w:val="0001019E"/>
    <w:rsid w:val="00011A9C"/>
    <w:rsid w:val="00012B00"/>
    <w:rsid w:val="00017197"/>
    <w:rsid w:val="0001725B"/>
    <w:rsid w:val="000203B0"/>
    <w:rsid w:val="000207FA"/>
    <w:rsid w:val="000250EB"/>
    <w:rsid w:val="00025992"/>
    <w:rsid w:val="00026711"/>
    <w:rsid w:val="00026D60"/>
    <w:rsid w:val="0003679E"/>
    <w:rsid w:val="000418D9"/>
    <w:rsid w:val="00041EDC"/>
    <w:rsid w:val="00053CAA"/>
    <w:rsid w:val="00057FE0"/>
    <w:rsid w:val="00066BC9"/>
    <w:rsid w:val="00067475"/>
    <w:rsid w:val="0007033C"/>
    <w:rsid w:val="000757FC"/>
    <w:rsid w:val="000862E0"/>
    <w:rsid w:val="000873C3"/>
    <w:rsid w:val="00092355"/>
    <w:rsid w:val="00093408"/>
    <w:rsid w:val="0009435C"/>
    <w:rsid w:val="00095CD4"/>
    <w:rsid w:val="000A37F5"/>
    <w:rsid w:val="000C61D1"/>
    <w:rsid w:val="000D0875"/>
    <w:rsid w:val="000E12D9"/>
    <w:rsid w:val="000E3E2A"/>
    <w:rsid w:val="000F00B8"/>
    <w:rsid w:val="000F32B8"/>
    <w:rsid w:val="000F591E"/>
    <w:rsid w:val="00106955"/>
    <w:rsid w:val="0011413E"/>
    <w:rsid w:val="00116A36"/>
    <w:rsid w:val="00121002"/>
    <w:rsid w:val="0012703E"/>
    <w:rsid w:val="001428E2"/>
    <w:rsid w:val="00143FDD"/>
    <w:rsid w:val="00154EB6"/>
    <w:rsid w:val="00170CE4"/>
    <w:rsid w:val="0017300E"/>
    <w:rsid w:val="00173126"/>
    <w:rsid w:val="00177E64"/>
    <w:rsid w:val="00192D44"/>
    <w:rsid w:val="00192E34"/>
    <w:rsid w:val="001962DF"/>
    <w:rsid w:val="001A2A61"/>
    <w:rsid w:val="001A73B2"/>
    <w:rsid w:val="001C4980"/>
    <w:rsid w:val="001C5DC9"/>
    <w:rsid w:val="001C71A9"/>
    <w:rsid w:val="001D1BD6"/>
    <w:rsid w:val="001D2380"/>
    <w:rsid w:val="001D4BEC"/>
    <w:rsid w:val="001E1A13"/>
    <w:rsid w:val="001E56DE"/>
    <w:rsid w:val="001E60CB"/>
    <w:rsid w:val="001E6A7E"/>
    <w:rsid w:val="001F0629"/>
    <w:rsid w:val="001F0736"/>
    <w:rsid w:val="001F4302"/>
    <w:rsid w:val="001F4C80"/>
    <w:rsid w:val="001F4F5C"/>
    <w:rsid w:val="001F525B"/>
    <w:rsid w:val="001F5B47"/>
    <w:rsid w:val="001F6BBE"/>
    <w:rsid w:val="001F747C"/>
    <w:rsid w:val="002036FF"/>
    <w:rsid w:val="00204079"/>
    <w:rsid w:val="002102FD"/>
    <w:rsid w:val="00211B4E"/>
    <w:rsid w:val="00213258"/>
    <w:rsid w:val="00220911"/>
    <w:rsid w:val="00222258"/>
    <w:rsid w:val="00223AD6"/>
    <w:rsid w:val="0022666A"/>
    <w:rsid w:val="0023034A"/>
    <w:rsid w:val="00233D52"/>
    <w:rsid w:val="00237147"/>
    <w:rsid w:val="00237AAB"/>
    <w:rsid w:val="002423E1"/>
    <w:rsid w:val="00260D2D"/>
    <w:rsid w:val="00270076"/>
    <w:rsid w:val="002742D8"/>
    <w:rsid w:val="002760F6"/>
    <w:rsid w:val="0027664F"/>
    <w:rsid w:val="00281106"/>
    <w:rsid w:val="00282D27"/>
    <w:rsid w:val="002847F7"/>
    <w:rsid w:val="00292420"/>
    <w:rsid w:val="00292950"/>
    <w:rsid w:val="002945CA"/>
    <w:rsid w:val="00296B7A"/>
    <w:rsid w:val="00297016"/>
    <w:rsid w:val="002A6820"/>
    <w:rsid w:val="002A6827"/>
    <w:rsid w:val="002C5B48"/>
    <w:rsid w:val="002D4298"/>
    <w:rsid w:val="002D4829"/>
    <w:rsid w:val="002E06FC"/>
    <w:rsid w:val="002E4D3F"/>
    <w:rsid w:val="002E6BB3"/>
    <w:rsid w:val="002F59E0"/>
    <w:rsid w:val="002F66A6"/>
    <w:rsid w:val="003050DB"/>
    <w:rsid w:val="0030660F"/>
    <w:rsid w:val="00306FFC"/>
    <w:rsid w:val="00310561"/>
    <w:rsid w:val="00311D8C"/>
    <w:rsid w:val="003128E2"/>
    <w:rsid w:val="00317ED9"/>
    <w:rsid w:val="00326C03"/>
    <w:rsid w:val="00327474"/>
    <w:rsid w:val="00340DE0"/>
    <w:rsid w:val="00341F47"/>
    <w:rsid w:val="00342327"/>
    <w:rsid w:val="00347E11"/>
    <w:rsid w:val="00350696"/>
    <w:rsid w:val="00350C92"/>
    <w:rsid w:val="00352D04"/>
    <w:rsid w:val="0035464C"/>
    <w:rsid w:val="00355B58"/>
    <w:rsid w:val="00361B45"/>
    <w:rsid w:val="00362034"/>
    <w:rsid w:val="00365461"/>
    <w:rsid w:val="00367761"/>
    <w:rsid w:val="00370311"/>
    <w:rsid w:val="0037227E"/>
    <w:rsid w:val="00380663"/>
    <w:rsid w:val="003853E3"/>
    <w:rsid w:val="0038587E"/>
    <w:rsid w:val="00385999"/>
    <w:rsid w:val="00392ED4"/>
    <w:rsid w:val="003A2E73"/>
    <w:rsid w:val="003A5969"/>
    <w:rsid w:val="003A5C58"/>
    <w:rsid w:val="003A5F1E"/>
    <w:rsid w:val="003C7BE0"/>
    <w:rsid w:val="003D0DD3"/>
    <w:rsid w:val="003D17EF"/>
    <w:rsid w:val="003D3535"/>
    <w:rsid w:val="003E285A"/>
    <w:rsid w:val="003E31BC"/>
    <w:rsid w:val="003E6020"/>
    <w:rsid w:val="003F2447"/>
    <w:rsid w:val="004049CF"/>
    <w:rsid w:val="0041223B"/>
    <w:rsid w:val="00413A4E"/>
    <w:rsid w:val="00415163"/>
    <w:rsid w:val="0042068E"/>
    <w:rsid w:val="00422030"/>
    <w:rsid w:val="00422A7F"/>
    <w:rsid w:val="00433F6C"/>
    <w:rsid w:val="00441D70"/>
    <w:rsid w:val="00445E4C"/>
    <w:rsid w:val="004651F5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5D0"/>
    <w:rsid w:val="004B1E7B"/>
    <w:rsid w:val="004B35E7"/>
    <w:rsid w:val="004B63BF"/>
    <w:rsid w:val="004B66DA"/>
    <w:rsid w:val="004B7DFF"/>
    <w:rsid w:val="004C15E8"/>
    <w:rsid w:val="004C5686"/>
    <w:rsid w:val="004C70EE"/>
    <w:rsid w:val="004D1D9C"/>
    <w:rsid w:val="004D3364"/>
    <w:rsid w:val="004D53B7"/>
    <w:rsid w:val="004E1C73"/>
    <w:rsid w:val="004E25CD"/>
    <w:rsid w:val="004E6110"/>
    <w:rsid w:val="004F0448"/>
    <w:rsid w:val="004F1038"/>
    <w:rsid w:val="004F1EA0"/>
    <w:rsid w:val="004F6525"/>
    <w:rsid w:val="00502C51"/>
    <w:rsid w:val="00505905"/>
    <w:rsid w:val="00510187"/>
    <w:rsid w:val="00511A1B"/>
    <w:rsid w:val="00511A68"/>
    <w:rsid w:val="0052127C"/>
    <w:rsid w:val="00527F97"/>
    <w:rsid w:val="005302E0"/>
    <w:rsid w:val="0054264A"/>
    <w:rsid w:val="00542B02"/>
    <w:rsid w:val="00544738"/>
    <w:rsid w:val="005456E4"/>
    <w:rsid w:val="00547B89"/>
    <w:rsid w:val="0055035E"/>
    <w:rsid w:val="005606BC"/>
    <w:rsid w:val="0056567E"/>
    <w:rsid w:val="00566BCA"/>
    <w:rsid w:val="00566E8B"/>
    <w:rsid w:val="00567799"/>
    <w:rsid w:val="00571A0B"/>
    <w:rsid w:val="00571A41"/>
    <w:rsid w:val="005747D0"/>
    <w:rsid w:val="00582207"/>
    <w:rsid w:val="005850D7"/>
    <w:rsid w:val="0058522F"/>
    <w:rsid w:val="0059253D"/>
    <w:rsid w:val="00596E2B"/>
    <w:rsid w:val="005A5193"/>
    <w:rsid w:val="005B115A"/>
    <w:rsid w:val="005C120D"/>
    <w:rsid w:val="005E2F29"/>
    <w:rsid w:val="005E4E79"/>
    <w:rsid w:val="005E5CE7"/>
    <w:rsid w:val="005F221A"/>
    <w:rsid w:val="0060492E"/>
    <w:rsid w:val="0061323E"/>
    <w:rsid w:val="006175D7"/>
    <w:rsid w:val="006208E5"/>
    <w:rsid w:val="00631F82"/>
    <w:rsid w:val="00641877"/>
    <w:rsid w:val="00650080"/>
    <w:rsid w:val="00654B4D"/>
    <w:rsid w:val="006552A6"/>
    <w:rsid w:val="0066378C"/>
    <w:rsid w:val="00670A48"/>
    <w:rsid w:val="0067276D"/>
    <w:rsid w:val="00672F6F"/>
    <w:rsid w:val="006813E1"/>
    <w:rsid w:val="00681A59"/>
    <w:rsid w:val="006900A0"/>
    <w:rsid w:val="0069523C"/>
    <w:rsid w:val="006962CA"/>
    <w:rsid w:val="00696B5E"/>
    <w:rsid w:val="006977F8"/>
    <w:rsid w:val="006A6272"/>
    <w:rsid w:val="006B4781"/>
    <w:rsid w:val="006B4A30"/>
    <w:rsid w:val="006B7569"/>
    <w:rsid w:val="006C28EE"/>
    <w:rsid w:val="006D0231"/>
    <w:rsid w:val="006D2998"/>
    <w:rsid w:val="006D3188"/>
    <w:rsid w:val="006E08FC"/>
    <w:rsid w:val="006F2588"/>
    <w:rsid w:val="0071029D"/>
    <w:rsid w:val="00710A6C"/>
    <w:rsid w:val="00712266"/>
    <w:rsid w:val="00712593"/>
    <w:rsid w:val="00714A3F"/>
    <w:rsid w:val="00743E09"/>
    <w:rsid w:val="00750C93"/>
    <w:rsid w:val="00754E24"/>
    <w:rsid w:val="00757B3B"/>
    <w:rsid w:val="00762F7C"/>
    <w:rsid w:val="00773075"/>
    <w:rsid w:val="00776254"/>
    <w:rsid w:val="00782B3F"/>
    <w:rsid w:val="00782E3C"/>
    <w:rsid w:val="00787DE6"/>
    <w:rsid w:val="0079641B"/>
    <w:rsid w:val="007A1887"/>
    <w:rsid w:val="007A629C"/>
    <w:rsid w:val="007C44FF"/>
    <w:rsid w:val="007C46FF"/>
    <w:rsid w:val="007C7BDB"/>
    <w:rsid w:val="007D68DF"/>
    <w:rsid w:val="007D73AB"/>
    <w:rsid w:val="007E2712"/>
    <w:rsid w:val="007E5516"/>
    <w:rsid w:val="007E7EE2"/>
    <w:rsid w:val="007F06CA"/>
    <w:rsid w:val="007F3F82"/>
    <w:rsid w:val="007F73C3"/>
    <w:rsid w:val="007F7C8D"/>
    <w:rsid w:val="0080228F"/>
    <w:rsid w:val="00804C1B"/>
    <w:rsid w:val="0081608D"/>
    <w:rsid w:val="008178E6"/>
    <w:rsid w:val="0082249C"/>
    <w:rsid w:val="00825F0E"/>
    <w:rsid w:val="00830B7B"/>
    <w:rsid w:val="008349AA"/>
    <w:rsid w:val="00835FE7"/>
    <w:rsid w:val="0083669E"/>
    <w:rsid w:val="008375D5"/>
    <w:rsid w:val="00837A1C"/>
    <w:rsid w:val="00840C2B"/>
    <w:rsid w:val="008431AF"/>
    <w:rsid w:val="008504F6"/>
    <w:rsid w:val="00863BB7"/>
    <w:rsid w:val="00875DDD"/>
    <w:rsid w:val="00875E1B"/>
    <w:rsid w:val="00881BC6"/>
    <w:rsid w:val="00883883"/>
    <w:rsid w:val="008860CC"/>
    <w:rsid w:val="00891929"/>
    <w:rsid w:val="00893029"/>
    <w:rsid w:val="0089350F"/>
    <w:rsid w:val="0089514A"/>
    <w:rsid w:val="008A0A0D"/>
    <w:rsid w:val="008A1346"/>
    <w:rsid w:val="008A7506"/>
    <w:rsid w:val="008B1603"/>
    <w:rsid w:val="008B74C4"/>
    <w:rsid w:val="008C562B"/>
    <w:rsid w:val="008D3090"/>
    <w:rsid w:val="008D4306"/>
    <w:rsid w:val="008D4508"/>
    <w:rsid w:val="008D4DC4"/>
    <w:rsid w:val="008D7CAF"/>
    <w:rsid w:val="008E3DB2"/>
    <w:rsid w:val="008E5EE5"/>
    <w:rsid w:val="008E63FF"/>
    <w:rsid w:val="008E65A8"/>
    <w:rsid w:val="008E77D6"/>
    <w:rsid w:val="008F7E4B"/>
    <w:rsid w:val="009036E7"/>
    <w:rsid w:val="0091053B"/>
    <w:rsid w:val="0091591A"/>
    <w:rsid w:val="00917401"/>
    <w:rsid w:val="009222E6"/>
    <w:rsid w:val="0094502D"/>
    <w:rsid w:val="00945EBF"/>
    <w:rsid w:val="00947013"/>
    <w:rsid w:val="00953641"/>
    <w:rsid w:val="00971932"/>
    <w:rsid w:val="00984EA2"/>
    <w:rsid w:val="00986CC3"/>
    <w:rsid w:val="0099068E"/>
    <w:rsid w:val="009920AA"/>
    <w:rsid w:val="00992F61"/>
    <w:rsid w:val="009A2B05"/>
    <w:rsid w:val="009A4D0A"/>
    <w:rsid w:val="009A624F"/>
    <w:rsid w:val="009B0C63"/>
    <w:rsid w:val="009B18C9"/>
    <w:rsid w:val="009B3647"/>
    <w:rsid w:val="009C2459"/>
    <w:rsid w:val="009C2B46"/>
    <w:rsid w:val="009C4448"/>
    <w:rsid w:val="009C610D"/>
    <w:rsid w:val="009C62DC"/>
    <w:rsid w:val="009D5D40"/>
    <w:rsid w:val="009D6B1B"/>
    <w:rsid w:val="009E107B"/>
    <w:rsid w:val="009E18D6"/>
    <w:rsid w:val="009E36C9"/>
    <w:rsid w:val="00A00D24"/>
    <w:rsid w:val="00A01F5C"/>
    <w:rsid w:val="00A165E2"/>
    <w:rsid w:val="00A2019A"/>
    <w:rsid w:val="00A24CCB"/>
    <w:rsid w:val="00A26CCA"/>
    <w:rsid w:val="00A31365"/>
    <w:rsid w:val="00A3270B"/>
    <w:rsid w:val="00A379E4"/>
    <w:rsid w:val="00A43B02"/>
    <w:rsid w:val="00A46B85"/>
    <w:rsid w:val="00A50585"/>
    <w:rsid w:val="00A506F1"/>
    <w:rsid w:val="00A5156E"/>
    <w:rsid w:val="00A53E57"/>
    <w:rsid w:val="00A56824"/>
    <w:rsid w:val="00A66940"/>
    <w:rsid w:val="00A67276"/>
    <w:rsid w:val="00A67840"/>
    <w:rsid w:val="00A71A9E"/>
    <w:rsid w:val="00A741F2"/>
    <w:rsid w:val="00A743AC"/>
    <w:rsid w:val="00A8537B"/>
    <w:rsid w:val="00A870B0"/>
    <w:rsid w:val="00A87A54"/>
    <w:rsid w:val="00A94DDC"/>
    <w:rsid w:val="00AA1809"/>
    <w:rsid w:val="00AB5519"/>
    <w:rsid w:val="00AB6313"/>
    <w:rsid w:val="00AB6899"/>
    <w:rsid w:val="00AB71DD"/>
    <w:rsid w:val="00AC0B9A"/>
    <w:rsid w:val="00AC15C5"/>
    <w:rsid w:val="00AD0E75"/>
    <w:rsid w:val="00AD75DF"/>
    <w:rsid w:val="00AF0BB7"/>
    <w:rsid w:val="00AF0BDE"/>
    <w:rsid w:val="00AF0EDE"/>
    <w:rsid w:val="00B0234E"/>
    <w:rsid w:val="00B06751"/>
    <w:rsid w:val="00B149E2"/>
    <w:rsid w:val="00B17D7C"/>
    <w:rsid w:val="00B17ED7"/>
    <w:rsid w:val="00B2169D"/>
    <w:rsid w:val="00B21CBB"/>
    <w:rsid w:val="00B23EB9"/>
    <w:rsid w:val="00B263C0"/>
    <w:rsid w:val="00B264B4"/>
    <w:rsid w:val="00B316CA"/>
    <w:rsid w:val="00B32D4B"/>
    <w:rsid w:val="00B3528F"/>
    <w:rsid w:val="00B41F72"/>
    <w:rsid w:val="00B44E90"/>
    <w:rsid w:val="00B47956"/>
    <w:rsid w:val="00B517E1"/>
    <w:rsid w:val="00B5577D"/>
    <w:rsid w:val="00B55E70"/>
    <w:rsid w:val="00B60238"/>
    <w:rsid w:val="00B64962"/>
    <w:rsid w:val="00B66AC0"/>
    <w:rsid w:val="00B73D5F"/>
    <w:rsid w:val="00B75A68"/>
    <w:rsid w:val="00B84409"/>
    <w:rsid w:val="00B86768"/>
    <w:rsid w:val="00B94702"/>
    <w:rsid w:val="00B96681"/>
    <w:rsid w:val="00BA002D"/>
    <w:rsid w:val="00BB5683"/>
    <w:rsid w:val="00BB76B0"/>
    <w:rsid w:val="00BC17DF"/>
    <w:rsid w:val="00BD0826"/>
    <w:rsid w:val="00BD15AB"/>
    <w:rsid w:val="00BD4FDE"/>
    <w:rsid w:val="00BE1698"/>
    <w:rsid w:val="00BE3210"/>
    <w:rsid w:val="00BF253C"/>
    <w:rsid w:val="00BF4F06"/>
    <w:rsid w:val="00BF534E"/>
    <w:rsid w:val="00BF7767"/>
    <w:rsid w:val="00BF7AA7"/>
    <w:rsid w:val="00C043C5"/>
    <w:rsid w:val="00C04B25"/>
    <w:rsid w:val="00C141C6"/>
    <w:rsid w:val="00C2071A"/>
    <w:rsid w:val="00C20ACB"/>
    <w:rsid w:val="00C23703"/>
    <w:rsid w:val="00C2394B"/>
    <w:rsid w:val="00C26068"/>
    <w:rsid w:val="00C26687"/>
    <w:rsid w:val="00C271A8"/>
    <w:rsid w:val="00C30390"/>
    <w:rsid w:val="00C37A77"/>
    <w:rsid w:val="00C40B25"/>
    <w:rsid w:val="00C461E6"/>
    <w:rsid w:val="00C61A2A"/>
    <w:rsid w:val="00C63EC4"/>
    <w:rsid w:val="00C7102C"/>
    <w:rsid w:val="00C72A1C"/>
    <w:rsid w:val="00C73F4A"/>
    <w:rsid w:val="00C7490D"/>
    <w:rsid w:val="00C86683"/>
    <w:rsid w:val="00C9061B"/>
    <w:rsid w:val="00C93EBA"/>
    <w:rsid w:val="00CA7FF5"/>
    <w:rsid w:val="00CB029A"/>
    <w:rsid w:val="00CB07E5"/>
    <w:rsid w:val="00CB1E7C"/>
    <w:rsid w:val="00CB2EA1"/>
    <w:rsid w:val="00CB2F84"/>
    <w:rsid w:val="00CB43F1"/>
    <w:rsid w:val="00CB6A8A"/>
    <w:rsid w:val="00CB6EDE"/>
    <w:rsid w:val="00CC1235"/>
    <w:rsid w:val="00CC41BA"/>
    <w:rsid w:val="00CD1C6C"/>
    <w:rsid w:val="00CD2517"/>
    <w:rsid w:val="00CD4275"/>
    <w:rsid w:val="00CD6169"/>
    <w:rsid w:val="00CD6D76"/>
    <w:rsid w:val="00CE4605"/>
    <w:rsid w:val="00CE6073"/>
    <w:rsid w:val="00CE7357"/>
    <w:rsid w:val="00CF0334"/>
    <w:rsid w:val="00CF1FD8"/>
    <w:rsid w:val="00CF4FDC"/>
    <w:rsid w:val="00D021D2"/>
    <w:rsid w:val="00D061BB"/>
    <w:rsid w:val="00D07BE1"/>
    <w:rsid w:val="00D10F5B"/>
    <w:rsid w:val="00D116C0"/>
    <w:rsid w:val="00D13433"/>
    <w:rsid w:val="00D13D8A"/>
    <w:rsid w:val="00D13DF6"/>
    <w:rsid w:val="00D14713"/>
    <w:rsid w:val="00D279D8"/>
    <w:rsid w:val="00D27C8E"/>
    <w:rsid w:val="00D36351"/>
    <w:rsid w:val="00D368EE"/>
    <w:rsid w:val="00D4141B"/>
    <w:rsid w:val="00D4145D"/>
    <w:rsid w:val="00D5467F"/>
    <w:rsid w:val="00D55837"/>
    <w:rsid w:val="00D6730A"/>
    <w:rsid w:val="00D674A6"/>
    <w:rsid w:val="00D74B7C"/>
    <w:rsid w:val="00D76068"/>
    <w:rsid w:val="00D76B01"/>
    <w:rsid w:val="00D84704"/>
    <w:rsid w:val="00D95424"/>
    <w:rsid w:val="00DA5C0D"/>
    <w:rsid w:val="00DA6212"/>
    <w:rsid w:val="00DB714B"/>
    <w:rsid w:val="00DD0722"/>
    <w:rsid w:val="00DD69AF"/>
    <w:rsid w:val="00DD7AB5"/>
    <w:rsid w:val="00DE0AE8"/>
    <w:rsid w:val="00DF0603"/>
    <w:rsid w:val="00DF3E15"/>
    <w:rsid w:val="00DF5BFB"/>
    <w:rsid w:val="00E124DC"/>
    <w:rsid w:val="00E260FA"/>
    <w:rsid w:val="00E27E9F"/>
    <w:rsid w:val="00E3035A"/>
    <w:rsid w:val="00E406DF"/>
    <w:rsid w:val="00E469E4"/>
    <w:rsid w:val="00E475C3"/>
    <w:rsid w:val="00E509B0"/>
    <w:rsid w:val="00E533EC"/>
    <w:rsid w:val="00E670AE"/>
    <w:rsid w:val="00E8751E"/>
    <w:rsid w:val="00EA1688"/>
    <w:rsid w:val="00EA4C83"/>
    <w:rsid w:val="00EB358A"/>
    <w:rsid w:val="00EC1DA0"/>
    <w:rsid w:val="00EC329B"/>
    <w:rsid w:val="00EC64D2"/>
    <w:rsid w:val="00EC73EB"/>
    <w:rsid w:val="00ED592E"/>
    <w:rsid w:val="00ED5E9E"/>
    <w:rsid w:val="00ED6ABD"/>
    <w:rsid w:val="00ED72E1"/>
    <w:rsid w:val="00EE1481"/>
    <w:rsid w:val="00EE3C0F"/>
    <w:rsid w:val="00EE3CBD"/>
    <w:rsid w:val="00EE6810"/>
    <w:rsid w:val="00EF2A7F"/>
    <w:rsid w:val="00EF4803"/>
    <w:rsid w:val="00EF7DF7"/>
    <w:rsid w:val="00F02E83"/>
    <w:rsid w:val="00F03EAC"/>
    <w:rsid w:val="00F04B7C"/>
    <w:rsid w:val="00F12C41"/>
    <w:rsid w:val="00F14024"/>
    <w:rsid w:val="00F25761"/>
    <w:rsid w:val="00F259D7"/>
    <w:rsid w:val="00F32D05"/>
    <w:rsid w:val="00F35263"/>
    <w:rsid w:val="00F403BF"/>
    <w:rsid w:val="00F41E39"/>
    <w:rsid w:val="00F5045C"/>
    <w:rsid w:val="00F53AEA"/>
    <w:rsid w:val="00F6392C"/>
    <w:rsid w:val="00F64256"/>
    <w:rsid w:val="00F66093"/>
    <w:rsid w:val="00F70848"/>
    <w:rsid w:val="00F834AA"/>
    <w:rsid w:val="00F848D6"/>
    <w:rsid w:val="00F943C8"/>
    <w:rsid w:val="00F96B28"/>
    <w:rsid w:val="00F971AE"/>
    <w:rsid w:val="00FA3358"/>
    <w:rsid w:val="00FA41B4"/>
    <w:rsid w:val="00FA4F86"/>
    <w:rsid w:val="00FA5DDD"/>
    <w:rsid w:val="00FA7644"/>
    <w:rsid w:val="00FC75A6"/>
    <w:rsid w:val="00FD0B7B"/>
    <w:rsid w:val="00FD597F"/>
    <w:rsid w:val="00FE1839"/>
    <w:rsid w:val="00FE1DCC"/>
    <w:rsid w:val="00FF0538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025992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D59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FD59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D59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D59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025992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unhideWhenUsed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A87A54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87A54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unhideWhenUsed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unhideWhenUsed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unhideWhenUsed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unhideWhenUsed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unhideWhenUsed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unhideWhenUsed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72F6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94502D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FD597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D597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D597F"/>
  </w:style>
  <w:style w:type="paragraph" w:styleId="Avslutandetext">
    <w:name w:val="Closing"/>
    <w:basedOn w:val="Normal"/>
    <w:link w:val="Avslutandetext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D597F"/>
  </w:style>
  <w:style w:type="paragraph" w:styleId="Avsndaradress-brev">
    <w:name w:val="envelope return"/>
    <w:basedOn w:val="Normal"/>
    <w:uiPriority w:val="99"/>
    <w:semiHidden/>
    <w:unhideWhenUsed/>
    <w:rsid w:val="00FD597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D597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D597F"/>
  </w:style>
  <w:style w:type="paragraph" w:styleId="Brdtext3">
    <w:name w:val="Body Text 3"/>
    <w:basedOn w:val="Normal"/>
    <w:link w:val="Brdtext3Char"/>
    <w:uiPriority w:val="99"/>
    <w:semiHidden/>
    <w:unhideWhenUsed/>
    <w:rsid w:val="00FD597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D597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D597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D597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D597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D597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D597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D597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D597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D597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D597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D5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D597F"/>
  </w:style>
  <w:style w:type="character" w:customStyle="1" w:styleId="DatumChar">
    <w:name w:val="Datum Char"/>
    <w:basedOn w:val="Standardstycketeckensnitt"/>
    <w:link w:val="Datum"/>
    <w:uiPriority w:val="99"/>
    <w:semiHidden/>
    <w:rsid w:val="00FD597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D597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D597F"/>
  </w:style>
  <w:style w:type="paragraph" w:styleId="Figurfrteckning">
    <w:name w:val="table of figures"/>
    <w:basedOn w:val="Normal"/>
    <w:next w:val="Normal"/>
    <w:uiPriority w:val="99"/>
    <w:semiHidden/>
    <w:unhideWhenUsed/>
    <w:rsid w:val="00FD597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FD597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D597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D597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D597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D597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FD597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D597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D597F"/>
  </w:style>
  <w:style w:type="paragraph" w:styleId="Innehll4">
    <w:name w:val="toc 4"/>
    <w:basedOn w:val="Normal"/>
    <w:next w:val="Normal"/>
    <w:autoRedefine/>
    <w:uiPriority w:val="39"/>
    <w:semiHidden/>
    <w:unhideWhenUsed/>
    <w:rsid w:val="00FD597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D597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D597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D597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D597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D597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FD597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597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59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597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FD597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D597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D597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D597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D597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D597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D597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D597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D597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D597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FD597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D597F"/>
  </w:style>
  <w:style w:type="paragraph" w:styleId="Makrotext">
    <w:name w:val="macro"/>
    <w:link w:val="MakrotextChar"/>
    <w:uiPriority w:val="99"/>
    <w:semiHidden/>
    <w:unhideWhenUsed/>
    <w:rsid w:val="00FD5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D597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D5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D5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FD59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D597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FD597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D597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D597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FD597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D597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FD597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D59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D597F"/>
  </w:style>
  <w:style w:type="paragraph" w:styleId="Slutkommentar">
    <w:name w:val="endnote text"/>
    <w:basedOn w:val="Normal"/>
    <w:link w:val="SlutkommentarChar"/>
    <w:uiPriority w:val="99"/>
    <w:semiHidden/>
    <w:unhideWhenUsed/>
    <w:rsid w:val="00FD59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D597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D597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D597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D597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D597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FD597F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link w:val="RKnormal"/>
    <w:rsid w:val="008E63FF"/>
    <w:rPr>
      <w:rFonts w:ascii="OrigGarmnd BT" w:eastAsia="Times New Roman" w:hAnsi="OrigGarmnd BT" w:cs="Times New Roman"/>
      <w:sz w:val="24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87DE6"/>
    <w:rPr>
      <w:sz w:val="16"/>
      <w:szCs w:val="16"/>
    </w:rPr>
  </w:style>
  <w:style w:type="paragraph" w:customStyle="1" w:styleId="RKbas">
    <w:name w:val="RKbas"/>
    <w:link w:val="RKbasChar"/>
    <w:uiPriority w:val="14"/>
    <w:semiHidden/>
    <w:rsid w:val="00681A59"/>
    <w:pPr>
      <w:spacing w:after="0" w:line="240" w:lineRule="auto"/>
    </w:pPr>
    <w:rPr>
      <w:rFonts w:ascii="Times New Roman" w:hAnsi="Times New Roman"/>
      <w:sz w:val="18"/>
      <w:szCs w:val="22"/>
    </w:rPr>
  </w:style>
  <w:style w:type="character" w:customStyle="1" w:styleId="RKbasChar">
    <w:name w:val="RKbas Char"/>
    <w:basedOn w:val="Standardstycketeckensnitt"/>
    <w:link w:val="RKbas"/>
    <w:uiPriority w:val="14"/>
    <w:semiHidden/>
    <w:rsid w:val="00681A59"/>
    <w:rPr>
      <w:rFonts w:ascii="Times New Roman" w:hAnsi="Times New Roman"/>
      <w:sz w:val="18"/>
      <w:szCs w:val="22"/>
    </w:rPr>
  </w:style>
  <w:style w:type="paragraph" w:styleId="Revision">
    <w:name w:val="Revision"/>
    <w:hidden/>
    <w:uiPriority w:val="99"/>
    <w:semiHidden/>
    <w:rsid w:val="00AD75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025992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D59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FD59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D59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D59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025992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unhideWhenUsed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A87A54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87A54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unhideWhenUsed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unhideWhenUsed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unhideWhenUsed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unhideWhenUsed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unhideWhenUsed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unhideWhenUsed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72F6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94502D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FD597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D597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D597F"/>
  </w:style>
  <w:style w:type="paragraph" w:styleId="Avslutandetext">
    <w:name w:val="Closing"/>
    <w:basedOn w:val="Normal"/>
    <w:link w:val="Avslutandetext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D597F"/>
  </w:style>
  <w:style w:type="paragraph" w:styleId="Avsndaradress-brev">
    <w:name w:val="envelope return"/>
    <w:basedOn w:val="Normal"/>
    <w:uiPriority w:val="99"/>
    <w:semiHidden/>
    <w:unhideWhenUsed/>
    <w:rsid w:val="00FD597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D597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D597F"/>
  </w:style>
  <w:style w:type="paragraph" w:styleId="Brdtext3">
    <w:name w:val="Body Text 3"/>
    <w:basedOn w:val="Normal"/>
    <w:link w:val="Brdtext3Char"/>
    <w:uiPriority w:val="99"/>
    <w:semiHidden/>
    <w:unhideWhenUsed/>
    <w:rsid w:val="00FD597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D597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D597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D597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D597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D597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D597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D597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D597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D597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D597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D5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D597F"/>
  </w:style>
  <w:style w:type="character" w:customStyle="1" w:styleId="DatumChar">
    <w:name w:val="Datum Char"/>
    <w:basedOn w:val="Standardstycketeckensnitt"/>
    <w:link w:val="Datum"/>
    <w:uiPriority w:val="99"/>
    <w:semiHidden/>
    <w:rsid w:val="00FD597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D597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D597F"/>
  </w:style>
  <w:style w:type="paragraph" w:styleId="Figurfrteckning">
    <w:name w:val="table of figures"/>
    <w:basedOn w:val="Normal"/>
    <w:next w:val="Normal"/>
    <w:uiPriority w:val="99"/>
    <w:semiHidden/>
    <w:unhideWhenUsed/>
    <w:rsid w:val="00FD597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FD597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D597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D597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D597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D597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FD597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D597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D597F"/>
  </w:style>
  <w:style w:type="paragraph" w:styleId="Innehll4">
    <w:name w:val="toc 4"/>
    <w:basedOn w:val="Normal"/>
    <w:next w:val="Normal"/>
    <w:autoRedefine/>
    <w:uiPriority w:val="39"/>
    <w:semiHidden/>
    <w:unhideWhenUsed/>
    <w:rsid w:val="00FD597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D597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D597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D597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D597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D597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FD597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597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59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597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FD597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D597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D597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D597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D597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D597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D597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D597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D597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D597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FD597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D597F"/>
  </w:style>
  <w:style w:type="paragraph" w:styleId="Makrotext">
    <w:name w:val="macro"/>
    <w:link w:val="MakrotextChar"/>
    <w:uiPriority w:val="99"/>
    <w:semiHidden/>
    <w:unhideWhenUsed/>
    <w:rsid w:val="00FD5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D597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D5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D5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FD59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D597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FD597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D597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D597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FD597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D597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FD597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D59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D597F"/>
  </w:style>
  <w:style w:type="paragraph" w:styleId="Slutkommentar">
    <w:name w:val="endnote text"/>
    <w:basedOn w:val="Normal"/>
    <w:link w:val="SlutkommentarChar"/>
    <w:uiPriority w:val="99"/>
    <w:semiHidden/>
    <w:unhideWhenUsed/>
    <w:rsid w:val="00FD59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D597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D597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D597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D597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D597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FD597F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link w:val="RKnormal"/>
    <w:rsid w:val="008E63FF"/>
    <w:rPr>
      <w:rFonts w:ascii="OrigGarmnd BT" w:eastAsia="Times New Roman" w:hAnsi="OrigGarmnd BT" w:cs="Times New Roman"/>
      <w:sz w:val="24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87DE6"/>
    <w:rPr>
      <w:sz w:val="16"/>
      <w:szCs w:val="16"/>
    </w:rPr>
  </w:style>
  <w:style w:type="paragraph" w:customStyle="1" w:styleId="RKbas">
    <w:name w:val="RKbas"/>
    <w:link w:val="RKbasChar"/>
    <w:uiPriority w:val="14"/>
    <w:semiHidden/>
    <w:rsid w:val="00681A59"/>
    <w:pPr>
      <w:spacing w:after="0" w:line="240" w:lineRule="auto"/>
    </w:pPr>
    <w:rPr>
      <w:rFonts w:ascii="Times New Roman" w:hAnsi="Times New Roman"/>
      <w:sz w:val="18"/>
      <w:szCs w:val="22"/>
    </w:rPr>
  </w:style>
  <w:style w:type="character" w:customStyle="1" w:styleId="RKbasChar">
    <w:name w:val="RKbas Char"/>
    <w:basedOn w:val="Standardstycketeckensnitt"/>
    <w:link w:val="RKbas"/>
    <w:uiPriority w:val="14"/>
    <w:semiHidden/>
    <w:rsid w:val="00681A59"/>
    <w:rPr>
      <w:rFonts w:ascii="Times New Roman" w:hAnsi="Times New Roman"/>
      <w:sz w:val="18"/>
      <w:szCs w:val="22"/>
    </w:rPr>
  </w:style>
  <w:style w:type="paragraph" w:styleId="Revision">
    <w:name w:val="Revision"/>
    <w:hidden/>
    <w:uiPriority w:val="99"/>
    <w:semiHidden/>
    <w:rsid w:val="00AD75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DDFBE8033C4BC2AA21DD1E5D0209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C8AC84-52BB-4664-969E-1F9EA266551D}"/>
      </w:docPartPr>
      <w:docPartBody>
        <w:p w:rsidR="005F1CE0" w:rsidRDefault="00627708" w:rsidP="00627708">
          <w:pPr>
            <w:pStyle w:val="E6DDFBE8033C4BC2AA21DD1E5D0209E4"/>
          </w:pPr>
          <w:r>
            <w:t xml:space="preserve"> </w:t>
          </w:r>
        </w:p>
      </w:docPartBody>
    </w:docPart>
    <w:docPart>
      <w:docPartPr>
        <w:name w:val="E9FBF1688802431D8AB4BDEE24577D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932B19-9D4C-4F97-9750-97B0CA783E7C}"/>
      </w:docPartPr>
      <w:docPartBody>
        <w:p w:rsidR="005F1CE0" w:rsidRDefault="00627708" w:rsidP="00627708">
          <w:pPr>
            <w:pStyle w:val="E9FBF1688802431D8AB4BDEE24577D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E27D8F37A54CFABC1E8515487714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F573AE-718B-4B94-A61B-4B9095F5FE19}"/>
      </w:docPartPr>
      <w:docPartBody>
        <w:p w:rsidR="005F1CE0" w:rsidRDefault="00627708" w:rsidP="00627708">
          <w:pPr>
            <w:pStyle w:val="2CE27D8F37A54CFABC1E8515487714F7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08"/>
    <w:rsid w:val="00241125"/>
    <w:rsid w:val="005F1CE0"/>
    <w:rsid w:val="00627708"/>
    <w:rsid w:val="0072768E"/>
    <w:rsid w:val="00994BCE"/>
    <w:rsid w:val="009A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2DD3B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7708"/>
    <w:rPr>
      <w:color w:val="808080"/>
    </w:rPr>
  </w:style>
  <w:style w:type="paragraph" w:customStyle="1" w:styleId="1D9BAD3D57F64AEB99F123944B3BF85F">
    <w:name w:val="1D9BAD3D57F64AEB99F123944B3BF85F"/>
    <w:rsid w:val="00627708"/>
  </w:style>
  <w:style w:type="paragraph" w:customStyle="1" w:styleId="E699A74D07484FB8B95797DBA1A7E028">
    <w:name w:val="E699A74D07484FB8B95797DBA1A7E028"/>
    <w:rsid w:val="00627708"/>
  </w:style>
  <w:style w:type="paragraph" w:customStyle="1" w:styleId="FE775927AAD34E6DA8AF47A372CA8765">
    <w:name w:val="FE775927AAD34E6DA8AF47A372CA8765"/>
    <w:rsid w:val="00627708"/>
  </w:style>
  <w:style w:type="paragraph" w:customStyle="1" w:styleId="B700CF2790074839AF9C96034347C0FF">
    <w:name w:val="B700CF2790074839AF9C96034347C0FF"/>
    <w:rsid w:val="00627708"/>
  </w:style>
  <w:style w:type="paragraph" w:customStyle="1" w:styleId="E6DDFBE8033C4BC2AA21DD1E5D0209E4">
    <w:name w:val="E6DDFBE8033C4BC2AA21DD1E5D0209E4"/>
    <w:rsid w:val="00627708"/>
  </w:style>
  <w:style w:type="paragraph" w:customStyle="1" w:styleId="E9FBF1688802431D8AB4BDEE24577D2C">
    <w:name w:val="E9FBF1688802431D8AB4BDEE24577D2C"/>
    <w:rsid w:val="00627708"/>
  </w:style>
  <w:style w:type="paragraph" w:customStyle="1" w:styleId="2CE27D8F37A54CFABC1E8515487714F7">
    <w:name w:val="2CE27D8F37A54CFABC1E8515487714F7"/>
    <w:rsid w:val="00627708"/>
  </w:style>
  <w:style w:type="paragraph" w:customStyle="1" w:styleId="17F65B0E6A1A4C3C94B5623749BB8988">
    <w:name w:val="17F65B0E6A1A4C3C94B5623749BB8988"/>
    <w:rsid w:val="00627708"/>
  </w:style>
  <w:style w:type="paragraph" w:customStyle="1" w:styleId="59CF104840F049FD909810CFE8010EE2">
    <w:name w:val="59CF104840F049FD909810CFE8010EE2"/>
    <w:rsid w:val="00627708"/>
  </w:style>
  <w:style w:type="paragraph" w:customStyle="1" w:styleId="1399DFD1BF1A4E49A9CD4824EF0A6AD6">
    <w:name w:val="1399DFD1BF1A4E49A9CD4824EF0A6AD6"/>
    <w:rsid w:val="00627708"/>
  </w:style>
  <w:style w:type="paragraph" w:customStyle="1" w:styleId="8A8E16E383C948B8A37C7737D8E39B7D">
    <w:name w:val="8A8E16E383C948B8A37C7737D8E39B7D"/>
    <w:rsid w:val="00627708"/>
  </w:style>
  <w:style w:type="paragraph" w:customStyle="1" w:styleId="EEE2CEB0289B4210A5222583351F5429">
    <w:name w:val="EEE2CEB0289B4210A5222583351F5429"/>
    <w:rsid w:val="00627708"/>
  </w:style>
  <w:style w:type="paragraph" w:customStyle="1" w:styleId="D13FF8E153BD4A2BAC75444C62773071">
    <w:name w:val="D13FF8E153BD4A2BAC75444C62773071"/>
    <w:rsid w:val="006277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7708"/>
    <w:rPr>
      <w:color w:val="808080"/>
    </w:rPr>
  </w:style>
  <w:style w:type="paragraph" w:customStyle="1" w:styleId="1D9BAD3D57F64AEB99F123944B3BF85F">
    <w:name w:val="1D9BAD3D57F64AEB99F123944B3BF85F"/>
    <w:rsid w:val="00627708"/>
  </w:style>
  <w:style w:type="paragraph" w:customStyle="1" w:styleId="E699A74D07484FB8B95797DBA1A7E028">
    <w:name w:val="E699A74D07484FB8B95797DBA1A7E028"/>
    <w:rsid w:val="00627708"/>
  </w:style>
  <w:style w:type="paragraph" w:customStyle="1" w:styleId="FE775927AAD34E6DA8AF47A372CA8765">
    <w:name w:val="FE775927AAD34E6DA8AF47A372CA8765"/>
    <w:rsid w:val="00627708"/>
  </w:style>
  <w:style w:type="paragraph" w:customStyle="1" w:styleId="B700CF2790074839AF9C96034347C0FF">
    <w:name w:val="B700CF2790074839AF9C96034347C0FF"/>
    <w:rsid w:val="00627708"/>
  </w:style>
  <w:style w:type="paragraph" w:customStyle="1" w:styleId="E6DDFBE8033C4BC2AA21DD1E5D0209E4">
    <w:name w:val="E6DDFBE8033C4BC2AA21DD1E5D0209E4"/>
    <w:rsid w:val="00627708"/>
  </w:style>
  <w:style w:type="paragraph" w:customStyle="1" w:styleId="E9FBF1688802431D8AB4BDEE24577D2C">
    <w:name w:val="E9FBF1688802431D8AB4BDEE24577D2C"/>
    <w:rsid w:val="00627708"/>
  </w:style>
  <w:style w:type="paragraph" w:customStyle="1" w:styleId="2CE27D8F37A54CFABC1E8515487714F7">
    <w:name w:val="2CE27D8F37A54CFABC1E8515487714F7"/>
    <w:rsid w:val="00627708"/>
  </w:style>
  <w:style w:type="paragraph" w:customStyle="1" w:styleId="17F65B0E6A1A4C3C94B5623749BB8988">
    <w:name w:val="17F65B0E6A1A4C3C94B5623749BB8988"/>
    <w:rsid w:val="00627708"/>
  </w:style>
  <w:style w:type="paragraph" w:customStyle="1" w:styleId="59CF104840F049FD909810CFE8010EE2">
    <w:name w:val="59CF104840F049FD909810CFE8010EE2"/>
    <w:rsid w:val="00627708"/>
  </w:style>
  <w:style w:type="paragraph" w:customStyle="1" w:styleId="1399DFD1BF1A4E49A9CD4824EF0A6AD6">
    <w:name w:val="1399DFD1BF1A4E49A9CD4824EF0A6AD6"/>
    <w:rsid w:val="00627708"/>
  </w:style>
  <w:style w:type="paragraph" w:customStyle="1" w:styleId="8A8E16E383C948B8A37C7737D8E39B7D">
    <w:name w:val="8A8E16E383C948B8A37C7737D8E39B7D"/>
    <w:rsid w:val="00627708"/>
  </w:style>
  <w:style w:type="paragraph" w:customStyle="1" w:styleId="EEE2CEB0289B4210A5222583351F5429">
    <w:name w:val="EEE2CEB0289B4210A5222583351F5429"/>
    <w:rsid w:val="00627708"/>
  </w:style>
  <w:style w:type="paragraph" w:customStyle="1" w:styleId="D13FF8E153BD4A2BAC75444C62773071">
    <w:name w:val="D13FF8E153BD4A2BAC75444C62773071"/>
    <w:rsid w:val="00627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b06635b5-ddb0-4164-8a49-0fda9d9848d7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/>
    <Sender>
      <SenderName>Jonas Öhlund</SenderName>
      <SenderTitle/>
      <SenderMail>jonas.ohlund@regeringskansliet.se</SenderMail>
      <SenderPhone>08-405 45 21 </SenderPhone>
    </Sender>
    <TopId>1</TopId>
    <TopSender>Justitie- och migrationsministern</TopSender>
    <OrganisationInfo>
      <Organisatoriskenhet1>Justitiedepartementet</Organisatoriskenhet1>
      <Organisatoriskenhet2>Enheten för processrätt och domstolsfrågor</Organisatoriskenhet2>
      <Organisatoriskenhet3> </Organisatoriskenhet3>
      <Organisatoriskenhet1Id>142</Organisatoriskenhet1Id>
      <Organisatoriskenhet2Id>146</Organisatoriskenhet2Id>
      <Organisatoriskenhet3Id> </Organisatoriskenhet3Id>
    </OrganisationInfo>
    <HeaderDate/>
    <Office/>
    <Dnr>Ju2017/04219/POL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ADC15-BBFA-40B6-9B5E-554F9E47F475}"/>
</file>

<file path=customXml/itemProps2.xml><?xml version="1.0" encoding="utf-8"?>
<ds:datastoreItem xmlns:ds="http://schemas.openxmlformats.org/officeDocument/2006/customXml" ds:itemID="{7A6EB895-B80A-4392-96E3-F7001322D932}"/>
</file>

<file path=customXml/itemProps3.xml><?xml version="1.0" encoding="utf-8"?>
<ds:datastoreItem xmlns:ds="http://schemas.openxmlformats.org/officeDocument/2006/customXml" ds:itemID="{B67A1C96-73B4-4B25-BF50-4BCEADE5BBDF}"/>
</file>

<file path=customXml/itemProps4.xml><?xml version="1.0" encoding="utf-8"?>
<ds:datastoreItem xmlns:ds="http://schemas.openxmlformats.org/officeDocument/2006/customXml" ds:itemID="{19FC6F24-25C3-44B4-908C-40335C4604DF}"/>
</file>

<file path=customXml/itemProps5.xml><?xml version="1.0" encoding="utf-8"?>
<ds:datastoreItem xmlns:ds="http://schemas.openxmlformats.org/officeDocument/2006/customXml" ds:itemID="{60E8556A-A8B3-4540-82EF-F9537FED594A}"/>
</file>

<file path=customXml/itemProps6.xml><?xml version="1.0" encoding="utf-8"?>
<ds:datastoreItem xmlns:ds="http://schemas.openxmlformats.org/officeDocument/2006/customXml" ds:itemID="{797B7680-E6F8-4672-9AA1-76BFED63220F}"/>
</file>

<file path=customXml/itemProps7.xml><?xml version="1.0" encoding="utf-8"?>
<ds:datastoreItem xmlns:ds="http://schemas.openxmlformats.org/officeDocument/2006/customXml" ds:itemID="{A513FFE1-A7E4-43BC-8138-55AD2E52DB93}"/>
</file>

<file path=customXml/itemProps8.xml><?xml version="1.0" encoding="utf-8"?>
<ds:datastoreItem xmlns:ds="http://schemas.openxmlformats.org/officeDocument/2006/customXml" ds:itemID="{B06AA4BB-36EC-43F9-9231-73283874B81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Jonas Öhlund</Manager>
  <Company>Regeringskansliet RK IT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Öhlund</dc:creator>
  <cp:lastModifiedBy>Marcus Sverdén</cp:lastModifiedBy>
  <cp:revision>8</cp:revision>
  <cp:lastPrinted>2016-11-21T14:34:00Z</cp:lastPrinted>
  <dcterms:created xsi:type="dcterms:W3CDTF">2017-05-11T12:03:00Z</dcterms:created>
  <dcterms:modified xsi:type="dcterms:W3CDTF">2017-05-12T07:12:00Z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TaxCatchAll">
    <vt:lpwstr/>
  </property>
  <property fmtid="{D5CDD505-2E9C-101B-9397-08002B2CF9AE}" pid="6" name="_dlc_DocIdItemGuid">
    <vt:lpwstr>2da6a7e8-01b8-4c64-8f97-add310c8f04b</vt:lpwstr>
  </property>
</Properties>
</file>