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3142C3" w14:textId="78781E9A" w:rsidR="00A91973" w:rsidRDefault="00386096" w:rsidP="00472EBA">
      <w:pPr>
        <w:pStyle w:val="Rubrik"/>
      </w:pPr>
      <w:r>
        <w:t>Svar på fråga 2017/18</w:t>
      </w:r>
      <w:r w:rsidR="0074742C">
        <w:t>:</w:t>
      </w:r>
      <w:r w:rsidR="004D7E3D" w:rsidRPr="004D7E3D">
        <w:t xml:space="preserve">475 </w:t>
      </w:r>
      <w:r w:rsidR="00A91973">
        <w:t xml:space="preserve">av </w:t>
      </w:r>
      <w:r w:rsidR="004D7E3D" w:rsidRPr="004D7E3D">
        <w:t xml:space="preserve">Markus Wiechel </w:t>
      </w:r>
      <w:r w:rsidR="004D7E3D">
        <w:t>(SD</w:t>
      </w:r>
      <w:r w:rsidR="00A91973">
        <w:t xml:space="preserve">) </w:t>
      </w:r>
      <w:r w:rsidR="004D7E3D" w:rsidRPr="004D7E3D">
        <w:t>Förhör med återvändande IS-krigare</w:t>
      </w:r>
    </w:p>
    <w:p w14:paraId="5FA6E4F3" w14:textId="2F2E585E" w:rsidR="00AD2F04" w:rsidRDefault="004D7E3D" w:rsidP="004D7E3D">
      <w:pPr>
        <w:pStyle w:val="Brdtext"/>
      </w:pPr>
      <w:r w:rsidRPr="004D7E3D">
        <w:t>Markus Wiechel</w:t>
      </w:r>
      <w:r>
        <w:t xml:space="preserve"> har frågat mig om jag och regeringen avser att möjliggöra för Säkerhetspolisen att föra samtal med återvändande terrorister, oavsett om de är misstänkta för brott eller inte, och vilka åtgärder regeringen avser att vidta för att skapa förutsättningar för Säkerhetspolisen att arbeta effektivare.</w:t>
      </w:r>
    </w:p>
    <w:p w14:paraId="2000D99A" w14:textId="681FE6E5" w:rsidR="004D7E3D" w:rsidRDefault="004D7E3D" w:rsidP="004D7E3D">
      <w:pPr>
        <w:pStyle w:val="Brdtext"/>
      </w:pPr>
      <w:r>
        <w:t xml:space="preserve">Säkerhetspolisen gör en bedömning av samtliga s.k. </w:t>
      </w:r>
      <w:r w:rsidR="00806EAC">
        <w:t>IS-</w:t>
      </w:r>
      <w:r>
        <w:t xml:space="preserve">återvändare som myndigheten har kännedom om. Det finns inga hinder för myndigheten att ta kontakt med personer som inte </w:t>
      </w:r>
      <w:r w:rsidR="009B7A9A">
        <w:t>är misstänkta</w:t>
      </w:r>
      <w:r>
        <w:t xml:space="preserve"> för br</w:t>
      </w:r>
      <w:bookmarkStart w:id="0" w:name="_GoBack"/>
      <w:bookmarkEnd w:id="0"/>
      <w:r>
        <w:t xml:space="preserve">ott. </w:t>
      </w:r>
      <w:r w:rsidR="008F4A24">
        <w:t xml:space="preserve">I rättegångsbalken finns regler om under vilka förutsättningar en person kan tvingas </w:t>
      </w:r>
      <w:r w:rsidR="009B7A9A">
        <w:t xml:space="preserve">till ett förhör, exempelvis kan </w:t>
      </w:r>
      <w:r w:rsidR="008F4A24">
        <w:t>personer som inte är misstänkta för brott kallas till förhör vid vite eller hämtas till förhör</w:t>
      </w:r>
      <w:r w:rsidR="009B7A9A">
        <w:t xml:space="preserve"> inom ramen för en förundersökning.</w:t>
      </w:r>
    </w:p>
    <w:p w14:paraId="1FEA8CFA" w14:textId="688DA72F" w:rsidR="004D7E3D" w:rsidRDefault="004D7E3D" w:rsidP="004D7E3D">
      <w:pPr>
        <w:pStyle w:val="Brdtext"/>
      </w:pPr>
      <w:r>
        <w:rPr>
          <w:rFonts w:cs="TimesNewRomanPSMT"/>
        </w:rPr>
        <w:t>Regeringen genomför en rad åtgärder för att stärka ansvariga myndigheters förmåga att förebygga, förhindra och försvåra terroristbrottslighet i linje med den nationella strategin mot terrorism och de två politiska överenskommelserna om åtgärder mot terrorism.</w:t>
      </w:r>
      <w:r w:rsidR="008F4A24">
        <w:rPr>
          <w:rFonts w:cs="TimesNewRomanPSMT"/>
        </w:rPr>
        <w:t xml:space="preserve"> </w:t>
      </w:r>
      <w:r>
        <w:rPr>
          <w:rFonts w:cs="TimesNewRomanPSMT"/>
        </w:rPr>
        <w:t>De omfattande satsningarna på Polismyndigheten och Säkerhetspolisen</w:t>
      </w:r>
      <w:r w:rsidR="00731B7D">
        <w:rPr>
          <w:rFonts w:cs="TimesNewRomanPSMT"/>
        </w:rPr>
        <w:t xml:space="preserve"> som nu genomförs</w:t>
      </w:r>
      <w:r>
        <w:rPr>
          <w:rFonts w:cs="TimesNewRomanPSMT"/>
        </w:rPr>
        <w:t xml:space="preserve"> bidrar till att höja</w:t>
      </w:r>
      <w:r w:rsidR="009B7A9A">
        <w:rPr>
          <w:rFonts w:cs="TimesNewRomanPSMT"/>
        </w:rPr>
        <w:t xml:space="preserve"> myndigheternas förmåga</w:t>
      </w:r>
      <w:r>
        <w:rPr>
          <w:rFonts w:cs="TimesNewRomanPSMT"/>
        </w:rPr>
        <w:t xml:space="preserve">. </w:t>
      </w:r>
    </w:p>
    <w:p w14:paraId="37963F36" w14:textId="6C3231B7" w:rsidR="004510B3" w:rsidRDefault="004D7E3D" w:rsidP="004510B3">
      <w:pPr>
        <w:pStyle w:val="Brdtext"/>
      </w:pPr>
      <w:r>
        <w:t>Stockholm den 12 januari 2018</w:t>
      </w:r>
    </w:p>
    <w:p w14:paraId="0C044306" w14:textId="77777777" w:rsidR="00AD2F04" w:rsidRDefault="00AD2F04" w:rsidP="005C120D">
      <w:pPr>
        <w:pStyle w:val="Brdtext"/>
      </w:pPr>
    </w:p>
    <w:p w14:paraId="1A03BD88" w14:textId="5605E054" w:rsidR="0003679E" w:rsidRPr="00222258" w:rsidRDefault="007D6819" w:rsidP="005C120D">
      <w:pPr>
        <w:pStyle w:val="Brdtext"/>
      </w:pPr>
      <w:r>
        <w:t>Morgan Johansson</w:t>
      </w:r>
    </w:p>
    <w:sectPr w:rsidR="0003679E" w:rsidRPr="00222258" w:rsidSect="00A91973">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379806" w14:textId="77777777" w:rsidR="00A91973" w:rsidRDefault="00A91973" w:rsidP="00A87A54">
      <w:pPr>
        <w:spacing w:after="0" w:line="240" w:lineRule="auto"/>
      </w:pPr>
      <w:r>
        <w:separator/>
      </w:r>
    </w:p>
  </w:endnote>
  <w:endnote w:type="continuationSeparator" w:id="0">
    <w:p w14:paraId="57DA6D6C" w14:textId="77777777" w:rsidR="00A91973" w:rsidRDefault="00A91973"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NewRomanPS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75EFF65F" w14:textId="77777777" w:rsidTr="006A26EC">
      <w:trPr>
        <w:trHeight w:val="227"/>
        <w:jc w:val="right"/>
      </w:trPr>
      <w:tc>
        <w:tcPr>
          <w:tcW w:w="708" w:type="dxa"/>
          <w:vAlign w:val="bottom"/>
        </w:tcPr>
        <w:p w14:paraId="159AFD31" w14:textId="2F77C063"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8F4A24">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8F4A24">
            <w:rPr>
              <w:rStyle w:val="Sidnummer"/>
              <w:noProof/>
            </w:rPr>
            <w:t>2</w:t>
          </w:r>
          <w:r>
            <w:rPr>
              <w:rStyle w:val="Sidnummer"/>
            </w:rPr>
            <w:fldChar w:fldCharType="end"/>
          </w:r>
          <w:r>
            <w:rPr>
              <w:rStyle w:val="Sidnummer"/>
            </w:rPr>
            <w:t>)</w:t>
          </w:r>
        </w:p>
      </w:tc>
    </w:tr>
    <w:tr w:rsidR="005606BC" w:rsidRPr="00347E11" w14:paraId="4A40588F" w14:textId="77777777" w:rsidTr="006A26EC">
      <w:trPr>
        <w:trHeight w:val="850"/>
        <w:jc w:val="right"/>
      </w:trPr>
      <w:tc>
        <w:tcPr>
          <w:tcW w:w="708" w:type="dxa"/>
          <w:vAlign w:val="bottom"/>
        </w:tcPr>
        <w:p w14:paraId="11CB95D9" w14:textId="77777777" w:rsidR="005606BC" w:rsidRPr="00347E11" w:rsidRDefault="005606BC" w:rsidP="005606BC">
          <w:pPr>
            <w:pStyle w:val="Sidfot"/>
            <w:spacing w:line="276" w:lineRule="auto"/>
            <w:jc w:val="right"/>
          </w:pPr>
        </w:p>
      </w:tc>
    </w:tr>
  </w:tbl>
  <w:p w14:paraId="21923EAB"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8525"/>
    </w:tblGrid>
    <w:tr w:rsidR="00A91973" w:rsidRPr="00347E11" w14:paraId="3860E980" w14:textId="77777777" w:rsidTr="001F4302">
      <w:trPr>
        <w:trHeight w:val="510"/>
      </w:trPr>
      <w:tc>
        <w:tcPr>
          <w:tcW w:w="8525" w:type="dxa"/>
          <w:vAlign w:val="bottom"/>
        </w:tcPr>
        <w:p w14:paraId="0D595D67" w14:textId="77777777" w:rsidR="00A91973" w:rsidRPr="00347E11" w:rsidRDefault="00A91973" w:rsidP="00347E11">
          <w:pPr>
            <w:pStyle w:val="Sidfot"/>
            <w:rPr>
              <w:sz w:val="8"/>
            </w:rPr>
          </w:pPr>
        </w:p>
      </w:tc>
    </w:tr>
  </w:tbl>
  <w:p w14:paraId="5FD4FD4E"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8AC5C0" w14:textId="77777777" w:rsidR="00A91973" w:rsidRDefault="00A91973" w:rsidP="00A87A54">
      <w:pPr>
        <w:spacing w:after="0" w:line="240" w:lineRule="auto"/>
      </w:pPr>
      <w:r>
        <w:separator/>
      </w:r>
    </w:p>
  </w:footnote>
  <w:footnote w:type="continuationSeparator" w:id="0">
    <w:p w14:paraId="7D72EBD6" w14:textId="77777777" w:rsidR="00A91973" w:rsidRDefault="00A91973"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A91973" w14:paraId="4359E7B7" w14:textId="77777777" w:rsidTr="00C93EBA">
      <w:trPr>
        <w:trHeight w:val="227"/>
      </w:trPr>
      <w:tc>
        <w:tcPr>
          <w:tcW w:w="5534" w:type="dxa"/>
        </w:tcPr>
        <w:p w14:paraId="3E56901E" w14:textId="77777777" w:rsidR="00A91973" w:rsidRPr="007D73AB" w:rsidRDefault="00A91973">
          <w:pPr>
            <w:pStyle w:val="Sidhuvud"/>
          </w:pPr>
        </w:p>
      </w:tc>
      <w:tc>
        <w:tcPr>
          <w:tcW w:w="3170" w:type="dxa"/>
          <w:vAlign w:val="bottom"/>
        </w:tcPr>
        <w:p w14:paraId="19E39782" w14:textId="77777777" w:rsidR="00A91973" w:rsidRPr="007D73AB" w:rsidRDefault="00A91973" w:rsidP="00340DE0">
          <w:pPr>
            <w:pStyle w:val="Sidhuvud"/>
          </w:pPr>
        </w:p>
      </w:tc>
      <w:tc>
        <w:tcPr>
          <w:tcW w:w="1134" w:type="dxa"/>
        </w:tcPr>
        <w:p w14:paraId="4B382114" w14:textId="77777777" w:rsidR="00A91973" w:rsidRDefault="00A91973" w:rsidP="005A703A">
          <w:pPr>
            <w:pStyle w:val="Sidhuvud"/>
          </w:pPr>
        </w:p>
      </w:tc>
    </w:tr>
    <w:tr w:rsidR="00A91973" w14:paraId="1A28DB3F" w14:textId="77777777" w:rsidTr="00C93EBA">
      <w:trPr>
        <w:trHeight w:val="1928"/>
      </w:trPr>
      <w:tc>
        <w:tcPr>
          <w:tcW w:w="5534" w:type="dxa"/>
        </w:tcPr>
        <w:p w14:paraId="6B1B1D16" w14:textId="77777777" w:rsidR="00A91973" w:rsidRPr="00340DE0" w:rsidRDefault="00A91973" w:rsidP="00340DE0">
          <w:pPr>
            <w:pStyle w:val="Sidhuvud"/>
          </w:pPr>
          <w:bookmarkStart w:id="1" w:name="Logo"/>
          <w:bookmarkEnd w:id="1"/>
          <w:r>
            <w:rPr>
              <w:noProof/>
              <w:lang w:eastAsia="sv-SE"/>
            </w:rPr>
            <w:drawing>
              <wp:inline distT="0" distB="0" distL="0" distR="0" wp14:anchorId="725C2D2E" wp14:editId="553E26C2">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37364" cy="493777"/>
                        </a:xfrm>
                        <a:prstGeom prst="rect">
                          <a:avLst/>
                        </a:prstGeom>
                      </pic:spPr>
                    </pic:pic>
                  </a:graphicData>
                </a:graphic>
              </wp:inline>
            </w:drawing>
          </w:r>
        </w:p>
      </w:tc>
      <w:tc>
        <w:tcPr>
          <w:tcW w:w="3170" w:type="dxa"/>
        </w:tcPr>
        <w:p w14:paraId="0A37CB62" w14:textId="77777777" w:rsidR="00A91973" w:rsidRPr="00710A6C" w:rsidRDefault="00A91973" w:rsidP="00EE3C0F">
          <w:pPr>
            <w:pStyle w:val="Sidhuvud"/>
            <w:rPr>
              <w:b/>
            </w:rPr>
          </w:pPr>
        </w:p>
        <w:p w14:paraId="198221C8" w14:textId="77777777" w:rsidR="00A91973" w:rsidRDefault="00A91973" w:rsidP="00EE3C0F">
          <w:pPr>
            <w:pStyle w:val="Sidhuvud"/>
          </w:pPr>
        </w:p>
        <w:p w14:paraId="3056AB75" w14:textId="77777777" w:rsidR="00A91973" w:rsidRDefault="00A91973" w:rsidP="00EE3C0F">
          <w:pPr>
            <w:pStyle w:val="Sidhuvud"/>
          </w:pPr>
        </w:p>
        <w:sdt>
          <w:sdtPr>
            <w:alias w:val="HeaderDate"/>
            <w:tag w:val="ccRKShow_HeaderDate"/>
            <w:id w:val="823010959"/>
            <w:placeholder>
              <w:docPart w:val="A56D25E0222140C994D166C6AB3399E2"/>
            </w:placeholder>
            <w:showingPlcHdr/>
            <w:dataBinding w:prefixMappings="xmlns:ns0='http://lp/documentinfo/RK' " w:xpath="/ns0:DocumentInfo[1]/ns0:BaseInfo[1]/ns0:HeaderDate[1]" w:storeItemID="{C312962A-330C-4F58-8AA6-EF4129F191C4}"/>
            <w:date w:fullDate="2016-12-06T00:00:00Z">
              <w:dateFormat w:val="yyyy-MM-dd"/>
              <w:lid w:val="sv-SE"/>
              <w:storeMappedDataAs w:val="dateTime"/>
              <w:calendar w:val="gregorian"/>
            </w:date>
          </w:sdtPr>
          <w:sdtEndPr/>
          <w:sdtContent>
            <w:p w14:paraId="07FC6B05" w14:textId="77777777" w:rsidR="00A91973" w:rsidRDefault="00A91973" w:rsidP="00EE3C0F">
              <w:pPr>
                <w:pStyle w:val="Sidhuvud"/>
              </w:pPr>
              <w:r>
                <w:t xml:space="preserve"> </w:t>
              </w:r>
            </w:p>
          </w:sdtContent>
        </w:sdt>
        <w:sdt>
          <w:sdtPr>
            <w:alias w:val="Dnr"/>
            <w:tag w:val="ccRKShow_Dnr"/>
            <w:id w:val="-584148506"/>
            <w:placeholder>
              <w:docPart w:val="37D7AC4D90474DB9BCC916243653660B"/>
            </w:placeholder>
            <w:dataBinding w:prefixMappings="xmlns:ns0='http://lp/documentinfo/RK' " w:xpath="/ns0:DocumentInfo[1]/ns0:BaseInfo[1]/ns0:Dnr[1]" w:storeItemID="{C312962A-330C-4F58-8AA6-EF4129F191C4}"/>
            <w:text/>
          </w:sdtPr>
          <w:sdtEndPr/>
          <w:sdtContent>
            <w:p w14:paraId="79A2452D" w14:textId="23A2DADD" w:rsidR="00A91973" w:rsidRDefault="004D7E3D" w:rsidP="00EE3C0F">
              <w:pPr>
                <w:pStyle w:val="Sidhuvud"/>
              </w:pPr>
              <w:r>
                <w:t>Ju2017</w:t>
              </w:r>
              <w:r w:rsidR="00A91973">
                <w:t>/</w:t>
              </w:r>
              <w:r>
                <w:t>09777</w:t>
              </w:r>
              <w:r w:rsidR="002D69DB">
                <w:t>/POL</w:t>
              </w:r>
            </w:p>
          </w:sdtContent>
        </w:sdt>
        <w:sdt>
          <w:sdtPr>
            <w:alias w:val="DocNumber"/>
            <w:tag w:val="DocNumber"/>
            <w:id w:val="1636522252"/>
            <w:placeholder>
              <w:docPart w:val="BF1DDAE31F034A368A879D05EB667973"/>
            </w:placeholder>
            <w:showingPlcHdr/>
            <w:dataBinding w:prefixMappings="xmlns:ns0='http://lp/documentinfo/RK' " w:xpath="/ns0:DocumentInfo[1]/ns0:BaseInfo[1]/ns0:DocNumber[1]" w:storeItemID="{C312962A-330C-4F58-8AA6-EF4129F191C4}"/>
            <w:text/>
          </w:sdtPr>
          <w:sdtEndPr/>
          <w:sdtContent>
            <w:p w14:paraId="6144CF8C" w14:textId="77777777" w:rsidR="00A91973" w:rsidRDefault="00A91973" w:rsidP="00EE3C0F">
              <w:pPr>
                <w:pStyle w:val="Sidhuvud"/>
              </w:pPr>
              <w:r>
                <w:rPr>
                  <w:rStyle w:val="Platshllartext"/>
                </w:rPr>
                <w:t xml:space="preserve"> </w:t>
              </w:r>
            </w:p>
          </w:sdtContent>
        </w:sdt>
        <w:p w14:paraId="27DB25F9" w14:textId="77777777" w:rsidR="00A91973" w:rsidRDefault="00A91973" w:rsidP="00EE3C0F">
          <w:pPr>
            <w:pStyle w:val="Sidhuvud"/>
          </w:pPr>
        </w:p>
      </w:tc>
      <w:tc>
        <w:tcPr>
          <w:tcW w:w="1134" w:type="dxa"/>
        </w:tcPr>
        <w:p w14:paraId="1D4C7B74" w14:textId="77777777" w:rsidR="00A91973" w:rsidRPr="0094502D" w:rsidRDefault="00A91973" w:rsidP="0094502D">
          <w:pPr>
            <w:pStyle w:val="Sidhuvud"/>
          </w:pPr>
        </w:p>
      </w:tc>
    </w:tr>
    <w:tr w:rsidR="00A91973" w14:paraId="1A1F4A53" w14:textId="77777777" w:rsidTr="00C93EBA">
      <w:trPr>
        <w:trHeight w:val="2268"/>
      </w:trPr>
      <w:sdt>
        <w:sdtPr>
          <w:rPr>
            <w:b/>
          </w:rPr>
          <w:alias w:val="SenderText"/>
          <w:tag w:val="ccRKShow_SenderText"/>
          <w:id w:val="1864632897"/>
          <w:placeholder>
            <w:docPart w:val="800B9AC257D84226BE74611BA984A17D"/>
          </w:placeholder>
        </w:sdtPr>
        <w:sdtEndPr>
          <w:rPr>
            <w:b w:val="0"/>
          </w:rPr>
        </w:sdtEndPr>
        <w:sdtContent>
          <w:tc>
            <w:tcPr>
              <w:tcW w:w="5534" w:type="dxa"/>
              <w:tcMar>
                <w:right w:w="1134" w:type="dxa"/>
              </w:tcMar>
            </w:tcPr>
            <w:p w14:paraId="2C6FCC04" w14:textId="77777777" w:rsidR="00A91973" w:rsidRPr="00A91973" w:rsidRDefault="00A91973" w:rsidP="00340DE0">
              <w:pPr>
                <w:pStyle w:val="Sidhuvud"/>
                <w:rPr>
                  <w:b/>
                </w:rPr>
              </w:pPr>
              <w:r w:rsidRPr="00A91973">
                <w:rPr>
                  <w:b/>
                </w:rPr>
                <w:t>Justitiedepartementet</w:t>
              </w:r>
            </w:p>
            <w:p w14:paraId="57F27DE8" w14:textId="77777777" w:rsidR="00A91973" w:rsidRDefault="00A91973" w:rsidP="00340DE0">
              <w:pPr>
                <w:pStyle w:val="Sidhuvud"/>
              </w:pPr>
            </w:p>
            <w:p w14:paraId="0CD51FED" w14:textId="1AB38A6D" w:rsidR="00A91973" w:rsidRPr="00340DE0" w:rsidRDefault="007D6819" w:rsidP="00340DE0">
              <w:pPr>
                <w:pStyle w:val="Sidhuvud"/>
              </w:pPr>
              <w:r>
                <w:t>Justitie- och inrikesministern</w:t>
              </w:r>
            </w:p>
          </w:tc>
        </w:sdtContent>
      </w:sdt>
      <w:sdt>
        <w:sdtPr>
          <w:alias w:val="Recipient"/>
          <w:tag w:val="ccRKShow_Recipient"/>
          <w:id w:val="-1825270627"/>
          <w:placeholder>
            <w:docPart w:val="D0B799DF54134BAC93218239D13C2EBA"/>
          </w:placeholder>
          <w:showingPlcHdr/>
          <w:dataBinding w:prefixMappings="xmlns:ns0='http://lp/documentinfo/RK' " w:xpath="/ns0:DocumentInfo[1]/ns0:BaseInfo[1]/ns0:Recipient[1]" w:storeItemID="{C312962A-330C-4F58-8AA6-EF4129F191C4}"/>
          <w:text w:multiLine="1"/>
        </w:sdtPr>
        <w:sdtEndPr/>
        <w:sdtContent>
          <w:tc>
            <w:tcPr>
              <w:tcW w:w="3170" w:type="dxa"/>
            </w:tcPr>
            <w:p w14:paraId="67367720" w14:textId="74E6C3E2" w:rsidR="00A91973" w:rsidRDefault="007D6819" w:rsidP="00465F7B">
              <w:pPr>
                <w:pStyle w:val="Sidhuvud"/>
              </w:pPr>
              <w:r>
                <w:rPr>
                  <w:rStyle w:val="Platshllartext"/>
                </w:rPr>
                <w:t xml:space="preserve"> </w:t>
              </w:r>
            </w:p>
          </w:tc>
        </w:sdtContent>
      </w:sdt>
      <w:tc>
        <w:tcPr>
          <w:tcW w:w="1134" w:type="dxa"/>
        </w:tcPr>
        <w:p w14:paraId="2F84F106" w14:textId="77777777" w:rsidR="00A91973" w:rsidRDefault="00A91973" w:rsidP="003E6020">
          <w:pPr>
            <w:pStyle w:val="Sidhuvud"/>
          </w:pPr>
        </w:p>
      </w:tc>
    </w:tr>
  </w:tbl>
  <w:p w14:paraId="3D730F25"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61E8C82"/>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60C01110"/>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AE62EE4"/>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9B29C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pStyle w:val="0551DEBBB60648789CBF788F338E8B71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1"/>
  </w:num>
  <w:num w:numId="39">
    <w:abstractNumId w:val="0"/>
  </w:num>
  <w:num w:numId="40">
    <w:abstractNumId w:val="5"/>
  </w:num>
  <w:num w:numId="41">
    <w:abstractNumId w:val="4"/>
  </w:num>
  <w:num w:numId="42">
    <w:abstractNumId w:val="24"/>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1304"/>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973"/>
    <w:rsid w:val="00004D5C"/>
    <w:rsid w:val="00005F68"/>
    <w:rsid w:val="00012B00"/>
    <w:rsid w:val="00014EF6"/>
    <w:rsid w:val="00017197"/>
    <w:rsid w:val="0001725B"/>
    <w:rsid w:val="000203B0"/>
    <w:rsid w:val="00022070"/>
    <w:rsid w:val="00025992"/>
    <w:rsid w:val="00026711"/>
    <w:rsid w:val="0003679E"/>
    <w:rsid w:val="00041EDC"/>
    <w:rsid w:val="00053CAA"/>
    <w:rsid w:val="00057FE0"/>
    <w:rsid w:val="00064811"/>
    <w:rsid w:val="00066BC9"/>
    <w:rsid w:val="0007033C"/>
    <w:rsid w:val="00070CA9"/>
    <w:rsid w:val="000757FC"/>
    <w:rsid w:val="000862E0"/>
    <w:rsid w:val="000873C3"/>
    <w:rsid w:val="00093408"/>
    <w:rsid w:val="0009435C"/>
    <w:rsid w:val="000B711D"/>
    <w:rsid w:val="000C61D1"/>
    <w:rsid w:val="000E12D9"/>
    <w:rsid w:val="000F00B8"/>
    <w:rsid w:val="0011413E"/>
    <w:rsid w:val="00121002"/>
    <w:rsid w:val="00127E49"/>
    <w:rsid w:val="001428E2"/>
    <w:rsid w:val="00170CE4"/>
    <w:rsid w:val="0017300E"/>
    <w:rsid w:val="00173126"/>
    <w:rsid w:val="00192E34"/>
    <w:rsid w:val="001A2A61"/>
    <w:rsid w:val="001C4980"/>
    <w:rsid w:val="001C5DC9"/>
    <w:rsid w:val="001C71A9"/>
    <w:rsid w:val="001E1A13"/>
    <w:rsid w:val="001F0629"/>
    <w:rsid w:val="001F0736"/>
    <w:rsid w:val="001F4302"/>
    <w:rsid w:val="001F525B"/>
    <w:rsid w:val="001F6BBE"/>
    <w:rsid w:val="00204079"/>
    <w:rsid w:val="002102FD"/>
    <w:rsid w:val="00211B4E"/>
    <w:rsid w:val="00213258"/>
    <w:rsid w:val="00222258"/>
    <w:rsid w:val="00223AD6"/>
    <w:rsid w:val="0022666A"/>
    <w:rsid w:val="00233D52"/>
    <w:rsid w:val="00237147"/>
    <w:rsid w:val="00260D2D"/>
    <w:rsid w:val="00281106"/>
    <w:rsid w:val="00282D27"/>
    <w:rsid w:val="00292420"/>
    <w:rsid w:val="00296B7A"/>
    <w:rsid w:val="002A6820"/>
    <w:rsid w:val="002C5B48"/>
    <w:rsid w:val="002D4298"/>
    <w:rsid w:val="002D4829"/>
    <w:rsid w:val="002D69DB"/>
    <w:rsid w:val="002E4D3F"/>
    <w:rsid w:val="002F59E0"/>
    <w:rsid w:val="002F66A6"/>
    <w:rsid w:val="003020B0"/>
    <w:rsid w:val="003050DB"/>
    <w:rsid w:val="00310561"/>
    <w:rsid w:val="00311D8C"/>
    <w:rsid w:val="003128E2"/>
    <w:rsid w:val="003240E1"/>
    <w:rsid w:val="00326C03"/>
    <w:rsid w:val="00327474"/>
    <w:rsid w:val="00340DE0"/>
    <w:rsid w:val="00341F47"/>
    <w:rsid w:val="00342327"/>
    <w:rsid w:val="00347E11"/>
    <w:rsid w:val="00350696"/>
    <w:rsid w:val="00350C92"/>
    <w:rsid w:val="00365461"/>
    <w:rsid w:val="00370311"/>
    <w:rsid w:val="00380663"/>
    <w:rsid w:val="003853E3"/>
    <w:rsid w:val="0038587E"/>
    <w:rsid w:val="00386096"/>
    <w:rsid w:val="00392ED4"/>
    <w:rsid w:val="003A2E73"/>
    <w:rsid w:val="003A54B9"/>
    <w:rsid w:val="003A5969"/>
    <w:rsid w:val="003A5C58"/>
    <w:rsid w:val="003C7BE0"/>
    <w:rsid w:val="003D0DD3"/>
    <w:rsid w:val="003D17EF"/>
    <w:rsid w:val="003D3535"/>
    <w:rsid w:val="003E6020"/>
    <w:rsid w:val="004021EE"/>
    <w:rsid w:val="0041223B"/>
    <w:rsid w:val="00413A4E"/>
    <w:rsid w:val="00415163"/>
    <w:rsid w:val="004157BE"/>
    <w:rsid w:val="0042068E"/>
    <w:rsid w:val="00422030"/>
    <w:rsid w:val="00422A7F"/>
    <w:rsid w:val="00432F3F"/>
    <w:rsid w:val="00441D70"/>
    <w:rsid w:val="004510B3"/>
    <w:rsid w:val="00465F7B"/>
    <w:rsid w:val="004660C8"/>
    <w:rsid w:val="00472EBA"/>
    <w:rsid w:val="00474676"/>
    <w:rsid w:val="0047511B"/>
    <w:rsid w:val="00480EC3"/>
    <w:rsid w:val="0048317E"/>
    <w:rsid w:val="00485601"/>
    <w:rsid w:val="004865B8"/>
    <w:rsid w:val="00486C0D"/>
    <w:rsid w:val="00491796"/>
    <w:rsid w:val="004A66B1"/>
    <w:rsid w:val="004B1E7B"/>
    <w:rsid w:val="004B35E7"/>
    <w:rsid w:val="004B63BF"/>
    <w:rsid w:val="004B66DA"/>
    <w:rsid w:val="004B7DFF"/>
    <w:rsid w:val="004C5686"/>
    <w:rsid w:val="004C70EE"/>
    <w:rsid w:val="004D7E3D"/>
    <w:rsid w:val="004E25CD"/>
    <w:rsid w:val="004F0448"/>
    <w:rsid w:val="004F1EA0"/>
    <w:rsid w:val="004F6525"/>
    <w:rsid w:val="00505905"/>
    <w:rsid w:val="00511A1B"/>
    <w:rsid w:val="00511A68"/>
    <w:rsid w:val="0052127C"/>
    <w:rsid w:val="005302E0"/>
    <w:rsid w:val="00544738"/>
    <w:rsid w:val="005456E4"/>
    <w:rsid w:val="00547B89"/>
    <w:rsid w:val="005606BC"/>
    <w:rsid w:val="00567799"/>
    <w:rsid w:val="00571A0B"/>
    <w:rsid w:val="005747D0"/>
    <w:rsid w:val="005850D7"/>
    <w:rsid w:val="0058522F"/>
    <w:rsid w:val="005930FA"/>
    <w:rsid w:val="00596E2B"/>
    <w:rsid w:val="005A5193"/>
    <w:rsid w:val="005B115A"/>
    <w:rsid w:val="005B537F"/>
    <w:rsid w:val="005C120D"/>
    <w:rsid w:val="005C68AD"/>
    <w:rsid w:val="005E2F29"/>
    <w:rsid w:val="005E4E79"/>
    <w:rsid w:val="005E5CE7"/>
    <w:rsid w:val="006175D7"/>
    <w:rsid w:val="006208E5"/>
    <w:rsid w:val="006244AF"/>
    <w:rsid w:val="00631F82"/>
    <w:rsid w:val="00650080"/>
    <w:rsid w:val="00654B4D"/>
    <w:rsid w:val="0065559D"/>
    <w:rsid w:val="00660902"/>
    <w:rsid w:val="0066378C"/>
    <w:rsid w:val="00670A48"/>
    <w:rsid w:val="00672F6F"/>
    <w:rsid w:val="00691016"/>
    <w:rsid w:val="0069523C"/>
    <w:rsid w:val="006962CA"/>
    <w:rsid w:val="006B4A30"/>
    <w:rsid w:val="006B7569"/>
    <w:rsid w:val="006C28EE"/>
    <w:rsid w:val="006D2998"/>
    <w:rsid w:val="006D3188"/>
    <w:rsid w:val="006E08FC"/>
    <w:rsid w:val="006F2588"/>
    <w:rsid w:val="00704EF1"/>
    <w:rsid w:val="00710A6C"/>
    <w:rsid w:val="00710D98"/>
    <w:rsid w:val="00712266"/>
    <w:rsid w:val="00712593"/>
    <w:rsid w:val="00731B7D"/>
    <w:rsid w:val="00743E09"/>
    <w:rsid w:val="0074742C"/>
    <w:rsid w:val="00750C93"/>
    <w:rsid w:val="00754E24"/>
    <w:rsid w:val="00757B3B"/>
    <w:rsid w:val="00761647"/>
    <w:rsid w:val="00773075"/>
    <w:rsid w:val="00773F36"/>
    <w:rsid w:val="00776254"/>
    <w:rsid w:val="00777CFF"/>
    <w:rsid w:val="00782B3F"/>
    <w:rsid w:val="00782E3C"/>
    <w:rsid w:val="0079641B"/>
    <w:rsid w:val="007A1887"/>
    <w:rsid w:val="007A629C"/>
    <w:rsid w:val="007A6348"/>
    <w:rsid w:val="007C44FF"/>
    <w:rsid w:val="007C7BDB"/>
    <w:rsid w:val="007D6819"/>
    <w:rsid w:val="007D73AB"/>
    <w:rsid w:val="007E2712"/>
    <w:rsid w:val="007E4A9C"/>
    <w:rsid w:val="007E5516"/>
    <w:rsid w:val="007E7EE2"/>
    <w:rsid w:val="007F06CA"/>
    <w:rsid w:val="0080228F"/>
    <w:rsid w:val="00804C1B"/>
    <w:rsid w:val="00806EAC"/>
    <w:rsid w:val="008178E6"/>
    <w:rsid w:val="0082249C"/>
    <w:rsid w:val="00830B7B"/>
    <w:rsid w:val="008349AA"/>
    <w:rsid w:val="008375D5"/>
    <w:rsid w:val="008431AF"/>
    <w:rsid w:val="008504F6"/>
    <w:rsid w:val="00856A45"/>
    <w:rsid w:val="00863BB7"/>
    <w:rsid w:val="00875DDD"/>
    <w:rsid w:val="00881BC6"/>
    <w:rsid w:val="008860CC"/>
    <w:rsid w:val="00891929"/>
    <w:rsid w:val="00892596"/>
    <w:rsid w:val="00893029"/>
    <w:rsid w:val="0089514A"/>
    <w:rsid w:val="008A0A0D"/>
    <w:rsid w:val="008A4CEA"/>
    <w:rsid w:val="008A7506"/>
    <w:rsid w:val="008B1603"/>
    <w:rsid w:val="008C4538"/>
    <w:rsid w:val="008C562B"/>
    <w:rsid w:val="008D3090"/>
    <w:rsid w:val="008D4306"/>
    <w:rsid w:val="008D4508"/>
    <w:rsid w:val="008D4DC4"/>
    <w:rsid w:val="008D7CAF"/>
    <w:rsid w:val="008E65A8"/>
    <w:rsid w:val="008E77D6"/>
    <w:rsid w:val="008F4A24"/>
    <w:rsid w:val="009036E7"/>
    <w:rsid w:val="0091053B"/>
    <w:rsid w:val="0094502D"/>
    <w:rsid w:val="00947013"/>
    <w:rsid w:val="00984EA2"/>
    <w:rsid w:val="00986CC3"/>
    <w:rsid w:val="0099068E"/>
    <w:rsid w:val="009920AA"/>
    <w:rsid w:val="00992E8D"/>
    <w:rsid w:val="009A4D0A"/>
    <w:rsid w:val="009B7A9A"/>
    <w:rsid w:val="009C2459"/>
    <w:rsid w:val="009C255A"/>
    <w:rsid w:val="009C2B46"/>
    <w:rsid w:val="009C4448"/>
    <w:rsid w:val="009C610D"/>
    <w:rsid w:val="009D5D40"/>
    <w:rsid w:val="009D6B1B"/>
    <w:rsid w:val="009E107B"/>
    <w:rsid w:val="009E18D6"/>
    <w:rsid w:val="00A00D24"/>
    <w:rsid w:val="00A01F5C"/>
    <w:rsid w:val="00A2019A"/>
    <w:rsid w:val="00A3270B"/>
    <w:rsid w:val="00A379E4"/>
    <w:rsid w:val="00A43B02"/>
    <w:rsid w:val="00A46B85"/>
    <w:rsid w:val="00A50585"/>
    <w:rsid w:val="00A506F1"/>
    <w:rsid w:val="00A508A6"/>
    <w:rsid w:val="00A5156E"/>
    <w:rsid w:val="00A53E57"/>
    <w:rsid w:val="00A56824"/>
    <w:rsid w:val="00A67276"/>
    <w:rsid w:val="00A67840"/>
    <w:rsid w:val="00A71A9E"/>
    <w:rsid w:val="00A7382D"/>
    <w:rsid w:val="00A743AC"/>
    <w:rsid w:val="00A803F7"/>
    <w:rsid w:val="00A8483F"/>
    <w:rsid w:val="00A870B0"/>
    <w:rsid w:val="00A87A54"/>
    <w:rsid w:val="00A91973"/>
    <w:rsid w:val="00AA1809"/>
    <w:rsid w:val="00AB5519"/>
    <w:rsid w:val="00AB6313"/>
    <w:rsid w:val="00AB71DD"/>
    <w:rsid w:val="00AC15C5"/>
    <w:rsid w:val="00AD0E75"/>
    <w:rsid w:val="00AD2F04"/>
    <w:rsid w:val="00AF0BB7"/>
    <w:rsid w:val="00AF0BDE"/>
    <w:rsid w:val="00AF0EDE"/>
    <w:rsid w:val="00B0234E"/>
    <w:rsid w:val="00B06751"/>
    <w:rsid w:val="00B149E2"/>
    <w:rsid w:val="00B2169D"/>
    <w:rsid w:val="00B21CBB"/>
    <w:rsid w:val="00B23911"/>
    <w:rsid w:val="00B263C0"/>
    <w:rsid w:val="00B316CA"/>
    <w:rsid w:val="00B3528F"/>
    <w:rsid w:val="00B357AB"/>
    <w:rsid w:val="00B41F72"/>
    <w:rsid w:val="00B44E90"/>
    <w:rsid w:val="00B47956"/>
    <w:rsid w:val="00B517E1"/>
    <w:rsid w:val="00B55E70"/>
    <w:rsid w:val="00B60238"/>
    <w:rsid w:val="00B64962"/>
    <w:rsid w:val="00B66AC0"/>
    <w:rsid w:val="00B84409"/>
    <w:rsid w:val="00BB5683"/>
    <w:rsid w:val="00BC17DF"/>
    <w:rsid w:val="00BD0826"/>
    <w:rsid w:val="00BD15AB"/>
    <w:rsid w:val="00BE3210"/>
    <w:rsid w:val="00BF4F06"/>
    <w:rsid w:val="00BF534E"/>
    <w:rsid w:val="00BF5717"/>
    <w:rsid w:val="00C141C6"/>
    <w:rsid w:val="00C2071A"/>
    <w:rsid w:val="00C20ACB"/>
    <w:rsid w:val="00C23703"/>
    <w:rsid w:val="00C26068"/>
    <w:rsid w:val="00C271A8"/>
    <w:rsid w:val="00C37A77"/>
    <w:rsid w:val="00C41141"/>
    <w:rsid w:val="00C461E6"/>
    <w:rsid w:val="00C63EC4"/>
    <w:rsid w:val="00C9061B"/>
    <w:rsid w:val="00C93EBA"/>
    <w:rsid w:val="00CA7FF5"/>
    <w:rsid w:val="00CB07E5"/>
    <w:rsid w:val="00CB1E7C"/>
    <w:rsid w:val="00CB2EA1"/>
    <w:rsid w:val="00CB2F84"/>
    <w:rsid w:val="00CB43F1"/>
    <w:rsid w:val="00CB6A8A"/>
    <w:rsid w:val="00CB6EDE"/>
    <w:rsid w:val="00CC41BA"/>
    <w:rsid w:val="00CD1C6C"/>
    <w:rsid w:val="00CD6169"/>
    <w:rsid w:val="00CD6D76"/>
    <w:rsid w:val="00CE20BC"/>
    <w:rsid w:val="00CF1FD8"/>
    <w:rsid w:val="00CF4FDC"/>
    <w:rsid w:val="00D021D2"/>
    <w:rsid w:val="00D061BB"/>
    <w:rsid w:val="00D07BE1"/>
    <w:rsid w:val="00D116C0"/>
    <w:rsid w:val="00D13433"/>
    <w:rsid w:val="00D13D8A"/>
    <w:rsid w:val="00D279D8"/>
    <w:rsid w:val="00D27C8E"/>
    <w:rsid w:val="00D4141B"/>
    <w:rsid w:val="00D4145D"/>
    <w:rsid w:val="00D5467F"/>
    <w:rsid w:val="00D55837"/>
    <w:rsid w:val="00D60F51"/>
    <w:rsid w:val="00D6730A"/>
    <w:rsid w:val="00D674A6"/>
    <w:rsid w:val="00D74B7C"/>
    <w:rsid w:val="00D76068"/>
    <w:rsid w:val="00D76B01"/>
    <w:rsid w:val="00D84704"/>
    <w:rsid w:val="00D95424"/>
    <w:rsid w:val="00DA5C0D"/>
    <w:rsid w:val="00DB714B"/>
    <w:rsid w:val="00DD0722"/>
    <w:rsid w:val="00DF5BFB"/>
    <w:rsid w:val="00E022DA"/>
    <w:rsid w:val="00E03BCB"/>
    <w:rsid w:val="00E124DC"/>
    <w:rsid w:val="00E406DF"/>
    <w:rsid w:val="00E469E4"/>
    <w:rsid w:val="00E475C3"/>
    <w:rsid w:val="00E5060B"/>
    <w:rsid w:val="00E509B0"/>
    <w:rsid w:val="00E55D8E"/>
    <w:rsid w:val="00EA1688"/>
    <w:rsid w:val="00EA4C83"/>
    <w:rsid w:val="00EC1DA0"/>
    <w:rsid w:val="00EC328E"/>
    <w:rsid w:val="00EC329B"/>
    <w:rsid w:val="00EC73EB"/>
    <w:rsid w:val="00ED592E"/>
    <w:rsid w:val="00ED6ABD"/>
    <w:rsid w:val="00ED72E1"/>
    <w:rsid w:val="00EE3C0F"/>
    <w:rsid w:val="00EE6810"/>
    <w:rsid w:val="00EF2A7F"/>
    <w:rsid w:val="00EF4803"/>
    <w:rsid w:val="00F03EAC"/>
    <w:rsid w:val="00F04B7C"/>
    <w:rsid w:val="00F14024"/>
    <w:rsid w:val="00F25761"/>
    <w:rsid w:val="00F259D7"/>
    <w:rsid w:val="00F32D05"/>
    <w:rsid w:val="00F35263"/>
    <w:rsid w:val="00F403BF"/>
    <w:rsid w:val="00F4342F"/>
    <w:rsid w:val="00F45227"/>
    <w:rsid w:val="00F5045C"/>
    <w:rsid w:val="00F53AEA"/>
    <w:rsid w:val="00F5663B"/>
    <w:rsid w:val="00F6392C"/>
    <w:rsid w:val="00F64256"/>
    <w:rsid w:val="00F66093"/>
    <w:rsid w:val="00F70848"/>
    <w:rsid w:val="00F834AA"/>
    <w:rsid w:val="00F848D6"/>
    <w:rsid w:val="00F943C8"/>
    <w:rsid w:val="00F96B28"/>
    <w:rsid w:val="00FA41B4"/>
    <w:rsid w:val="00FA5DDD"/>
    <w:rsid w:val="00FA7644"/>
    <w:rsid w:val="00FD0B7B"/>
    <w:rsid w:val="00FE1DCC"/>
    <w:rsid w:val="00FF05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0011B62"/>
  <w15:docId w15:val="{A3293E2E-2722-4857-B1AB-C719DD364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B357AB"/>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A91973"/>
    <w:pPr>
      <w:keepNext/>
      <w:keepLines/>
      <w:spacing w:before="200" w:after="0"/>
      <w:outlineLvl w:val="5"/>
    </w:pPr>
    <w:rPr>
      <w:rFonts w:asciiTheme="majorHAnsi" w:eastAsiaTheme="majorEastAsia" w:hAnsiTheme="majorHAnsi" w:cstheme="majorBidi"/>
      <w:i/>
      <w:iCs/>
      <w:color w:val="0D1727" w:themeColor="accent1" w:themeShade="7F"/>
    </w:rPr>
  </w:style>
  <w:style w:type="paragraph" w:styleId="Rubrik7">
    <w:name w:val="heading 7"/>
    <w:basedOn w:val="Normal"/>
    <w:next w:val="Normal"/>
    <w:link w:val="Rubrik7Char"/>
    <w:uiPriority w:val="9"/>
    <w:semiHidden/>
    <w:qFormat/>
    <w:rsid w:val="00A9197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A91973"/>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A9197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CC41BA"/>
    <w:pPr>
      <w:tabs>
        <w:tab w:val="left" w:pos="1701"/>
        <w:tab w:val="left" w:pos="3600"/>
        <w:tab w:val="left" w:pos="5387"/>
      </w:tabs>
      <w:ind w:left="284"/>
    </w:pPr>
  </w:style>
  <w:style w:type="character" w:customStyle="1" w:styleId="BrdtextmedindragChar">
    <w:name w:val="Brödtext med indrag Char"/>
    <w:basedOn w:val="Standardstycketeckensnitt"/>
    <w:link w:val="Brdtextmedindrag"/>
    <w:rsid w:val="00CC41B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rPr>
      <w:noProof/>
    </w:r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rPr>
      <w:noProof/>
    </w:rPr>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022DA"/>
    <w:rPr>
      <w:rFonts w:asciiTheme="majorHAnsi" w:hAnsiTheme="majorHAnsi"/>
      <w:sz w:val="19"/>
    </w:rPr>
  </w:style>
  <w:style w:type="paragraph" w:styleId="Sidfot">
    <w:name w:val="footer"/>
    <w:basedOn w:val="Normal"/>
    <w:link w:val="SidfotChar"/>
    <w:uiPriority w:val="99"/>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unhideWhenUsed/>
    <w:rsid w:val="000C61D1"/>
    <w:rPr>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rPr>
      <w:noProof/>
    </w:r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rPr>
      <w:noProof/>
    </w:r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5C120D"/>
    <w:pPr>
      <w:pBdr>
        <w:top w:val="single" w:sz="4" w:space="1" w:color="auto"/>
        <w:left w:val="single" w:sz="4" w:space="4" w:color="auto"/>
        <w:bottom w:val="single" w:sz="4" w:space="1" w:color="auto"/>
        <w:right w:val="single" w:sz="4" w:space="4" w:color="auto"/>
      </w:pBdr>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Ballongtext">
    <w:name w:val="Balloon Text"/>
    <w:basedOn w:val="Normal"/>
    <w:link w:val="BallongtextChar"/>
    <w:uiPriority w:val="99"/>
    <w:semiHidden/>
    <w:unhideWhenUsed/>
    <w:rsid w:val="00A9197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91973"/>
    <w:rPr>
      <w:rFonts w:ascii="Tahoma" w:hAnsi="Tahoma" w:cs="Tahoma"/>
      <w:sz w:val="16"/>
      <w:szCs w:val="16"/>
    </w:rPr>
  </w:style>
  <w:style w:type="paragraph" w:styleId="Adress-brev">
    <w:name w:val="envelope address"/>
    <w:basedOn w:val="Normal"/>
    <w:uiPriority w:val="99"/>
    <w:semiHidden/>
    <w:unhideWhenUsed/>
    <w:rsid w:val="00A91973"/>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A91973"/>
    <w:pPr>
      <w:spacing w:after="0" w:line="240" w:lineRule="auto"/>
    </w:pPr>
  </w:style>
  <w:style w:type="character" w:customStyle="1" w:styleId="AnteckningsrubrikChar">
    <w:name w:val="Anteckningsrubrik Char"/>
    <w:basedOn w:val="Standardstycketeckensnitt"/>
    <w:link w:val="Anteckningsrubrik"/>
    <w:uiPriority w:val="99"/>
    <w:semiHidden/>
    <w:rsid w:val="00A91973"/>
  </w:style>
  <w:style w:type="paragraph" w:styleId="Avslutandetext">
    <w:name w:val="Closing"/>
    <w:basedOn w:val="Normal"/>
    <w:link w:val="AvslutandetextChar"/>
    <w:uiPriority w:val="99"/>
    <w:semiHidden/>
    <w:unhideWhenUsed/>
    <w:rsid w:val="00A91973"/>
    <w:pPr>
      <w:spacing w:after="0" w:line="240" w:lineRule="auto"/>
      <w:ind w:left="4252"/>
    </w:pPr>
  </w:style>
  <w:style w:type="character" w:customStyle="1" w:styleId="AvslutandetextChar">
    <w:name w:val="Avslutande text Char"/>
    <w:basedOn w:val="Standardstycketeckensnitt"/>
    <w:link w:val="Avslutandetext"/>
    <w:uiPriority w:val="99"/>
    <w:semiHidden/>
    <w:rsid w:val="00A91973"/>
  </w:style>
  <w:style w:type="paragraph" w:styleId="Avsndaradress-brev">
    <w:name w:val="envelope return"/>
    <w:basedOn w:val="Normal"/>
    <w:uiPriority w:val="99"/>
    <w:semiHidden/>
    <w:unhideWhenUsed/>
    <w:rsid w:val="00A91973"/>
    <w:pPr>
      <w:spacing w:after="0" w:line="240" w:lineRule="auto"/>
    </w:pPr>
    <w:rPr>
      <w:rFonts w:asciiTheme="majorHAnsi" w:eastAsiaTheme="majorEastAsia" w:hAnsiTheme="majorHAnsi" w:cstheme="majorBidi"/>
      <w:sz w:val="20"/>
      <w:szCs w:val="20"/>
    </w:rPr>
  </w:style>
  <w:style w:type="paragraph" w:styleId="Brdtext2">
    <w:name w:val="Body Text 2"/>
    <w:basedOn w:val="Normal"/>
    <w:link w:val="Brdtext2Char"/>
    <w:uiPriority w:val="99"/>
    <w:semiHidden/>
    <w:unhideWhenUsed/>
    <w:rsid w:val="00A91973"/>
    <w:pPr>
      <w:spacing w:after="120" w:line="480" w:lineRule="auto"/>
    </w:pPr>
  </w:style>
  <w:style w:type="character" w:customStyle="1" w:styleId="Brdtext2Char">
    <w:name w:val="Brödtext 2 Char"/>
    <w:basedOn w:val="Standardstycketeckensnitt"/>
    <w:link w:val="Brdtext2"/>
    <w:uiPriority w:val="99"/>
    <w:semiHidden/>
    <w:rsid w:val="00A91973"/>
  </w:style>
  <w:style w:type="paragraph" w:styleId="Brdtext3">
    <w:name w:val="Body Text 3"/>
    <w:basedOn w:val="Normal"/>
    <w:link w:val="Brdtext3Char"/>
    <w:uiPriority w:val="99"/>
    <w:semiHidden/>
    <w:unhideWhenUsed/>
    <w:rsid w:val="00A91973"/>
    <w:pPr>
      <w:spacing w:after="120"/>
    </w:pPr>
    <w:rPr>
      <w:sz w:val="16"/>
      <w:szCs w:val="16"/>
    </w:rPr>
  </w:style>
  <w:style w:type="character" w:customStyle="1" w:styleId="Brdtext3Char">
    <w:name w:val="Brödtext 3 Char"/>
    <w:basedOn w:val="Standardstycketeckensnitt"/>
    <w:link w:val="Brdtext3"/>
    <w:uiPriority w:val="99"/>
    <w:semiHidden/>
    <w:rsid w:val="00A91973"/>
    <w:rPr>
      <w:sz w:val="16"/>
      <w:szCs w:val="16"/>
    </w:rPr>
  </w:style>
  <w:style w:type="paragraph" w:styleId="Brdtextmedfrstaindrag">
    <w:name w:val="Body Text First Indent"/>
    <w:basedOn w:val="Brdtext"/>
    <w:link w:val="BrdtextmedfrstaindragChar"/>
    <w:uiPriority w:val="99"/>
    <w:semiHidden/>
    <w:unhideWhenUsed/>
    <w:rsid w:val="00A91973"/>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A91973"/>
  </w:style>
  <w:style w:type="paragraph" w:styleId="Brdtextmedfrstaindrag2">
    <w:name w:val="Body Text First Indent 2"/>
    <w:basedOn w:val="Brdtextmedindrag"/>
    <w:link w:val="Brdtextmedfrstaindrag2Char"/>
    <w:uiPriority w:val="99"/>
    <w:semiHidden/>
    <w:unhideWhenUsed/>
    <w:rsid w:val="00A91973"/>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A91973"/>
  </w:style>
  <w:style w:type="paragraph" w:styleId="Brdtextmedindrag2">
    <w:name w:val="Body Text Indent 2"/>
    <w:basedOn w:val="Normal"/>
    <w:link w:val="Brdtextmedindrag2Char"/>
    <w:uiPriority w:val="99"/>
    <w:semiHidden/>
    <w:unhideWhenUsed/>
    <w:rsid w:val="00A91973"/>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A91973"/>
  </w:style>
  <w:style w:type="paragraph" w:styleId="Brdtextmedindrag3">
    <w:name w:val="Body Text Indent 3"/>
    <w:basedOn w:val="Normal"/>
    <w:link w:val="Brdtextmedindrag3Char"/>
    <w:uiPriority w:val="99"/>
    <w:semiHidden/>
    <w:unhideWhenUsed/>
    <w:rsid w:val="00A91973"/>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A91973"/>
    <w:rPr>
      <w:sz w:val="16"/>
      <w:szCs w:val="16"/>
    </w:rPr>
  </w:style>
  <w:style w:type="paragraph" w:styleId="Citat">
    <w:name w:val="Quote"/>
    <w:basedOn w:val="Normal"/>
    <w:next w:val="Normal"/>
    <w:link w:val="CitatChar"/>
    <w:uiPriority w:val="29"/>
    <w:semiHidden/>
    <w:qFormat/>
    <w:rsid w:val="00A91973"/>
    <w:rPr>
      <w:i/>
      <w:iCs/>
      <w:color w:val="000000" w:themeColor="text1"/>
    </w:rPr>
  </w:style>
  <w:style w:type="character" w:customStyle="1" w:styleId="CitatChar">
    <w:name w:val="Citat Char"/>
    <w:basedOn w:val="Standardstycketeckensnitt"/>
    <w:link w:val="Citat"/>
    <w:uiPriority w:val="29"/>
    <w:semiHidden/>
    <w:rsid w:val="00A91973"/>
    <w:rPr>
      <w:i/>
      <w:iCs/>
      <w:color w:val="000000" w:themeColor="text1"/>
    </w:rPr>
  </w:style>
  <w:style w:type="paragraph" w:styleId="Citatfrteckning">
    <w:name w:val="table of authorities"/>
    <w:basedOn w:val="Normal"/>
    <w:next w:val="Normal"/>
    <w:uiPriority w:val="99"/>
    <w:semiHidden/>
    <w:unhideWhenUsed/>
    <w:rsid w:val="00A91973"/>
    <w:pPr>
      <w:spacing w:after="0"/>
      <w:ind w:left="250" w:hanging="250"/>
    </w:pPr>
  </w:style>
  <w:style w:type="paragraph" w:styleId="Citatfrteckningsrubrik">
    <w:name w:val="toa heading"/>
    <w:basedOn w:val="Normal"/>
    <w:next w:val="Normal"/>
    <w:uiPriority w:val="99"/>
    <w:semiHidden/>
    <w:unhideWhenUsed/>
    <w:rsid w:val="00A91973"/>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A91973"/>
  </w:style>
  <w:style w:type="character" w:customStyle="1" w:styleId="DatumChar">
    <w:name w:val="Datum Char"/>
    <w:basedOn w:val="Standardstycketeckensnitt"/>
    <w:link w:val="Datum"/>
    <w:uiPriority w:val="99"/>
    <w:semiHidden/>
    <w:rsid w:val="00A91973"/>
  </w:style>
  <w:style w:type="paragraph" w:styleId="Dokumentversikt">
    <w:name w:val="Document Map"/>
    <w:basedOn w:val="Normal"/>
    <w:link w:val="DokumentversiktChar"/>
    <w:uiPriority w:val="99"/>
    <w:semiHidden/>
    <w:unhideWhenUsed/>
    <w:rsid w:val="00A91973"/>
    <w:pPr>
      <w:spacing w:after="0" w:line="240" w:lineRule="auto"/>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A91973"/>
    <w:rPr>
      <w:rFonts w:ascii="Tahoma" w:hAnsi="Tahoma" w:cs="Tahoma"/>
      <w:sz w:val="16"/>
      <w:szCs w:val="16"/>
    </w:rPr>
  </w:style>
  <w:style w:type="paragraph" w:styleId="E-postsignatur">
    <w:name w:val="E-mail Signature"/>
    <w:basedOn w:val="Normal"/>
    <w:link w:val="E-postsignaturChar"/>
    <w:uiPriority w:val="99"/>
    <w:semiHidden/>
    <w:unhideWhenUsed/>
    <w:rsid w:val="00A91973"/>
    <w:pPr>
      <w:spacing w:after="0" w:line="240" w:lineRule="auto"/>
    </w:pPr>
  </w:style>
  <w:style w:type="character" w:customStyle="1" w:styleId="E-postsignaturChar">
    <w:name w:val="E-postsignatur Char"/>
    <w:basedOn w:val="Standardstycketeckensnitt"/>
    <w:link w:val="E-postsignatur"/>
    <w:uiPriority w:val="99"/>
    <w:semiHidden/>
    <w:rsid w:val="00A91973"/>
  </w:style>
  <w:style w:type="paragraph" w:styleId="Figurfrteckning">
    <w:name w:val="table of figures"/>
    <w:basedOn w:val="Normal"/>
    <w:next w:val="Normal"/>
    <w:uiPriority w:val="99"/>
    <w:semiHidden/>
    <w:unhideWhenUsed/>
    <w:rsid w:val="00A91973"/>
    <w:pPr>
      <w:spacing w:after="0"/>
    </w:pPr>
  </w:style>
  <w:style w:type="paragraph" w:styleId="HTML-adress">
    <w:name w:val="HTML Address"/>
    <w:basedOn w:val="Normal"/>
    <w:link w:val="HTML-adressChar"/>
    <w:uiPriority w:val="99"/>
    <w:semiHidden/>
    <w:unhideWhenUsed/>
    <w:rsid w:val="00A91973"/>
    <w:pPr>
      <w:spacing w:after="0" w:line="240" w:lineRule="auto"/>
    </w:pPr>
    <w:rPr>
      <w:i/>
      <w:iCs/>
    </w:rPr>
  </w:style>
  <w:style w:type="character" w:customStyle="1" w:styleId="HTML-adressChar">
    <w:name w:val="HTML - adress Char"/>
    <w:basedOn w:val="Standardstycketeckensnitt"/>
    <w:link w:val="HTML-adress"/>
    <w:uiPriority w:val="99"/>
    <w:semiHidden/>
    <w:rsid w:val="00A91973"/>
    <w:rPr>
      <w:i/>
      <w:iCs/>
    </w:rPr>
  </w:style>
  <w:style w:type="paragraph" w:styleId="HTML-frformaterad">
    <w:name w:val="HTML Preformatted"/>
    <w:basedOn w:val="Normal"/>
    <w:link w:val="HTML-frformateradChar"/>
    <w:uiPriority w:val="99"/>
    <w:semiHidden/>
    <w:unhideWhenUsed/>
    <w:rsid w:val="00A91973"/>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A91973"/>
    <w:rPr>
      <w:rFonts w:ascii="Consolas" w:hAnsi="Consolas"/>
      <w:sz w:val="20"/>
      <w:szCs w:val="20"/>
    </w:rPr>
  </w:style>
  <w:style w:type="paragraph" w:styleId="Index1">
    <w:name w:val="index 1"/>
    <w:basedOn w:val="Normal"/>
    <w:next w:val="Normal"/>
    <w:autoRedefine/>
    <w:uiPriority w:val="99"/>
    <w:semiHidden/>
    <w:unhideWhenUsed/>
    <w:rsid w:val="00A91973"/>
    <w:pPr>
      <w:spacing w:after="0" w:line="240" w:lineRule="auto"/>
      <w:ind w:left="250" w:hanging="250"/>
    </w:pPr>
  </w:style>
  <w:style w:type="paragraph" w:styleId="Index2">
    <w:name w:val="index 2"/>
    <w:basedOn w:val="Normal"/>
    <w:next w:val="Normal"/>
    <w:autoRedefine/>
    <w:uiPriority w:val="99"/>
    <w:semiHidden/>
    <w:unhideWhenUsed/>
    <w:rsid w:val="00A91973"/>
    <w:pPr>
      <w:spacing w:after="0" w:line="240" w:lineRule="auto"/>
      <w:ind w:left="500" w:hanging="250"/>
    </w:pPr>
  </w:style>
  <w:style w:type="paragraph" w:styleId="Index3">
    <w:name w:val="index 3"/>
    <w:basedOn w:val="Normal"/>
    <w:next w:val="Normal"/>
    <w:autoRedefine/>
    <w:uiPriority w:val="99"/>
    <w:semiHidden/>
    <w:unhideWhenUsed/>
    <w:rsid w:val="00A91973"/>
    <w:pPr>
      <w:spacing w:after="0" w:line="240" w:lineRule="auto"/>
      <w:ind w:left="750" w:hanging="250"/>
    </w:pPr>
  </w:style>
  <w:style w:type="paragraph" w:styleId="Index4">
    <w:name w:val="index 4"/>
    <w:basedOn w:val="Normal"/>
    <w:next w:val="Normal"/>
    <w:autoRedefine/>
    <w:uiPriority w:val="99"/>
    <w:semiHidden/>
    <w:unhideWhenUsed/>
    <w:rsid w:val="00A91973"/>
    <w:pPr>
      <w:spacing w:after="0" w:line="240" w:lineRule="auto"/>
      <w:ind w:left="1000" w:hanging="250"/>
    </w:pPr>
  </w:style>
  <w:style w:type="paragraph" w:styleId="Index5">
    <w:name w:val="index 5"/>
    <w:basedOn w:val="Normal"/>
    <w:next w:val="Normal"/>
    <w:autoRedefine/>
    <w:uiPriority w:val="99"/>
    <w:semiHidden/>
    <w:unhideWhenUsed/>
    <w:rsid w:val="00A91973"/>
    <w:pPr>
      <w:spacing w:after="0" w:line="240" w:lineRule="auto"/>
      <w:ind w:left="1250" w:hanging="250"/>
    </w:pPr>
  </w:style>
  <w:style w:type="paragraph" w:styleId="Index6">
    <w:name w:val="index 6"/>
    <w:basedOn w:val="Normal"/>
    <w:next w:val="Normal"/>
    <w:autoRedefine/>
    <w:uiPriority w:val="99"/>
    <w:semiHidden/>
    <w:unhideWhenUsed/>
    <w:rsid w:val="00A91973"/>
    <w:pPr>
      <w:spacing w:after="0" w:line="240" w:lineRule="auto"/>
      <w:ind w:left="1500" w:hanging="250"/>
    </w:pPr>
  </w:style>
  <w:style w:type="paragraph" w:styleId="Index7">
    <w:name w:val="index 7"/>
    <w:basedOn w:val="Normal"/>
    <w:next w:val="Normal"/>
    <w:autoRedefine/>
    <w:uiPriority w:val="99"/>
    <w:semiHidden/>
    <w:unhideWhenUsed/>
    <w:rsid w:val="00A91973"/>
    <w:pPr>
      <w:spacing w:after="0" w:line="240" w:lineRule="auto"/>
      <w:ind w:left="1750" w:hanging="250"/>
    </w:pPr>
  </w:style>
  <w:style w:type="paragraph" w:styleId="Index8">
    <w:name w:val="index 8"/>
    <w:basedOn w:val="Normal"/>
    <w:next w:val="Normal"/>
    <w:autoRedefine/>
    <w:uiPriority w:val="99"/>
    <w:semiHidden/>
    <w:unhideWhenUsed/>
    <w:rsid w:val="00A91973"/>
    <w:pPr>
      <w:spacing w:after="0" w:line="240" w:lineRule="auto"/>
      <w:ind w:left="2000" w:hanging="250"/>
    </w:pPr>
  </w:style>
  <w:style w:type="paragraph" w:styleId="Index9">
    <w:name w:val="index 9"/>
    <w:basedOn w:val="Normal"/>
    <w:next w:val="Normal"/>
    <w:autoRedefine/>
    <w:uiPriority w:val="99"/>
    <w:semiHidden/>
    <w:unhideWhenUsed/>
    <w:rsid w:val="00A91973"/>
    <w:pPr>
      <w:spacing w:after="0" w:line="240" w:lineRule="auto"/>
      <w:ind w:left="2250" w:hanging="250"/>
    </w:pPr>
  </w:style>
  <w:style w:type="paragraph" w:styleId="Indexrubrik">
    <w:name w:val="index heading"/>
    <w:basedOn w:val="Normal"/>
    <w:next w:val="Index1"/>
    <w:uiPriority w:val="99"/>
    <w:semiHidden/>
    <w:unhideWhenUsed/>
    <w:rsid w:val="00A91973"/>
    <w:rPr>
      <w:rFonts w:asciiTheme="majorHAnsi" w:eastAsiaTheme="majorEastAsia" w:hAnsiTheme="majorHAnsi" w:cstheme="majorBidi"/>
      <w:b/>
      <w:bCs/>
    </w:rPr>
  </w:style>
  <w:style w:type="paragraph" w:styleId="Indragetstycke">
    <w:name w:val="Block Text"/>
    <w:basedOn w:val="Normal"/>
    <w:uiPriority w:val="99"/>
    <w:semiHidden/>
    <w:unhideWhenUsed/>
    <w:rsid w:val="00A91973"/>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A91973"/>
    <w:pPr>
      <w:spacing w:after="0" w:line="240" w:lineRule="auto"/>
    </w:pPr>
  </w:style>
  <w:style w:type="paragraph" w:styleId="Inledning">
    <w:name w:val="Salutation"/>
    <w:basedOn w:val="Normal"/>
    <w:next w:val="Normal"/>
    <w:link w:val="InledningChar"/>
    <w:uiPriority w:val="99"/>
    <w:semiHidden/>
    <w:unhideWhenUsed/>
    <w:rsid w:val="00A91973"/>
  </w:style>
  <w:style w:type="character" w:customStyle="1" w:styleId="InledningChar">
    <w:name w:val="Inledning Char"/>
    <w:basedOn w:val="Standardstycketeckensnitt"/>
    <w:link w:val="Inledning"/>
    <w:uiPriority w:val="99"/>
    <w:semiHidden/>
    <w:rsid w:val="00A91973"/>
  </w:style>
  <w:style w:type="paragraph" w:styleId="Innehll4">
    <w:name w:val="toc 4"/>
    <w:basedOn w:val="Normal"/>
    <w:next w:val="Normal"/>
    <w:autoRedefine/>
    <w:uiPriority w:val="39"/>
    <w:semiHidden/>
    <w:unhideWhenUsed/>
    <w:rsid w:val="00A91973"/>
    <w:pPr>
      <w:spacing w:after="100"/>
      <w:ind w:left="750"/>
    </w:pPr>
  </w:style>
  <w:style w:type="paragraph" w:styleId="Innehll5">
    <w:name w:val="toc 5"/>
    <w:basedOn w:val="Normal"/>
    <w:next w:val="Normal"/>
    <w:autoRedefine/>
    <w:uiPriority w:val="39"/>
    <w:semiHidden/>
    <w:unhideWhenUsed/>
    <w:rsid w:val="00A91973"/>
    <w:pPr>
      <w:spacing w:after="100"/>
      <w:ind w:left="1000"/>
    </w:pPr>
  </w:style>
  <w:style w:type="paragraph" w:styleId="Innehll6">
    <w:name w:val="toc 6"/>
    <w:basedOn w:val="Normal"/>
    <w:next w:val="Normal"/>
    <w:autoRedefine/>
    <w:uiPriority w:val="39"/>
    <w:semiHidden/>
    <w:unhideWhenUsed/>
    <w:rsid w:val="00A91973"/>
    <w:pPr>
      <w:spacing w:after="100"/>
      <w:ind w:left="1250"/>
    </w:pPr>
  </w:style>
  <w:style w:type="paragraph" w:styleId="Innehll7">
    <w:name w:val="toc 7"/>
    <w:basedOn w:val="Normal"/>
    <w:next w:val="Normal"/>
    <w:autoRedefine/>
    <w:uiPriority w:val="39"/>
    <w:semiHidden/>
    <w:unhideWhenUsed/>
    <w:rsid w:val="00A91973"/>
    <w:pPr>
      <w:spacing w:after="100"/>
      <w:ind w:left="1500"/>
    </w:pPr>
  </w:style>
  <w:style w:type="paragraph" w:styleId="Innehll8">
    <w:name w:val="toc 8"/>
    <w:basedOn w:val="Normal"/>
    <w:next w:val="Normal"/>
    <w:autoRedefine/>
    <w:uiPriority w:val="39"/>
    <w:semiHidden/>
    <w:unhideWhenUsed/>
    <w:rsid w:val="00A91973"/>
    <w:pPr>
      <w:spacing w:after="100"/>
      <w:ind w:left="1750"/>
    </w:pPr>
  </w:style>
  <w:style w:type="paragraph" w:styleId="Innehll9">
    <w:name w:val="toc 9"/>
    <w:basedOn w:val="Normal"/>
    <w:next w:val="Normal"/>
    <w:autoRedefine/>
    <w:uiPriority w:val="39"/>
    <w:semiHidden/>
    <w:unhideWhenUsed/>
    <w:rsid w:val="00A91973"/>
    <w:pPr>
      <w:spacing w:after="100"/>
      <w:ind w:left="2000"/>
    </w:pPr>
  </w:style>
  <w:style w:type="paragraph" w:styleId="Kommentarer">
    <w:name w:val="annotation text"/>
    <w:basedOn w:val="Normal"/>
    <w:link w:val="KommentarerChar"/>
    <w:uiPriority w:val="99"/>
    <w:semiHidden/>
    <w:unhideWhenUsed/>
    <w:rsid w:val="00A91973"/>
    <w:pPr>
      <w:spacing w:line="240" w:lineRule="auto"/>
    </w:pPr>
    <w:rPr>
      <w:sz w:val="20"/>
      <w:szCs w:val="20"/>
    </w:rPr>
  </w:style>
  <w:style w:type="character" w:customStyle="1" w:styleId="KommentarerChar">
    <w:name w:val="Kommentarer Char"/>
    <w:basedOn w:val="Standardstycketeckensnitt"/>
    <w:link w:val="Kommentarer"/>
    <w:uiPriority w:val="99"/>
    <w:semiHidden/>
    <w:rsid w:val="00A91973"/>
    <w:rPr>
      <w:sz w:val="20"/>
      <w:szCs w:val="20"/>
    </w:rPr>
  </w:style>
  <w:style w:type="paragraph" w:styleId="Kommentarsmne">
    <w:name w:val="annotation subject"/>
    <w:basedOn w:val="Kommentarer"/>
    <w:next w:val="Kommentarer"/>
    <w:link w:val="KommentarsmneChar"/>
    <w:uiPriority w:val="99"/>
    <w:semiHidden/>
    <w:unhideWhenUsed/>
    <w:rsid w:val="00A91973"/>
    <w:rPr>
      <w:b/>
      <w:bCs/>
    </w:rPr>
  </w:style>
  <w:style w:type="character" w:customStyle="1" w:styleId="KommentarsmneChar">
    <w:name w:val="Kommentarsämne Char"/>
    <w:basedOn w:val="KommentarerChar"/>
    <w:link w:val="Kommentarsmne"/>
    <w:uiPriority w:val="99"/>
    <w:semiHidden/>
    <w:rsid w:val="00A91973"/>
    <w:rPr>
      <w:b/>
      <w:bCs/>
      <w:sz w:val="20"/>
      <w:szCs w:val="20"/>
    </w:rPr>
  </w:style>
  <w:style w:type="paragraph" w:styleId="Lista">
    <w:name w:val="List"/>
    <w:basedOn w:val="Normal"/>
    <w:uiPriority w:val="99"/>
    <w:semiHidden/>
    <w:unhideWhenUsed/>
    <w:rsid w:val="00A91973"/>
    <w:pPr>
      <w:ind w:left="283" w:hanging="283"/>
      <w:contextualSpacing/>
    </w:pPr>
  </w:style>
  <w:style w:type="paragraph" w:styleId="Lista2">
    <w:name w:val="List 2"/>
    <w:basedOn w:val="Normal"/>
    <w:uiPriority w:val="99"/>
    <w:semiHidden/>
    <w:unhideWhenUsed/>
    <w:rsid w:val="00A91973"/>
    <w:pPr>
      <w:ind w:left="566" w:hanging="283"/>
      <w:contextualSpacing/>
    </w:pPr>
  </w:style>
  <w:style w:type="paragraph" w:styleId="Lista3">
    <w:name w:val="List 3"/>
    <w:basedOn w:val="Normal"/>
    <w:uiPriority w:val="99"/>
    <w:semiHidden/>
    <w:unhideWhenUsed/>
    <w:rsid w:val="00A91973"/>
    <w:pPr>
      <w:ind w:left="849" w:hanging="283"/>
      <w:contextualSpacing/>
    </w:pPr>
  </w:style>
  <w:style w:type="paragraph" w:styleId="Lista4">
    <w:name w:val="List 4"/>
    <w:basedOn w:val="Normal"/>
    <w:uiPriority w:val="99"/>
    <w:semiHidden/>
    <w:unhideWhenUsed/>
    <w:rsid w:val="00A91973"/>
    <w:pPr>
      <w:ind w:left="1132" w:hanging="283"/>
      <w:contextualSpacing/>
    </w:pPr>
  </w:style>
  <w:style w:type="paragraph" w:styleId="Lista5">
    <w:name w:val="List 5"/>
    <w:basedOn w:val="Normal"/>
    <w:uiPriority w:val="99"/>
    <w:semiHidden/>
    <w:unhideWhenUsed/>
    <w:rsid w:val="00A91973"/>
    <w:pPr>
      <w:ind w:left="1415" w:hanging="283"/>
      <w:contextualSpacing/>
    </w:pPr>
  </w:style>
  <w:style w:type="paragraph" w:styleId="Listafortstt">
    <w:name w:val="List Continue"/>
    <w:basedOn w:val="Normal"/>
    <w:uiPriority w:val="99"/>
    <w:semiHidden/>
    <w:unhideWhenUsed/>
    <w:rsid w:val="00A91973"/>
    <w:pPr>
      <w:spacing w:after="120"/>
      <w:ind w:left="283"/>
      <w:contextualSpacing/>
    </w:pPr>
  </w:style>
  <w:style w:type="paragraph" w:styleId="Listafortstt2">
    <w:name w:val="List Continue 2"/>
    <w:basedOn w:val="Normal"/>
    <w:uiPriority w:val="99"/>
    <w:semiHidden/>
    <w:unhideWhenUsed/>
    <w:rsid w:val="00A91973"/>
    <w:pPr>
      <w:spacing w:after="120"/>
      <w:ind w:left="566"/>
      <w:contextualSpacing/>
    </w:pPr>
  </w:style>
  <w:style w:type="paragraph" w:styleId="Listafortstt3">
    <w:name w:val="List Continue 3"/>
    <w:basedOn w:val="Normal"/>
    <w:uiPriority w:val="99"/>
    <w:semiHidden/>
    <w:unhideWhenUsed/>
    <w:rsid w:val="00A91973"/>
    <w:pPr>
      <w:spacing w:after="120"/>
      <w:ind w:left="849"/>
      <w:contextualSpacing/>
    </w:pPr>
  </w:style>
  <w:style w:type="paragraph" w:styleId="Listafortstt4">
    <w:name w:val="List Continue 4"/>
    <w:basedOn w:val="Normal"/>
    <w:uiPriority w:val="99"/>
    <w:semiHidden/>
    <w:unhideWhenUsed/>
    <w:rsid w:val="00A91973"/>
    <w:pPr>
      <w:spacing w:after="120"/>
      <w:ind w:left="1132"/>
      <w:contextualSpacing/>
    </w:pPr>
  </w:style>
  <w:style w:type="paragraph" w:styleId="Listafortstt5">
    <w:name w:val="List Continue 5"/>
    <w:basedOn w:val="Normal"/>
    <w:uiPriority w:val="99"/>
    <w:semiHidden/>
    <w:unhideWhenUsed/>
    <w:rsid w:val="00A91973"/>
    <w:pPr>
      <w:spacing w:after="120"/>
      <w:ind w:left="1415"/>
      <w:contextualSpacing/>
    </w:pPr>
  </w:style>
  <w:style w:type="paragraph" w:styleId="Liststycke">
    <w:name w:val="List Paragraph"/>
    <w:basedOn w:val="Normal"/>
    <w:uiPriority w:val="34"/>
    <w:semiHidden/>
    <w:qFormat/>
    <w:rsid w:val="00A91973"/>
    <w:pPr>
      <w:ind w:left="720"/>
      <w:contextualSpacing/>
    </w:pPr>
  </w:style>
  <w:style w:type="paragraph" w:styleId="Litteraturfrteckning">
    <w:name w:val="Bibliography"/>
    <w:basedOn w:val="Normal"/>
    <w:next w:val="Normal"/>
    <w:uiPriority w:val="37"/>
    <w:semiHidden/>
    <w:unhideWhenUsed/>
    <w:rsid w:val="00A91973"/>
  </w:style>
  <w:style w:type="paragraph" w:styleId="Makrotext">
    <w:name w:val="macro"/>
    <w:link w:val="MakrotextChar"/>
    <w:uiPriority w:val="99"/>
    <w:semiHidden/>
    <w:unhideWhenUsed/>
    <w:rsid w:val="00A9197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A91973"/>
    <w:rPr>
      <w:rFonts w:ascii="Consolas" w:hAnsi="Consolas"/>
      <w:sz w:val="20"/>
      <w:szCs w:val="20"/>
    </w:rPr>
  </w:style>
  <w:style w:type="paragraph" w:styleId="Meddelanderubrik">
    <w:name w:val="Message Header"/>
    <w:basedOn w:val="Normal"/>
    <w:link w:val="MeddelanderubrikChar"/>
    <w:uiPriority w:val="99"/>
    <w:semiHidden/>
    <w:unhideWhenUsed/>
    <w:rsid w:val="00A9197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A91973"/>
    <w:rPr>
      <w:rFonts w:asciiTheme="majorHAnsi" w:eastAsiaTheme="majorEastAsia" w:hAnsiTheme="majorHAnsi" w:cstheme="majorBidi"/>
      <w:sz w:val="24"/>
      <w:szCs w:val="24"/>
      <w:shd w:val="pct20" w:color="auto" w:fill="auto"/>
    </w:rPr>
  </w:style>
  <w:style w:type="paragraph" w:styleId="Normalwebb">
    <w:name w:val="Normal (Web)"/>
    <w:basedOn w:val="Normal"/>
    <w:uiPriority w:val="99"/>
    <w:semiHidden/>
    <w:unhideWhenUsed/>
    <w:rsid w:val="00A91973"/>
    <w:rPr>
      <w:rFonts w:ascii="Times New Roman" w:hAnsi="Times New Roman" w:cs="Times New Roman"/>
      <w:sz w:val="24"/>
      <w:szCs w:val="24"/>
    </w:rPr>
  </w:style>
  <w:style w:type="paragraph" w:styleId="Normaltindrag">
    <w:name w:val="Normal Indent"/>
    <w:basedOn w:val="Normal"/>
    <w:uiPriority w:val="99"/>
    <w:semiHidden/>
    <w:unhideWhenUsed/>
    <w:rsid w:val="00A91973"/>
    <w:pPr>
      <w:ind w:left="1304"/>
    </w:pPr>
  </w:style>
  <w:style w:type="paragraph" w:styleId="Numreradlista4">
    <w:name w:val="List Number 4"/>
    <w:basedOn w:val="Normal"/>
    <w:uiPriority w:val="99"/>
    <w:semiHidden/>
    <w:unhideWhenUsed/>
    <w:rsid w:val="00A91973"/>
    <w:pPr>
      <w:numPr>
        <w:numId w:val="38"/>
      </w:numPr>
      <w:contextualSpacing/>
    </w:pPr>
  </w:style>
  <w:style w:type="paragraph" w:styleId="Numreradlista5">
    <w:name w:val="List Number 5"/>
    <w:basedOn w:val="Normal"/>
    <w:uiPriority w:val="99"/>
    <w:semiHidden/>
    <w:unhideWhenUsed/>
    <w:rsid w:val="00A91973"/>
    <w:pPr>
      <w:numPr>
        <w:numId w:val="39"/>
      </w:numPr>
      <w:contextualSpacing/>
    </w:pPr>
  </w:style>
  <w:style w:type="paragraph" w:styleId="Oformateradtext">
    <w:name w:val="Plain Text"/>
    <w:basedOn w:val="Normal"/>
    <w:link w:val="OformateradtextChar"/>
    <w:uiPriority w:val="99"/>
    <w:semiHidden/>
    <w:unhideWhenUsed/>
    <w:rsid w:val="00A91973"/>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A91973"/>
    <w:rPr>
      <w:rFonts w:ascii="Consolas" w:hAnsi="Consolas"/>
      <w:sz w:val="21"/>
      <w:szCs w:val="21"/>
    </w:rPr>
  </w:style>
  <w:style w:type="paragraph" w:styleId="Punktlista4">
    <w:name w:val="List Bullet 4"/>
    <w:basedOn w:val="Normal"/>
    <w:uiPriority w:val="99"/>
    <w:semiHidden/>
    <w:unhideWhenUsed/>
    <w:rsid w:val="00A91973"/>
    <w:pPr>
      <w:numPr>
        <w:numId w:val="40"/>
      </w:numPr>
      <w:contextualSpacing/>
    </w:pPr>
  </w:style>
  <w:style w:type="paragraph" w:styleId="Punktlista5">
    <w:name w:val="List Bullet 5"/>
    <w:basedOn w:val="Normal"/>
    <w:uiPriority w:val="99"/>
    <w:semiHidden/>
    <w:unhideWhenUsed/>
    <w:rsid w:val="00A91973"/>
    <w:pPr>
      <w:numPr>
        <w:numId w:val="41"/>
      </w:numPr>
      <w:contextualSpacing/>
    </w:pPr>
  </w:style>
  <w:style w:type="character" w:customStyle="1" w:styleId="Rubrik6Char">
    <w:name w:val="Rubrik 6 Char"/>
    <w:basedOn w:val="Standardstycketeckensnitt"/>
    <w:link w:val="Rubrik6"/>
    <w:uiPriority w:val="9"/>
    <w:semiHidden/>
    <w:rsid w:val="00A91973"/>
    <w:rPr>
      <w:rFonts w:asciiTheme="majorHAnsi" w:eastAsiaTheme="majorEastAsia" w:hAnsiTheme="majorHAnsi" w:cstheme="majorBidi"/>
      <w:i/>
      <w:iCs/>
      <w:color w:val="0D1727" w:themeColor="accent1" w:themeShade="7F"/>
    </w:rPr>
  </w:style>
  <w:style w:type="character" w:customStyle="1" w:styleId="Rubrik7Char">
    <w:name w:val="Rubrik 7 Char"/>
    <w:basedOn w:val="Standardstycketeckensnitt"/>
    <w:link w:val="Rubrik7"/>
    <w:uiPriority w:val="9"/>
    <w:semiHidden/>
    <w:rsid w:val="00A91973"/>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A91973"/>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A91973"/>
    <w:rPr>
      <w:rFonts w:asciiTheme="majorHAnsi" w:eastAsiaTheme="majorEastAsia" w:hAnsiTheme="majorHAnsi" w:cstheme="majorBidi"/>
      <w:i/>
      <w:iCs/>
      <w:color w:val="404040" w:themeColor="text1" w:themeTint="BF"/>
      <w:sz w:val="20"/>
      <w:szCs w:val="20"/>
    </w:rPr>
  </w:style>
  <w:style w:type="paragraph" w:styleId="Signatur">
    <w:name w:val="Signature"/>
    <w:basedOn w:val="Normal"/>
    <w:link w:val="SignaturChar"/>
    <w:uiPriority w:val="99"/>
    <w:semiHidden/>
    <w:unhideWhenUsed/>
    <w:rsid w:val="00A91973"/>
    <w:pPr>
      <w:spacing w:after="0" w:line="240" w:lineRule="auto"/>
      <w:ind w:left="4252"/>
    </w:pPr>
  </w:style>
  <w:style w:type="character" w:customStyle="1" w:styleId="SignaturChar">
    <w:name w:val="Signatur Char"/>
    <w:basedOn w:val="Standardstycketeckensnitt"/>
    <w:link w:val="Signatur"/>
    <w:uiPriority w:val="99"/>
    <w:semiHidden/>
    <w:rsid w:val="00A91973"/>
  </w:style>
  <w:style w:type="paragraph" w:styleId="Slutnotstext">
    <w:name w:val="endnote text"/>
    <w:basedOn w:val="Normal"/>
    <w:link w:val="SlutnotstextChar"/>
    <w:uiPriority w:val="99"/>
    <w:semiHidden/>
    <w:unhideWhenUsed/>
    <w:rsid w:val="00A91973"/>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A91973"/>
    <w:rPr>
      <w:sz w:val="20"/>
      <w:szCs w:val="20"/>
    </w:rPr>
  </w:style>
  <w:style w:type="paragraph" w:styleId="Starktcitat">
    <w:name w:val="Intense Quote"/>
    <w:basedOn w:val="Normal"/>
    <w:next w:val="Normal"/>
    <w:link w:val="StarktcitatChar"/>
    <w:uiPriority w:val="30"/>
    <w:semiHidden/>
    <w:qFormat/>
    <w:rsid w:val="00A91973"/>
    <w:pPr>
      <w:pBdr>
        <w:bottom w:val="single" w:sz="4" w:space="4" w:color="1A3050" w:themeColor="accent1"/>
      </w:pBdr>
      <w:spacing w:before="200"/>
      <w:ind w:left="936" w:right="936"/>
    </w:pPr>
    <w:rPr>
      <w:b/>
      <w:bCs/>
      <w:i/>
      <w:iCs/>
      <w:color w:val="1A3050" w:themeColor="accent1"/>
    </w:rPr>
  </w:style>
  <w:style w:type="character" w:customStyle="1" w:styleId="StarktcitatChar">
    <w:name w:val="Starkt citat Char"/>
    <w:basedOn w:val="Standardstycketeckensnitt"/>
    <w:link w:val="Starktcitat"/>
    <w:uiPriority w:val="30"/>
    <w:semiHidden/>
    <w:rsid w:val="00A91973"/>
    <w:rPr>
      <w:b/>
      <w:bCs/>
      <w:i/>
      <w:iCs/>
      <w:color w:val="1A3050" w:themeColor="accent1"/>
    </w:rPr>
  </w:style>
  <w:style w:type="paragraph" w:styleId="Underrubrik">
    <w:name w:val="Subtitle"/>
    <w:basedOn w:val="Normal"/>
    <w:next w:val="Normal"/>
    <w:link w:val="UnderrubrikChar"/>
    <w:uiPriority w:val="11"/>
    <w:semiHidden/>
    <w:qFormat/>
    <w:rsid w:val="00A91973"/>
    <w:pPr>
      <w:numPr>
        <w:ilvl w:val="1"/>
      </w:numPr>
    </w:pPr>
    <w:rPr>
      <w:rFonts w:asciiTheme="majorHAnsi" w:eastAsiaTheme="majorEastAsia" w:hAnsiTheme="majorHAnsi" w:cstheme="majorBidi"/>
      <w:i/>
      <w:iCs/>
      <w:color w:val="1A3050" w:themeColor="accent1"/>
      <w:spacing w:val="15"/>
      <w:sz w:val="24"/>
      <w:szCs w:val="24"/>
    </w:rPr>
  </w:style>
  <w:style w:type="character" w:customStyle="1" w:styleId="UnderrubrikChar">
    <w:name w:val="Underrubrik Char"/>
    <w:basedOn w:val="Standardstycketeckensnitt"/>
    <w:link w:val="Underrubrik"/>
    <w:uiPriority w:val="11"/>
    <w:semiHidden/>
    <w:rsid w:val="00A91973"/>
    <w:rPr>
      <w:rFonts w:asciiTheme="majorHAnsi" w:eastAsiaTheme="majorEastAsia" w:hAnsiTheme="majorHAnsi" w:cstheme="majorBidi"/>
      <w:i/>
      <w:iCs/>
      <w:color w:val="1A3050" w:themeColor="accent1"/>
      <w:spacing w:val="15"/>
      <w:sz w:val="24"/>
      <w:szCs w:val="24"/>
    </w:rPr>
  </w:style>
  <w:style w:type="paragraph" w:customStyle="1" w:styleId="0551DEBBB60648789CBF788F338E8B712">
    <w:name w:val="0551DEBBB60648789CBF788F338E8B712"/>
    <w:rsid w:val="00A91973"/>
    <w:pPr>
      <w:numPr>
        <w:numId w:val="42"/>
      </w:numPr>
      <w:tabs>
        <w:tab w:val="num" w:pos="425"/>
      </w:tabs>
      <w:spacing w:after="100"/>
      <w:ind w:left="425" w:hanging="425"/>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56D25E0222140C994D166C6AB3399E2"/>
        <w:category>
          <w:name w:val="Allmänt"/>
          <w:gallery w:val="placeholder"/>
        </w:category>
        <w:types>
          <w:type w:val="bbPlcHdr"/>
        </w:types>
        <w:behaviors>
          <w:behavior w:val="content"/>
        </w:behaviors>
        <w:guid w:val="{0706C70B-D31A-4795-BE68-C82E690F257A}"/>
      </w:docPartPr>
      <w:docPartBody>
        <w:p w:rsidR="002E5CE8" w:rsidRDefault="004E7761" w:rsidP="004E7761">
          <w:pPr>
            <w:pStyle w:val="A56D25E0222140C994D166C6AB3399E2"/>
          </w:pPr>
          <w:r>
            <w:t xml:space="preserve"> </w:t>
          </w:r>
        </w:p>
      </w:docPartBody>
    </w:docPart>
    <w:docPart>
      <w:docPartPr>
        <w:name w:val="37D7AC4D90474DB9BCC916243653660B"/>
        <w:category>
          <w:name w:val="Allmänt"/>
          <w:gallery w:val="placeholder"/>
        </w:category>
        <w:types>
          <w:type w:val="bbPlcHdr"/>
        </w:types>
        <w:behaviors>
          <w:behavior w:val="content"/>
        </w:behaviors>
        <w:guid w:val="{9269451D-F79F-4EAA-8214-38CA240C346A}"/>
      </w:docPartPr>
      <w:docPartBody>
        <w:p w:rsidR="002E5CE8" w:rsidRDefault="004E7761" w:rsidP="004E7761">
          <w:pPr>
            <w:pStyle w:val="37D7AC4D90474DB9BCC916243653660B"/>
          </w:pPr>
          <w:r>
            <w:rPr>
              <w:rStyle w:val="Platshllartext"/>
            </w:rPr>
            <w:t xml:space="preserve"> </w:t>
          </w:r>
        </w:p>
      </w:docPartBody>
    </w:docPart>
    <w:docPart>
      <w:docPartPr>
        <w:name w:val="BF1DDAE31F034A368A879D05EB667973"/>
        <w:category>
          <w:name w:val="Allmänt"/>
          <w:gallery w:val="placeholder"/>
        </w:category>
        <w:types>
          <w:type w:val="bbPlcHdr"/>
        </w:types>
        <w:behaviors>
          <w:behavior w:val="content"/>
        </w:behaviors>
        <w:guid w:val="{23561FCC-6725-42E2-AAC5-790764A7F38D}"/>
      </w:docPartPr>
      <w:docPartBody>
        <w:p w:rsidR="002E5CE8" w:rsidRDefault="004E7761" w:rsidP="004E7761">
          <w:pPr>
            <w:pStyle w:val="BF1DDAE31F034A368A879D05EB667973"/>
          </w:pPr>
          <w:r>
            <w:rPr>
              <w:rStyle w:val="Platshllartext"/>
            </w:rPr>
            <w:t xml:space="preserve"> </w:t>
          </w:r>
        </w:p>
      </w:docPartBody>
    </w:docPart>
    <w:docPart>
      <w:docPartPr>
        <w:name w:val="800B9AC257D84226BE74611BA984A17D"/>
        <w:category>
          <w:name w:val="Allmänt"/>
          <w:gallery w:val="placeholder"/>
        </w:category>
        <w:types>
          <w:type w:val="bbPlcHdr"/>
        </w:types>
        <w:behaviors>
          <w:behavior w:val="content"/>
        </w:behaviors>
        <w:guid w:val="{AEDFCEA2-3FE5-4C56-8B3A-09BD90EBA9C0}"/>
      </w:docPartPr>
      <w:docPartBody>
        <w:p w:rsidR="002E5CE8" w:rsidRDefault="004E7761" w:rsidP="004E7761">
          <w:pPr>
            <w:pStyle w:val="800B9AC257D84226BE74611BA984A17D"/>
          </w:pPr>
          <w:r>
            <w:rPr>
              <w:rStyle w:val="Platshllartext"/>
            </w:rPr>
            <w:t xml:space="preserve"> </w:t>
          </w:r>
        </w:p>
      </w:docPartBody>
    </w:docPart>
    <w:docPart>
      <w:docPartPr>
        <w:name w:val="D0B799DF54134BAC93218239D13C2EBA"/>
        <w:category>
          <w:name w:val="Allmänt"/>
          <w:gallery w:val="placeholder"/>
        </w:category>
        <w:types>
          <w:type w:val="bbPlcHdr"/>
        </w:types>
        <w:behaviors>
          <w:behavior w:val="content"/>
        </w:behaviors>
        <w:guid w:val="{BECA00CC-0F15-41D9-BCCA-3F56CB3811B4}"/>
      </w:docPartPr>
      <w:docPartBody>
        <w:p w:rsidR="002E5CE8" w:rsidRDefault="004E7761" w:rsidP="004E7761">
          <w:pPr>
            <w:pStyle w:val="D0B799DF54134BAC93218239D13C2EBA"/>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NewRomanPS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761"/>
    <w:rsid w:val="002E5CE8"/>
    <w:rsid w:val="004E776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6920B0E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E7761"/>
    <w:rPr>
      <w:color w:val="808080"/>
    </w:rPr>
  </w:style>
  <w:style w:type="paragraph" w:customStyle="1" w:styleId="3A4C9D019E434BB39E9E18DBD8673A45">
    <w:name w:val="3A4C9D019E434BB39E9E18DBD8673A45"/>
    <w:rsid w:val="004E7761"/>
  </w:style>
  <w:style w:type="paragraph" w:customStyle="1" w:styleId="2F876661FE534B8C9A0BFB5946AFC8C0">
    <w:name w:val="2F876661FE534B8C9A0BFB5946AFC8C0"/>
    <w:rsid w:val="004E7761"/>
  </w:style>
  <w:style w:type="paragraph" w:customStyle="1" w:styleId="3F6C0735F12343A2B431B4A2B07BA2B6">
    <w:name w:val="3F6C0735F12343A2B431B4A2B07BA2B6"/>
    <w:rsid w:val="004E7761"/>
  </w:style>
  <w:style w:type="paragraph" w:customStyle="1" w:styleId="818B3E924E5C48C680A4BEB979008424">
    <w:name w:val="818B3E924E5C48C680A4BEB979008424"/>
    <w:rsid w:val="004E7761"/>
  </w:style>
  <w:style w:type="paragraph" w:customStyle="1" w:styleId="A56D25E0222140C994D166C6AB3399E2">
    <w:name w:val="A56D25E0222140C994D166C6AB3399E2"/>
    <w:rsid w:val="004E7761"/>
  </w:style>
  <w:style w:type="paragraph" w:customStyle="1" w:styleId="37D7AC4D90474DB9BCC916243653660B">
    <w:name w:val="37D7AC4D90474DB9BCC916243653660B"/>
    <w:rsid w:val="004E7761"/>
  </w:style>
  <w:style w:type="paragraph" w:customStyle="1" w:styleId="BF1DDAE31F034A368A879D05EB667973">
    <w:name w:val="BF1DDAE31F034A368A879D05EB667973"/>
    <w:rsid w:val="004E7761"/>
  </w:style>
  <w:style w:type="paragraph" w:customStyle="1" w:styleId="21FD6958428E4FE8A98833C99531D133">
    <w:name w:val="21FD6958428E4FE8A98833C99531D133"/>
    <w:rsid w:val="004E7761"/>
  </w:style>
  <w:style w:type="paragraph" w:customStyle="1" w:styleId="6AA63CCB410C4FE3B17D3281705930E9">
    <w:name w:val="6AA63CCB410C4FE3B17D3281705930E9"/>
    <w:rsid w:val="004E7761"/>
  </w:style>
  <w:style w:type="paragraph" w:customStyle="1" w:styleId="800B9AC257D84226BE74611BA984A17D">
    <w:name w:val="800B9AC257D84226BE74611BA984A17D"/>
    <w:rsid w:val="004E7761"/>
  </w:style>
  <w:style w:type="paragraph" w:customStyle="1" w:styleId="D0B799DF54134BAC93218239D13C2EBA">
    <w:name w:val="D0B799DF54134BAC93218239D13C2EBA"/>
    <w:rsid w:val="004E7761"/>
  </w:style>
  <w:style w:type="paragraph" w:customStyle="1" w:styleId="F104901491FC4B58A366520061C4C9BB">
    <w:name w:val="F104901491FC4B58A366520061C4C9BB"/>
    <w:rsid w:val="004E7761"/>
  </w:style>
  <w:style w:type="paragraph" w:customStyle="1" w:styleId="EE0A62DDAD74469285C57BCB6C6CA646">
    <w:name w:val="EE0A62DDAD74469285C57BCB6C6CA646"/>
    <w:rsid w:val="004E77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d8a2f7ef-0ed3-4891-bb94-7a465f918682</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TaxCatchAll xmlns="5429eb68-8afa-474e-a293-a9fa933f1d84"/>
    <c9cd366cc722410295b9eacffbd73909 xmlns="5429eb68-8afa-474e-a293-a9fa933f1d84">
      <Terms xmlns="http://schemas.microsoft.com/office/infopath/2007/PartnerControls"/>
    </c9cd366cc722410295b9eacffbd73909>
    <Diarienummer xmlns="5429eb68-8afa-474e-a293-a9fa933f1d84" xsi:nil="true"/>
    <RKOrdnaCheckInComment xmlns="03bdfa32-753e-480b-a763-6185260a9611" xsi:nil="true"/>
    <Sekretess xmlns="5429eb68-8afa-474e-a293-a9fa933f1d84">false</Sekretess>
    <RKOrdnaClass xmlns="03bdfa32-753e-480b-a763-6185260a9611" xsi:nil="true"/>
    <k46d94c0acf84ab9a79866a9d8b1905f xmlns="5429eb68-8afa-474e-a293-a9fa933f1d84">
      <Terms xmlns="http://schemas.microsoft.com/office/infopath/2007/PartnerControls"/>
    </k46d94c0acf84ab9a79866a9d8b1905f>
    <Nyckelord xmlns="5429eb68-8afa-474e-a293-a9fa933f1d84" xsi:nil="true"/>
    <_dlc_DocId xmlns="5429eb68-8afa-474e-a293-a9fa933f1d84">FWTQ6V37SVZC-1-3470</_dlc_DocId>
    <_dlc_DocIdUrl xmlns="5429eb68-8afa-474e-a293-a9fa933f1d84">
      <Url>http://rkdhs-ju/enhet/polis/_layouts/DocIdRedir.aspx?ID=FWTQ6V37SVZC-1-3470</Url>
      <Description>FWTQ6V37SVZC-1-3470</Description>
    </_dlc_DocIdUrl>
  </documentManagement>
</p:properties>
</file>

<file path=customXml/item7.xml><?xml version="1.0" encoding="utf-8"?>
<!--<?xml version="1.0" encoding="iso-8859-1"?>-->
<DocumentInfo xmlns="http://lp/documentinfo/RK">
  <BaseInfo>
    <RkTemplate>Rktemplatetest</RkTemplate>
    <DocType>Brev</DocType>
    <DocTypeShowName>Brev</DocTypeShowName>
    <Status/>
    <Sender>
      <SenderName>Susanna Herrera</SenderName>
      <SenderTitle/>
      <SenderMail>susanna.herrera@regeringskansliet.se</SenderMail>
      <SenderPhone/>
    </Sender>
    <TopId>1</TopId>
    <TopSender/>
    <OrganisationInfo>
      <Organisatoriskenhet1>Justitiedepartementet</Organisatoriskenhet1>
      <Organisatoriskenhet2>Polisenheten</Organisatoriskenhet2>
      <Organisatoriskenhet3> </Organisatoriskenhet3>
      <Organisatoriskenhet1Id>142</Organisatoriskenhet1Id>
      <Organisatoriskenhet2Id>144</Organisatoriskenhet2Id>
      <Organisatoriskenhet3Id> </Organisatoriskenhet3Id>
    </OrganisationInfo>
    <HeaderDate/>
    <Office/>
    <Dnr>Ju2017/09777/POL</Dnr>
    <ParagrafNr/>
    <DocumentTitle/>
    <VisitingAddress/>
    <Extra1>extrainfo för denna mallm</Extra1>
    <Extra2>mer extrainfo</Extra2>
    <Extra3/>
    <Number/>
    <Recipient/>
    <SenderText/>
    <DocNumber/>
    <Doclanguage>1053</Doclanguage>
    <Appendix/>
    <LogotypeName>RK_LOGO_SV_BW.png</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98792D-D9AB-49C8-B570-BE4FFCD154B7}"/>
</file>

<file path=customXml/itemProps2.xml><?xml version="1.0" encoding="utf-8"?>
<ds:datastoreItem xmlns:ds="http://schemas.openxmlformats.org/officeDocument/2006/customXml" ds:itemID="{69F5C4DA-9516-455E-88FB-D4197117BC3F}"/>
</file>

<file path=customXml/itemProps3.xml><?xml version="1.0" encoding="utf-8"?>
<ds:datastoreItem xmlns:ds="http://schemas.openxmlformats.org/officeDocument/2006/customXml" ds:itemID="{9B4B795E-EAC8-44AE-BF02-DD456B7BE2C2}"/>
</file>

<file path=customXml/itemProps4.xml><?xml version="1.0" encoding="utf-8"?>
<ds:datastoreItem xmlns:ds="http://schemas.openxmlformats.org/officeDocument/2006/customXml" ds:itemID="{BF88DF1F-4133-45BC-87BB-8C8B9170B592}">
  <ds:schemaRefs>
    <ds:schemaRef ds:uri="http://schemas.microsoft.com/office/2006/metadata/customXsn"/>
  </ds:schemaRefs>
</ds:datastoreItem>
</file>

<file path=customXml/itemProps5.xml><?xml version="1.0" encoding="utf-8"?>
<ds:datastoreItem xmlns:ds="http://schemas.openxmlformats.org/officeDocument/2006/customXml" ds:itemID="{AAD9802E-16D5-43D1-8411-A82E915A7EC3}">
  <ds:schemaRefs>
    <ds:schemaRef ds:uri="http://schemas.microsoft.com/sharepoint/events"/>
  </ds:schemaRefs>
</ds:datastoreItem>
</file>

<file path=customXml/itemProps6.xml><?xml version="1.0" encoding="utf-8"?>
<ds:datastoreItem xmlns:ds="http://schemas.openxmlformats.org/officeDocument/2006/customXml" ds:itemID="{69F5C4DA-9516-455E-88FB-D4197117BC3F}">
  <ds:schemaRefs>
    <ds:schemaRef ds:uri="http://purl.org/dc/elements/1.1/"/>
    <ds:schemaRef ds:uri="http://schemas.microsoft.com/office/2006/metadata/properties"/>
    <ds:schemaRef ds:uri="03bdfa32-753e-480b-a763-6185260a9611"/>
    <ds:schemaRef ds:uri="http://purl.org/dc/terms/"/>
    <ds:schemaRef ds:uri="http://schemas.openxmlformats.org/package/2006/metadata/core-properties"/>
    <ds:schemaRef ds:uri="5429eb68-8afa-474e-a293-a9fa933f1d84"/>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7.xml><?xml version="1.0" encoding="utf-8"?>
<ds:datastoreItem xmlns:ds="http://schemas.openxmlformats.org/officeDocument/2006/customXml" ds:itemID="{C312962A-330C-4F58-8AA6-EF4129F191C4}"/>
</file>

<file path=customXml/itemProps8.xml><?xml version="1.0" encoding="utf-8"?>
<ds:datastoreItem xmlns:ds="http://schemas.openxmlformats.org/officeDocument/2006/customXml" ds:itemID="{253163A6-1BF6-401D-B641-9EB14B08DDF1}"/>
</file>

<file path=docProps/app.xml><?xml version="1.0" encoding="utf-8"?>
<Properties xmlns="http://schemas.openxmlformats.org/officeDocument/2006/extended-properties" xmlns:vt="http://schemas.openxmlformats.org/officeDocument/2006/docPropsVTypes">
  <Template>RK Basmall</Template>
  <TotalTime>0</TotalTime>
  <Pages>1</Pages>
  <Words>203</Words>
  <Characters>1077</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Mall</vt:lpstr>
    </vt:vector>
  </TitlesOfParts>
  <Manager>Susanna Herrera</Manager>
  <Company>Regeringskansliet</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dc:title>
  <dc:creator>Susanna Herrera</dc:creator>
  <cp:lastModifiedBy>Tomas Färndahl</cp:lastModifiedBy>
  <cp:revision>5</cp:revision>
  <cp:lastPrinted>2016-12-06T14:21:00Z</cp:lastPrinted>
  <dcterms:created xsi:type="dcterms:W3CDTF">2017-12-20T14:58:00Z</dcterms:created>
  <dcterms:modified xsi:type="dcterms:W3CDTF">2018-01-09T13:44:00Z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e6154902-be59-46eb-a9e2-1893510e33cb</vt:lpwstr>
  </property>
</Properties>
</file>